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1080"/>
        <w:gridCol w:w="1566"/>
      </w:tblGrid>
      <w:tr w:rsidR="00705817" w:rsidRPr="006207FA" w14:paraId="359F7461" w14:textId="77777777" w:rsidTr="00F52FFA">
        <w:tc>
          <w:tcPr>
            <w:tcW w:w="6426" w:type="dxa"/>
          </w:tcPr>
          <w:p w14:paraId="79BAE907" w14:textId="0A019152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 xml:space="preserve">Nazwa Wykonawcy </w:t>
            </w:r>
          </w:p>
          <w:p w14:paraId="128ABC03" w14:textId="77777777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620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F5B8C57" w14:textId="77777777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14:paraId="2623C9DD" w14:textId="77777777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</w:p>
          <w:p w14:paraId="4603D842" w14:textId="77777777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14:paraId="1C8C45ED" w14:textId="77777777" w:rsidR="00705817" w:rsidRPr="006207FA" w:rsidRDefault="00705817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14:paraId="4C6368CB" w14:textId="77777777" w:rsidR="00705817" w:rsidRPr="006207FA" w:rsidRDefault="00705817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tel. - </w:t>
            </w: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14:paraId="1CB80977" w14:textId="77777777" w:rsidR="00705817" w:rsidRPr="006207FA" w:rsidRDefault="00705817" w:rsidP="00111913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14:paraId="5B4FEC47" w14:textId="77777777" w:rsidR="00705817" w:rsidRPr="006207FA" w:rsidRDefault="00705817" w:rsidP="007C0E0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07F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NIP - ………………………………………………………</w:t>
            </w:r>
          </w:p>
        </w:tc>
        <w:tc>
          <w:tcPr>
            <w:tcW w:w="1080" w:type="dxa"/>
          </w:tcPr>
          <w:p w14:paraId="087B0025" w14:textId="77777777" w:rsidR="00705817" w:rsidRDefault="00705817" w:rsidP="0011191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3972EB4" w14:textId="7AF8975E" w:rsidR="00705817" w:rsidRDefault="00705817" w:rsidP="0011191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7"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  <w:p w14:paraId="242835AA" w14:textId="7930BC9E" w:rsidR="00705817" w:rsidRPr="006207FA" w:rsidRDefault="0070581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07ADD" w14:textId="77777777" w:rsidR="004E38FA" w:rsidRDefault="004E38FA" w:rsidP="00111913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p w14:paraId="61B65104" w14:textId="77777777" w:rsidR="004C02BC" w:rsidRPr="004C02BC" w:rsidRDefault="004C02BC" w:rsidP="00111913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4C02BC">
        <w:rPr>
          <w:rFonts w:ascii="Times New Roman" w:hAnsi="Times New Roman" w:cs="Times New Roman"/>
          <w:b/>
          <w:spacing w:val="60"/>
          <w:sz w:val="32"/>
          <w:szCs w:val="32"/>
        </w:rPr>
        <w:t>OFERTA</w:t>
      </w:r>
    </w:p>
    <w:p w14:paraId="31DC6DF1" w14:textId="2C808DC8" w:rsidR="004C02BC" w:rsidRPr="006207FA" w:rsidRDefault="004C02BC" w:rsidP="00111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A">
        <w:rPr>
          <w:rFonts w:ascii="Times New Roman" w:hAnsi="Times New Roman" w:cs="Times New Roman"/>
          <w:sz w:val="24"/>
          <w:szCs w:val="24"/>
        </w:rPr>
        <w:t xml:space="preserve">Nawiązując do ogłoszenia do udziału w postępowaniu o udzielenie zamówienia publicznego prowadzonego </w:t>
      </w:r>
      <w:r w:rsidR="007F7F17" w:rsidRPr="006207FA">
        <w:rPr>
          <w:rFonts w:ascii="Times New Roman" w:hAnsi="Times New Roman" w:cs="Times New Roman"/>
          <w:sz w:val="24"/>
          <w:szCs w:val="24"/>
        </w:rPr>
        <w:t xml:space="preserve">w </w:t>
      </w:r>
      <w:r w:rsidR="007F7F17" w:rsidRPr="0045054F">
        <w:rPr>
          <w:rFonts w:ascii="Times New Roman" w:hAnsi="Times New Roman" w:cs="Times New Roman"/>
          <w:i/>
          <w:sz w:val="24"/>
          <w:szCs w:val="24"/>
        </w:rPr>
        <w:t>Trybie podstawowym</w:t>
      </w:r>
      <w:r w:rsidR="007F7F17" w:rsidRPr="006207FA"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 xml:space="preserve">zgodnie z art. 275 ust. 1 ustawy z dnia 29 stycznia 2004 roku Prawo Zamówień Publicznych (tekst jednolity Dz. U. z </w:t>
      </w:r>
      <w:r w:rsidR="00EE1766">
        <w:rPr>
          <w:rFonts w:ascii="Times New Roman" w:hAnsi="Times New Roman" w:cs="Times New Roman"/>
          <w:sz w:val="24"/>
          <w:szCs w:val="24"/>
        </w:rPr>
        <w:t>202</w:t>
      </w:r>
      <w:r w:rsidR="007635FB">
        <w:rPr>
          <w:rFonts w:ascii="Times New Roman" w:hAnsi="Times New Roman" w:cs="Times New Roman"/>
          <w:sz w:val="24"/>
          <w:szCs w:val="24"/>
        </w:rPr>
        <w:t>2</w:t>
      </w:r>
      <w:r w:rsidR="00EE1766" w:rsidRPr="006207FA"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 xml:space="preserve">r. poz. </w:t>
      </w:r>
      <w:r w:rsidR="007635FB">
        <w:rPr>
          <w:rFonts w:ascii="Times New Roman" w:hAnsi="Times New Roman" w:cs="Times New Roman"/>
          <w:sz w:val="24"/>
          <w:szCs w:val="24"/>
        </w:rPr>
        <w:t>1710</w:t>
      </w:r>
      <w:r w:rsidR="007635FB" w:rsidRPr="006207FA"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207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07FA">
        <w:rPr>
          <w:rFonts w:ascii="Times New Roman" w:hAnsi="Times New Roman" w:cs="Times New Roman"/>
          <w:sz w:val="24"/>
          <w:szCs w:val="24"/>
        </w:rPr>
        <w:t xml:space="preserve"> zm.) pt. </w:t>
      </w:r>
      <w:r w:rsidRPr="006207FA">
        <w:rPr>
          <w:rFonts w:ascii="Times New Roman" w:hAnsi="Times New Roman" w:cs="Times New Roman"/>
          <w:i/>
          <w:sz w:val="24"/>
          <w:szCs w:val="24"/>
        </w:rPr>
        <w:t>„</w:t>
      </w:r>
      <w:r w:rsidR="00EC6A58">
        <w:rPr>
          <w:rFonts w:ascii="Times New Roman" w:hAnsi="Times New Roman" w:cs="Times New Roman"/>
          <w:i/>
          <w:sz w:val="24"/>
          <w:szCs w:val="24"/>
        </w:rPr>
        <w:t>W</w:t>
      </w:r>
      <w:r w:rsidR="002E2B06">
        <w:rPr>
          <w:rFonts w:ascii="Times New Roman" w:hAnsi="Times New Roman" w:cs="Times New Roman"/>
          <w:i/>
          <w:sz w:val="24"/>
          <w:szCs w:val="24"/>
        </w:rPr>
        <w:t>ykonanie i d</w:t>
      </w:r>
      <w:r w:rsidR="0026738B" w:rsidRPr="007F42FE">
        <w:rPr>
          <w:rFonts w:ascii="Times New Roman" w:hAnsi="Times New Roman" w:cs="Times New Roman"/>
          <w:i/>
          <w:sz w:val="24"/>
          <w:szCs w:val="24"/>
        </w:rPr>
        <w:t xml:space="preserve">ostawa </w:t>
      </w:r>
      <w:r w:rsidR="009C1E90">
        <w:rPr>
          <w:rFonts w:ascii="Times New Roman" w:hAnsi="Times New Roman" w:cs="Times New Roman"/>
          <w:i/>
          <w:sz w:val="24"/>
          <w:szCs w:val="24"/>
        </w:rPr>
        <w:t xml:space="preserve">namiotu </w:t>
      </w:r>
      <w:r w:rsidR="00FE312A" w:rsidRPr="00FE312A">
        <w:rPr>
          <w:rFonts w:ascii="Times New Roman" w:hAnsi="Times New Roman" w:cs="Times New Roman"/>
          <w:i/>
          <w:sz w:val="24"/>
          <w:szCs w:val="24"/>
        </w:rPr>
        <w:t>promocyjno – </w:t>
      </w:r>
      <w:r w:rsidR="00FE312A">
        <w:rPr>
          <w:rFonts w:ascii="Times New Roman" w:hAnsi="Times New Roman" w:cs="Times New Roman"/>
          <w:i/>
          <w:sz w:val="24"/>
          <w:szCs w:val="24"/>
        </w:rPr>
        <w:t>informacyjn</w:t>
      </w:r>
      <w:r w:rsidR="009C1E90">
        <w:rPr>
          <w:rFonts w:ascii="Times New Roman" w:hAnsi="Times New Roman" w:cs="Times New Roman"/>
          <w:i/>
          <w:sz w:val="24"/>
          <w:szCs w:val="24"/>
        </w:rPr>
        <w:t>ego</w:t>
      </w:r>
      <w:r w:rsidRPr="006207FA">
        <w:rPr>
          <w:rFonts w:ascii="Times New Roman" w:hAnsi="Times New Roman" w:cs="Times New Roman"/>
          <w:i/>
          <w:sz w:val="24"/>
          <w:szCs w:val="24"/>
        </w:rPr>
        <w:t>”</w:t>
      </w:r>
      <w:r w:rsidR="00CB6786">
        <w:rPr>
          <w:rFonts w:ascii="Times New Roman" w:hAnsi="Times New Roman" w:cs="Times New Roman"/>
          <w:sz w:val="24"/>
          <w:szCs w:val="24"/>
        </w:rPr>
        <w:t>,</w:t>
      </w:r>
      <w:r w:rsidRPr="00620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składam niniejszą ofertę i</w:t>
      </w:r>
      <w:r w:rsidR="003B3AA7">
        <w:rPr>
          <w:rFonts w:ascii="Times New Roman" w:hAnsi="Times New Roman" w:cs="Times New Roman"/>
          <w:sz w:val="24"/>
          <w:szCs w:val="24"/>
        </w:rPr>
        <w:t> </w:t>
      </w:r>
      <w:r w:rsidRPr="006207FA">
        <w:rPr>
          <w:rFonts w:ascii="Times New Roman" w:hAnsi="Times New Roman" w:cs="Times New Roman"/>
          <w:sz w:val="24"/>
          <w:szCs w:val="24"/>
        </w:rPr>
        <w:t>oferuję wykonanie przedmiotu zamówienia objętego niniejszym postępowaniem, zgodnie z</w:t>
      </w:r>
      <w:r w:rsidR="003B3AA7">
        <w:rPr>
          <w:rFonts w:ascii="Times New Roman" w:hAnsi="Times New Roman" w:cs="Times New Roman"/>
          <w:sz w:val="24"/>
          <w:szCs w:val="24"/>
        </w:rPr>
        <w:t> </w:t>
      </w:r>
      <w:r w:rsidRPr="006207FA">
        <w:rPr>
          <w:rFonts w:ascii="Times New Roman" w:hAnsi="Times New Roman" w:cs="Times New Roman"/>
          <w:sz w:val="24"/>
          <w:szCs w:val="24"/>
        </w:rPr>
        <w:t xml:space="preserve">wymogami zawartymi w SWZ za cenę brutto </w:t>
      </w:r>
      <w:r w:rsidR="00F7611C">
        <w:rPr>
          <w:rFonts w:ascii="Times New Roman" w:hAnsi="Times New Roman" w:cs="Times New Roman"/>
          <w:sz w:val="24"/>
          <w:szCs w:val="24"/>
        </w:rPr>
        <w:t>………</w:t>
      </w:r>
      <w:r w:rsidR="007B794E">
        <w:rPr>
          <w:rFonts w:ascii="Times New Roman" w:hAnsi="Times New Roman" w:cs="Times New Roman"/>
          <w:sz w:val="24"/>
          <w:szCs w:val="24"/>
        </w:rPr>
        <w:t>…………………..</w:t>
      </w:r>
      <w:r w:rsidR="0026738B">
        <w:rPr>
          <w:rFonts w:ascii="Times New Roman" w:hAnsi="Times New Roman" w:cs="Times New Roman"/>
          <w:sz w:val="24"/>
          <w:szCs w:val="24"/>
        </w:rPr>
        <w:t xml:space="preserve"> </w:t>
      </w:r>
      <w:r w:rsidRPr="006207FA">
        <w:rPr>
          <w:rFonts w:ascii="Times New Roman" w:hAnsi="Times New Roman" w:cs="Times New Roman"/>
          <w:sz w:val="24"/>
          <w:szCs w:val="24"/>
        </w:rPr>
        <w:t>zł</w:t>
      </w:r>
      <w:r w:rsidR="007F7F17">
        <w:rPr>
          <w:rFonts w:ascii="Times New Roman" w:hAnsi="Times New Roman" w:cs="Times New Roman"/>
          <w:sz w:val="24"/>
          <w:szCs w:val="24"/>
        </w:rPr>
        <w:t>,</w:t>
      </w:r>
      <w:r w:rsidR="00391E92">
        <w:t xml:space="preserve"> </w:t>
      </w:r>
      <w:r w:rsidR="00391E92" w:rsidRPr="00391E92">
        <w:rPr>
          <w:rFonts w:ascii="Times New Roman" w:hAnsi="Times New Roman" w:cs="Times New Roman"/>
          <w:sz w:val="24"/>
          <w:szCs w:val="24"/>
        </w:rPr>
        <w:t>(słownie:</w:t>
      </w:r>
      <w:r w:rsidR="007565ED">
        <w:rPr>
          <w:rFonts w:ascii="Times New Roman" w:hAnsi="Times New Roman" w:cs="Times New Roman"/>
          <w:sz w:val="24"/>
          <w:szCs w:val="24"/>
        </w:rPr>
        <w:t xml:space="preserve"> </w:t>
      </w:r>
      <w:r w:rsidR="00391E92" w:rsidRPr="00391E92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</w:t>
      </w:r>
      <w:r w:rsidR="00391E92">
        <w:rPr>
          <w:rFonts w:ascii="Times New Roman" w:hAnsi="Times New Roman" w:cs="Times New Roman"/>
          <w:sz w:val="24"/>
          <w:szCs w:val="24"/>
        </w:rPr>
        <w:t>…...</w:t>
      </w:r>
      <w:r w:rsidR="00391E92" w:rsidRPr="00391E92">
        <w:rPr>
          <w:rFonts w:ascii="Times New Roman" w:hAnsi="Times New Roman" w:cs="Times New Roman"/>
          <w:sz w:val="24"/>
          <w:szCs w:val="24"/>
        </w:rPr>
        <w:t>………zł)</w:t>
      </w:r>
      <w:r w:rsidR="00391E92">
        <w:rPr>
          <w:rFonts w:ascii="Times New Roman" w:hAnsi="Times New Roman" w:cs="Times New Roman"/>
          <w:sz w:val="24"/>
          <w:szCs w:val="24"/>
        </w:rPr>
        <w:t>.</w:t>
      </w:r>
    </w:p>
    <w:p w14:paraId="19EC5ED8" w14:textId="11778ED7" w:rsidR="00EC6A58" w:rsidRPr="00EC6A58" w:rsidRDefault="0026738B" w:rsidP="00CD3867">
      <w:pPr>
        <w:pStyle w:val="Tekstpodstawowywcity"/>
        <w:numPr>
          <w:ilvl w:val="0"/>
          <w:numId w:val="6"/>
        </w:numPr>
        <w:spacing w:after="0" w:line="360" w:lineRule="auto"/>
        <w:ind w:left="425" w:hanging="425"/>
        <w:jc w:val="both"/>
        <w:rPr>
          <w:color w:val="000000"/>
        </w:rPr>
      </w:pPr>
      <w:r w:rsidRPr="00CD3867">
        <w:t>Oświadczam</w:t>
      </w:r>
      <w:r w:rsidRPr="00EC6A58">
        <w:rPr>
          <w:color w:val="000000"/>
        </w:rPr>
        <w:t xml:space="preserve">, </w:t>
      </w:r>
      <w:r w:rsidR="002E2B06" w:rsidRPr="00EC6A58">
        <w:rPr>
          <w:color w:val="000000"/>
        </w:rPr>
        <w:t xml:space="preserve">iż zagwarantuję wykonanie przedmiotu zamówienia </w:t>
      </w:r>
      <w:r w:rsidR="00EC6A58" w:rsidRPr="00EC6A58">
        <w:rPr>
          <w:color w:val="000000"/>
        </w:rPr>
        <w:t xml:space="preserve">w terminie do </w:t>
      </w:r>
      <w:r w:rsidR="00927807">
        <w:rPr>
          <w:color w:val="000000"/>
        </w:rPr>
        <w:t>14</w:t>
      </w:r>
      <w:r w:rsidR="00244E86" w:rsidRPr="00EC6A58">
        <w:rPr>
          <w:color w:val="000000"/>
        </w:rPr>
        <w:t xml:space="preserve"> </w:t>
      </w:r>
      <w:r w:rsidR="00EC6A58" w:rsidRPr="00EC6A58">
        <w:rPr>
          <w:color w:val="000000"/>
        </w:rPr>
        <w:t xml:space="preserve">dni kalendarzowych od dnia </w:t>
      </w:r>
      <w:r w:rsidR="00BA57FC" w:rsidRPr="00BA57FC">
        <w:rPr>
          <w:color w:val="000000"/>
        </w:rPr>
        <w:t>akceptacji bez uwag projektu</w:t>
      </w:r>
      <w:r w:rsidR="00EC6A58" w:rsidRPr="00EC6A58">
        <w:rPr>
          <w:color w:val="000000"/>
        </w:rPr>
        <w:t>.</w:t>
      </w:r>
    </w:p>
    <w:p w14:paraId="73C718C5" w14:textId="5F9D076C" w:rsidR="004C02BC" w:rsidRPr="00EC6A58" w:rsidRDefault="004C02BC" w:rsidP="00EC6A58">
      <w:pPr>
        <w:pStyle w:val="Tekstpodstawowywcity"/>
        <w:numPr>
          <w:ilvl w:val="0"/>
          <w:numId w:val="6"/>
        </w:numPr>
        <w:spacing w:after="0" w:line="360" w:lineRule="auto"/>
        <w:ind w:left="425" w:hanging="425"/>
        <w:jc w:val="both"/>
        <w:rPr>
          <w:color w:val="000000"/>
        </w:rPr>
      </w:pPr>
      <w:r w:rsidRPr="006207FA">
        <w:t xml:space="preserve">Akceptuję wskazany w SWZ termin związania ofertą, tj. do dnia </w:t>
      </w:r>
      <w:r w:rsidR="009C1E90">
        <w:t>23</w:t>
      </w:r>
      <w:r w:rsidR="00935624">
        <w:t>.</w:t>
      </w:r>
      <w:r w:rsidR="00EC6A58">
        <w:t>1</w:t>
      </w:r>
      <w:r w:rsidR="009C1E90">
        <w:t>1</w:t>
      </w:r>
      <w:r w:rsidR="00EF76FC">
        <w:t>.</w:t>
      </w:r>
      <w:r w:rsidR="00E24F81">
        <w:t>202</w:t>
      </w:r>
      <w:r w:rsidR="00EE1766">
        <w:t>2</w:t>
      </w:r>
      <w:r w:rsidR="00E24F81">
        <w:t xml:space="preserve"> r.</w:t>
      </w:r>
    </w:p>
    <w:p w14:paraId="380E2019" w14:textId="77777777" w:rsidR="004C02BC" w:rsidRPr="00111913" w:rsidRDefault="004C02BC" w:rsidP="00D108A9">
      <w:pPr>
        <w:pStyle w:val="Tekstpodstawowywcity"/>
        <w:numPr>
          <w:ilvl w:val="0"/>
          <w:numId w:val="6"/>
        </w:numPr>
        <w:spacing w:after="0" w:line="360" w:lineRule="auto"/>
        <w:ind w:left="425" w:hanging="425"/>
        <w:jc w:val="both"/>
        <w:rPr>
          <w:color w:val="000000"/>
        </w:rPr>
      </w:pPr>
      <w:r w:rsidRPr="006207FA">
        <w:t>Oświadczam, że wybór oferty będzie / nie będzie* prowadził do powstania u Zamawiającego obowiązku podatkowego.</w:t>
      </w:r>
    </w:p>
    <w:p w14:paraId="10F23388" w14:textId="77777777" w:rsidR="004C02BC" w:rsidRPr="006207FA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color w:val="000000"/>
        </w:rPr>
      </w:pPr>
      <w:r w:rsidRPr="006207FA">
        <w:t>Akceptuję projekt umowy i w sytuacji wybrania oferty zobowiązuje się do podpisania umowy na warunkach zawartych w SWZ, w miejscu i terminie wskazanym przez Zamawiającego.</w:t>
      </w:r>
    </w:p>
    <w:p w14:paraId="36AF90B8" w14:textId="77777777" w:rsidR="00EE1766" w:rsidRPr="0045054F" w:rsidRDefault="004C02BC" w:rsidP="0045054F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6207FA">
        <w:t>Oświadczam, iż oferowany przedmiot zamówienia jest zgodny z wymogami Zamawiającego określonymi w SWZ</w:t>
      </w:r>
      <w:r w:rsidR="00EE1766">
        <w:t>.</w:t>
      </w:r>
    </w:p>
    <w:p w14:paraId="084FB20C" w14:textId="77777777" w:rsidR="004C02BC" w:rsidRPr="006207FA" w:rsidRDefault="004C02BC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6207FA">
        <w:t xml:space="preserve">Oświadczam, że załączone do oferty dokumenty opisują stan prawny i faktyczny, aktualny na dzień otwarcia ofert. </w:t>
      </w:r>
    </w:p>
    <w:p w14:paraId="746E299C" w14:textId="77777777" w:rsidR="004C02BC" w:rsidRPr="006207FA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6207FA">
        <w:t>Informacje stanowiące tajemnicę Wykonawcy znajdują się na następujących stronach oferty / załącznika ………………</w:t>
      </w:r>
      <w:r w:rsidR="006207FA" w:rsidRPr="006207FA">
        <w:t xml:space="preserve"> </w:t>
      </w:r>
      <w:r w:rsidRPr="006207FA">
        <w:t>do, których tylko Zamawiający ma możliwość wglądu.</w:t>
      </w:r>
    </w:p>
    <w:p w14:paraId="413F28CD" w14:textId="77777777" w:rsidR="004C02BC" w:rsidRPr="006207FA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6207FA">
        <w:t>Wykonawca oświadcza, że jest:</w:t>
      </w:r>
    </w:p>
    <w:p w14:paraId="2F0D264D" w14:textId="77777777" w:rsidR="004C02BC" w:rsidRPr="006207FA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6207FA">
        <w:lastRenderedPageBreak/>
        <w:t>mikroprzedsiębiorstwem (przedsiębiorstwo, które zatrudnia mniej niż 10 osób i którego roczny obrót lub roczna suma bilansowa nie przekracza 2 milionów EUR)*;</w:t>
      </w:r>
    </w:p>
    <w:p w14:paraId="26832C0B" w14:textId="77777777" w:rsidR="004C02BC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6207FA">
        <w:t>małym przedsiębiorstwem (przedsiębiorstwo, które zatrudnia mniej niż 50 osób i którego roczny obrót lub roczna suma bilansowa nie przekracza 10 milionów EUR)*;</w:t>
      </w:r>
    </w:p>
    <w:p w14:paraId="113D7432" w14:textId="77777777" w:rsidR="004C02BC" w:rsidRPr="006207FA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6207FA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14:paraId="7D9F5F9A" w14:textId="77777777" w:rsidR="004C02BC" w:rsidRDefault="004C02BC" w:rsidP="00486A82">
      <w:pPr>
        <w:pStyle w:val="Tekstpodstawowywcity"/>
        <w:numPr>
          <w:ilvl w:val="1"/>
          <w:numId w:val="6"/>
        </w:numPr>
        <w:spacing w:after="0" w:line="360" w:lineRule="auto"/>
        <w:ind w:left="851"/>
        <w:jc w:val="both"/>
      </w:pPr>
      <w:r w:rsidRPr="006207FA">
        <w:t xml:space="preserve">innym niż ww.* </w:t>
      </w:r>
    </w:p>
    <w:p w14:paraId="6623950C" w14:textId="77777777" w:rsidR="004C02BC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6207FA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7AF55D57" w14:textId="582AF937" w:rsidR="00EC6A58" w:rsidRPr="00241E87" w:rsidRDefault="00EC6A58" w:rsidP="00CD3867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</w:pPr>
      <w:r w:rsidRPr="006207FA">
        <w:t>Oświadczam, iż nie podlegam wykluczeniu z udziału w postępowaniu na podstawie</w:t>
      </w:r>
      <w:r>
        <w:t xml:space="preserve"> </w:t>
      </w:r>
      <w:r w:rsidRPr="00FD655A">
        <w:t xml:space="preserve">art. </w:t>
      </w:r>
      <w:r w:rsidRPr="00AF5B47">
        <w:t>art. 7 ust. 1 ustawy z dnia 13 kwietnia 2022 r. o szczególnych rozwiązaniach w</w:t>
      </w:r>
      <w:r>
        <w:t xml:space="preserve"> </w:t>
      </w:r>
      <w:r w:rsidRPr="00AF5B47">
        <w:t>zakresie przeciwdziałania wspieraniu agresji na Ukrainę oraz służących ochronie bezpieczeństwa narodowego (Dz.</w:t>
      </w:r>
      <w:r>
        <w:t xml:space="preserve"> </w:t>
      </w:r>
      <w:r w:rsidRPr="00AF5B47">
        <w:t xml:space="preserve">U. z 2022 r., poz. 835). </w:t>
      </w:r>
    </w:p>
    <w:p w14:paraId="7E19E22B" w14:textId="77777777" w:rsidR="004C02BC" w:rsidRPr="006207FA" w:rsidRDefault="004C02BC" w:rsidP="00486A82">
      <w:pPr>
        <w:pStyle w:val="Tekstpodstawowywcit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6207FA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4C02BC" w:rsidRPr="006207FA" w14:paraId="62A2C592" w14:textId="77777777" w:rsidTr="004C02BC">
        <w:trPr>
          <w:jc w:val="center"/>
        </w:trPr>
        <w:tc>
          <w:tcPr>
            <w:tcW w:w="4390" w:type="dxa"/>
            <w:vAlign w:val="center"/>
          </w:tcPr>
          <w:p w14:paraId="420692A4" w14:textId="77777777" w:rsidR="004C02BC" w:rsidRPr="006207FA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113483B5" w14:textId="77777777" w:rsidR="004C02BC" w:rsidRPr="006207FA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26AD8056" w14:textId="77777777" w:rsidR="006207FA" w:rsidRPr="006207FA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692124F4" w14:textId="77777777" w:rsidR="006207FA" w:rsidRPr="006207FA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14:paraId="379389F2" w14:textId="77777777" w:rsidR="006207FA" w:rsidRPr="006207FA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321FD292" w14:textId="77777777" w:rsidR="006207FA" w:rsidRPr="006207FA" w:rsidRDefault="006207FA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09DDF3B9" w14:textId="77777777" w:rsidR="004C02BC" w:rsidRPr="006207FA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  <w:p w14:paraId="22DBBB07" w14:textId="77777777" w:rsidR="004C02BC" w:rsidRPr="006207FA" w:rsidRDefault="004C02BC" w:rsidP="00486A82">
            <w:pPr>
              <w:pStyle w:val="Tekstpodstawowywcity2"/>
              <w:numPr>
                <w:ilvl w:val="3"/>
                <w:numId w:val="2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6207FA">
              <w:t>………………………………………</w:t>
            </w:r>
          </w:p>
        </w:tc>
      </w:tr>
    </w:tbl>
    <w:p w14:paraId="19825D90" w14:textId="77777777" w:rsidR="006207FA" w:rsidRPr="006207FA" w:rsidRDefault="006207FA" w:rsidP="0011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C29E4" w14:textId="77777777" w:rsidR="00F7611C" w:rsidRDefault="00F7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EFDBBB" w14:textId="77777777" w:rsidR="00F7611C" w:rsidRDefault="00F7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D6ED9" w14:textId="77777777" w:rsidR="00F7611C" w:rsidRDefault="00F7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E4B37" w14:textId="77777777" w:rsidR="00F7611C" w:rsidRDefault="00F7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86955" w14:textId="77777777" w:rsidR="00F7611C" w:rsidRDefault="00F7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8CE79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5C822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B8176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28627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14A6E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123A5" w14:textId="77777777" w:rsidR="004E38FA" w:rsidRDefault="004E3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15EF0" w14:textId="77777777" w:rsidR="004C02BC" w:rsidRPr="006207FA" w:rsidRDefault="004C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FA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4313E98A" w14:textId="77777777" w:rsidR="004C02BC" w:rsidRPr="006207FA" w:rsidRDefault="004C02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FA">
        <w:rPr>
          <w:rFonts w:ascii="Times New Roman" w:hAnsi="Times New Roman" w:cs="Times New Roman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982D06">
        <w:rPr>
          <w:rFonts w:ascii="Times New Roman" w:hAnsi="Times New Roman" w:cs="Times New Roman"/>
          <w:sz w:val="20"/>
          <w:szCs w:val="20"/>
        </w:rPr>
        <w:t>W</w:t>
      </w:r>
      <w:r w:rsidRPr="006207FA">
        <w:rPr>
          <w:rFonts w:ascii="Times New Roman" w:hAnsi="Times New Roman" w:cs="Times New Roman"/>
          <w:sz w:val="20"/>
          <w:szCs w:val="20"/>
        </w:rPr>
        <w:t>ykonawca nie składa (usunięcie treści oświadczenia np. przez jego wykreślenie).</w:t>
      </w:r>
      <w:r w:rsidRPr="006207FA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6DF3307E" w14:textId="77777777" w:rsidR="004C02BC" w:rsidRPr="004C02BC" w:rsidRDefault="004C02BC" w:rsidP="00111913">
      <w:pPr>
        <w:spacing w:after="0"/>
        <w:jc w:val="right"/>
        <w:rPr>
          <w:rFonts w:ascii="Times New Roman" w:hAnsi="Times New Roman" w:cs="Times New Roman"/>
        </w:rPr>
      </w:pPr>
      <w:r w:rsidRPr="004C02BC">
        <w:rPr>
          <w:rFonts w:ascii="Times New Roman" w:hAnsi="Times New Roman" w:cs="Times New Roman"/>
        </w:rPr>
        <w:lastRenderedPageBreak/>
        <w:t>Załącznik nr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4C02BC" w14:paraId="54D40C54" w14:textId="77777777" w:rsidTr="004C02BC">
        <w:trPr>
          <w:jc w:val="center"/>
        </w:trPr>
        <w:tc>
          <w:tcPr>
            <w:tcW w:w="6771" w:type="dxa"/>
          </w:tcPr>
          <w:p w14:paraId="2598380D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4C02BC">
              <w:rPr>
                <w:rFonts w:ascii="Times New Roman" w:hAnsi="Times New Roman" w:cs="Times New Roman"/>
              </w:rPr>
              <w:br w:type="page"/>
              <w:t>Nazwa Wykonawcy ………………………………………………………………</w:t>
            </w:r>
            <w:r w:rsidRPr="004C02B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5BAB2250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C02B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F503DDD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4C02B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54622937" w14:textId="77777777" w:rsidR="004C02BC" w:rsidRPr="004C02BC" w:rsidRDefault="004C02BC" w:rsidP="0011191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5E9DB30" w14:textId="77777777" w:rsidR="004C02BC" w:rsidRPr="004C02BC" w:rsidRDefault="004C02BC" w:rsidP="007C0E06">
      <w:pPr>
        <w:pStyle w:val="Tytu"/>
        <w:rPr>
          <w:spacing w:val="60"/>
          <w:sz w:val="32"/>
        </w:rPr>
      </w:pPr>
    </w:p>
    <w:p w14:paraId="578AB71F" w14:textId="77777777" w:rsidR="004C02BC" w:rsidRPr="004C02BC" w:rsidRDefault="004C02BC">
      <w:pPr>
        <w:pStyle w:val="Tytu"/>
        <w:rPr>
          <w:spacing w:val="60"/>
          <w:sz w:val="32"/>
        </w:rPr>
      </w:pPr>
      <w:r w:rsidRPr="004C02BC">
        <w:rPr>
          <w:spacing w:val="60"/>
          <w:sz w:val="32"/>
        </w:rPr>
        <w:t xml:space="preserve">OŚWIADCZENIE </w:t>
      </w:r>
    </w:p>
    <w:p w14:paraId="7FA015AC" w14:textId="77777777" w:rsidR="004C02BC" w:rsidRPr="004C02BC" w:rsidRDefault="004C02BC">
      <w:pPr>
        <w:pStyle w:val="Tytu"/>
        <w:rPr>
          <w:spacing w:val="60"/>
          <w:sz w:val="28"/>
          <w:szCs w:val="28"/>
        </w:rPr>
      </w:pPr>
    </w:p>
    <w:p w14:paraId="3B6C5987" w14:textId="518DCF3E" w:rsidR="004C02BC" w:rsidRPr="004C02BC" w:rsidRDefault="004C02BC" w:rsidP="00111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BC">
        <w:rPr>
          <w:rFonts w:ascii="Times New Roman" w:hAnsi="Times New Roman" w:cs="Times New Roman"/>
          <w:sz w:val="28"/>
          <w:szCs w:val="28"/>
        </w:rPr>
        <w:t xml:space="preserve">Oświadczam, że spełniam warunki udziału w postępowaniu określone przez Zamawiającego </w:t>
      </w:r>
      <w:r w:rsidRPr="004C02BC">
        <w:rPr>
          <w:rFonts w:ascii="Times New Roman" w:hAnsi="Times New Roman" w:cs="Times New Roman"/>
          <w:sz w:val="28"/>
        </w:rPr>
        <w:t xml:space="preserve">w </w:t>
      </w:r>
      <w:r w:rsidR="00C364E5">
        <w:rPr>
          <w:rFonts w:ascii="Times New Roman" w:hAnsi="Times New Roman" w:cs="Times New Roman"/>
          <w:sz w:val="28"/>
        </w:rPr>
        <w:t xml:space="preserve">pkt. </w:t>
      </w:r>
      <w:r w:rsidR="00432C1B">
        <w:rPr>
          <w:rFonts w:ascii="Times New Roman" w:hAnsi="Times New Roman" w:cs="Times New Roman"/>
          <w:sz w:val="28"/>
        </w:rPr>
        <w:t>20.1.</w:t>
      </w:r>
      <w:r w:rsidR="00EE1766">
        <w:rPr>
          <w:rFonts w:ascii="Times New Roman" w:hAnsi="Times New Roman" w:cs="Times New Roman"/>
          <w:sz w:val="28"/>
        </w:rPr>
        <w:t xml:space="preserve"> </w:t>
      </w:r>
      <w:r w:rsidRPr="004C02BC">
        <w:rPr>
          <w:rFonts w:ascii="Times New Roman" w:hAnsi="Times New Roman" w:cs="Times New Roman"/>
          <w:sz w:val="28"/>
          <w:szCs w:val="28"/>
        </w:rPr>
        <w:t>Specyfikacji Warunków Zamówienia</w:t>
      </w:r>
      <w:r w:rsidRPr="004C02BC">
        <w:rPr>
          <w:rFonts w:ascii="Times New Roman" w:hAnsi="Times New Roman" w:cs="Times New Roman"/>
          <w:sz w:val="28"/>
        </w:rPr>
        <w:t xml:space="preserve"> dotyczącej postępowania nr SZP.272</w:t>
      </w:r>
      <w:r w:rsidR="00432C1B" w:rsidRPr="004C02BC">
        <w:rPr>
          <w:rFonts w:ascii="Times New Roman" w:hAnsi="Times New Roman" w:cs="Times New Roman"/>
          <w:sz w:val="28"/>
        </w:rPr>
        <w:t>.</w:t>
      </w:r>
      <w:r w:rsidR="00C4731D">
        <w:rPr>
          <w:rFonts w:ascii="Times New Roman" w:hAnsi="Times New Roman" w:cs="Times New Roman"/>
          <w:sz w:val="28"/>
        </w:rPr>
        <w:t>726</w:t>
      </w:r>
      <w:r w:rsidR="00432C1B">
        <w:rPr>
          <w:rFonts w:ascii="Times New Roman" w:hAnsi="Times New Roman" w:cs="Times New Roman"/>
          <w:sz w:val="28"/>
        </w:rPr>
        <w:t>.</w:t>
      </w:r>
      <w:r w:rsidRPr="004C02BC">
        <w:rPr>
          <w:rFonts w:ascii="Times New Roman" w:hAnsi="Times New Roman" w:cs="Times New Roman"/>
          <w:sz w:val="28"/>
        </w:rPr>
        <w:t>202</w:t>
      </w:r>
      <w:r w:rsidR="00EE1766">
        <w:rPr>
          <w:rFonts w:ascii="Times New Roman" w:hAnsi="Times New Roman" w:cs="Times New Roman"/>
          <w:sz w:val="28"/>
        </w:rPr>
        <w:t>2</w:t>
      </w:r>
      <w:r w:rsidRPr="004C02BC">
        <w:rPr>
          <w:rFonts w:ascii="Times New Roman" w:hAnsi="Times New Roman" w:cs="Times New Roman"/>
          <w:sz w:val="28"/>
          <w:szCs w:val="28"/>
        </w:rPr>
        <w:t>.</w:t>
      </w:r>
    </w:p>
    <w:p w14:paraId="46B35534" w14:textId="77777777" w:rsidR="004C02BC" w:rsidRPr="004C02BC" w:rsidRDefault="004C02BC" w:rsidP="007C0E06">
      <w:pPr>
        <w:pStyle w:val="Tytu"/>
        <w:jc w:val="both"/>
        <w:rPr>
          <w:b w:val="0"/>
          <w:sz w:val="28"/>
        </w:rPr>
      </w:pPr>
    </w:p>
    <w:p w14:paraId="68D87877" w14:textId="77777777" w:rsidR="004C02BC" w:rsidRPr="004C02BC" w:rsidRDefault="004C02BC">
      <w:pPr>
        <w:pStyle w:val="Tytu"/>
        <w:jc w:val="both"/>
        <w:rPr>
          <w:b w:val="0"/>
          <w:sz w:val="28"/>
        </w:rPr>
      </w:pPr>
    </w:p>
    <w:p w14:paraId="53925F7F" w14:textId="77777777" w:rsidR="004C02BC" w:rsidRPr="004C02BC" w:rsidRDefault="004C02BC" w:rsidP="00111913">
      <w:pPr>
        <w:spacing w:after="0"/>
        <w:rPr>
          <w:rFonts w:ascii="Times New Roman" w:hAnsi="Times New Roman" w:cs="Times New Roman"/>
          <w:szCs w:val="28"/>
        </w:rPr>
      </w:pPr>
    </w:p>
    <w:p w14:paraId="3166650D" w14:textId="77777777" w:rsidR="004C02BC" w:rsidRPr="004C02BC" w:rsidRDefault="004C02BC" w:rsidP="00111913">
      <w:pPr>
        <w:spacing w:after="0"/>
        <w:rPr>
          <w:rFonts w:ascii="Times New Roman" w:hAnsi="Times New Roman" w:cs="Times New Roman"/>
          <w:szCs w:val="28"/>
        </w:rPr>
      </w:pPr>
      <w:r w:rsidRPr="004C02BC">
        <w:rPr>
          <w:rFonts w:ascii="Times New Roman" w:hAnsi="Times New Roman" w:cs="Times New Roman"/>
          <w:szCs w:val="28"/>
        </w:rPr>
        <w:br w:type="page"/>
      </w:r>
    </w:p>
    <w:p w14:paraId="403F7C5D" w14:textId="77777777" w:rsidR="004C02BC" w:rsidRPr="004C02BC" w:rsidRDefault="004C02BC" w:rsidP="0011191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C02BC">
        <w:rPr>
          <w:rFonts w:ascii="Times New Roman" w:hAnsi="Times New Roman" w:cs="Times New Roman"/>
        </w:rPr>
        <w:lastRenderedPageBreak/>
        <w:t>Załącznik nr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1"/>
        <w:gridCol w:w="2299"/>
      </w:tblGrid>
      <w:tr w:rsidR="004C02BC" w:rsidRPr="004C02BC" w14:paraId="59D4C4D0" w14:textId="77777777" w:rsidTr="004C02BC">
        <w:trPr>
          <w:jc w:val="center"/>
        </w:trPr>
        <w:tc>
          <w:tcPr>
            <w:tcW w:w="6771" w:type="dxa"/>
          </w:tcPr>
          <w:p w14:paraId="5E92D10D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4C02BC">
              <w:rPr>
                <w:rFonts w:ascii="Times New Roman" w:hAnsi="Times New Roman" w:cs="Times New Roman"/>
              </w:rPr>
              <w:br w:type="page"/>
              <w:t>Nazwa Wykonawcy ………………………………………………………………</w:t>
            </w:r>
            <w:r w:rsidRPr="004C02B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416AD4B0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4C02B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3A6E2C2B" w14:textId="77777777" w:rsidR="004C02BC" w:rsidRPr="004C02BC" w:rsidRDefault="004C02BC" w:rsidP="0011191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4C02B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  <w:tc>
          <w:tcPr>
            <w:tcW w:w="2299" w:type="dxa"/>
          </w:tcPr>
          <w:p w14:paraId="2FA14B5C" w14:textId="77777777" w:rsidR="004C02BC" w:rsidRPr="004C02BC" w:rsidRDefault="004C02BC" w:rsidP="0011191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28F48D6" w14:textId="77777777" w:rsidR="0006735F" w:rsidRDefault="0006735F" w:rsidP="007C0E06">
      <w:pPr>
        <w:pStyle w:val="Tytu"/>
        <w:rPr>
          <w:spacing w:val="60"/>
          <w:sz w:val="32"/>
        </w:rPr>
      </w:pPr>
    </w:p>
    <w:p w14:paraId="5DEA1B72" w14:textId="77777777" w:rsidR="004C02BC" w:rsidRPr="004C02BC" w:rsidRDefault="004C02BC" w:rsidP="007C0E06">
      <w:pPr>
        <w:pStyle w:val="Tytu"/>
        <w:rPr>
          <w:spacing w:val="60"/>
          <w:sz w:val="32"/>
        </w:rPr>
      </w:pPr>
      <w:r w:rsidRPr="004C02BC">
        <w:rPr>
          <w:spacing w:val="60"/>
          <w:sz w:val="32"/>
        </w:rPr>
        <w:t xml:space="preserve">OŚWIADCZENIE </w:t>
      </w:r>
    </w:p>
    <w:p w14:paraId="792BDF38" w14:textId="77777777" w:rsidR="004C02BC" w:rsidRDefault="00EE176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4C02BC" w:rsidRPr="004C02BC">
        <w:rPr>
          <w:sz w:val="28"/>
          <w:szCs w:val="28"/>
        </w:rPr>
        <w:t>nie podleganiu wykluczeniu z udziału w postępowaniu</w:t>
      </w:r>
    </w:p>
    <w:p w14:paraId="19CB08A2" w14:textId="77777777" w:rsidR="00F30E64" w:rsidRPr="004C02BC" w:rsidRDefault="00F30E64">
      <w:pPr>
        <w:pStyle w:val="Tytu"/>
        <w:rPr>
          <w:sz w:val="28"/>
          <w:szCs w:val="28"/>
        </w:rPr>
      </w:pPr>
    </w:p>
    <w:p w14:paraId="231F5C62" w14:textId="6A06B5A8" w:rsidR="004C02BC" w:rsidRPr="00CD3867" w:rsidRDefault="004C02BC" w:rsidP="00CD38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A">
        <w:rPr>
          <w:rFonts w:ascii="Times New Roman" w:hAnsi="Times New Roman" w:cs="Times New Roman"/>
          <w:sz w:val="24"/>
          <w:szCs w:val="24"/>
        </w:rPr>
        <w:t>Oświadczam, iż nie podlegam wykluczeniu z udzia</w:t>
      </w:r>
      <w:r w:rsidR="006207FA" w:rsidRPr="006207FA">
        <w:rPr>
          <w:rFonts w:ascii="Times New Roman" w:hAnsi="Times New Roman" w:cs="Times New Roman"/>
          <w:sz w:val="24"/>
          <w:szCs w:val="24"/>
        </w:rPr>
        <w:t>łu w postępowaniu nr SZP.272</w:t>
      </w:r>
      <w:r w:rsidR="007F42FE">
        <w:rPr>
          <w:rFonts w:ascii="Times New Roman" w:hAnsi="Times New Roman" w:cs="Times New Roman"/>
          <w:sz w:val="24"/>
          <w:szCs w:val="24"/>
        </w:rPr>
        <w:t>.</w:t>
      </w:r>
      <w:r w:rsidR="00C4731D">
        <w:rPr>
          <w:rFonts w:ascii="Times New Roman" w:hAnsi="Times New Roman" w:cs="Times New Roman"/>
          <w:sz w:val="24"/>
          <w:szCs w:val="24"/>
        </w:rPr>
        <w:t>726</w:t>
      </w:r>
      <w:r w:rsidR="00432C1B">
        <w:rPr>
          <w:rFonts w:ascii="Times New Roman" w:hAnsi="Times New Roman" w:cs="Times New Roman"/>
          <w:sz w:val="24"/>
          <w:szCs w:val="24"/>
        </w:rPr>
        <w:t>.</w:t>
      </w:r>
      <w:r w:rsidRPr="006207FA">
        <w:rPr>
          <w:rFonts w:ascii="Times New Roman" w:hAnsi="Times New Roman" w:cs="Times New Roman"/>
          <w:sz w:val="24"/>
          <w:szCs w:val="24"/>
        </w:rPr>
        <w:t>202</w:t>
      </w:r>
      <w:r w:rsidR="00EE1766">
        <w:rPr>
          <w:rFonts w:ascii="Times New Roman" w:hAnsi="Times New Roman" w:cs="Times New Roman"/>
          <w:sz w:val="24"/>
          <w:szCs w:val="24"/>
        </w:rPr>
        <w:t>2</w:t>
      </w:r>
      <w:r w:rsidRPr="006207FA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EC6A58">
        <w:rPr>
          <w:rFonts w:ascii="Times New Roman" w:hAnsi="Times New Roman" w:cs="Times New Roman"/>
          <w:sz w:val="24"/>
          <w:szCs w:val="24"/>
        </w:rPr>
        <w:t xml:space="preserve"> </w:t>
      </w:r>
      <w:r w:rsidRPr="00CD3867">
        <w:rPr>
          <w:rFonts w:ascii="Times New Roman" w:hAnsi="Times New Roman" w:cs="Times New Roman"/>
          <w:sz w:val="24"/>
          <w:szCs w:val="24"/>
        </w:rPr>
        <w:t xml:space="preserve">art. </w:t>
      </w:r>
      <w:r w:rsidR="006207FA" w:rsidRPr="00CD3867">
        <w:rPr>
          <w:rFonts w:ascii="Times New Roman" w:hAnsi="Times New Roman" w:cs="Times New Roman"/>
          <w:sz w:val="24"/>
          <w:szCs w:val="24"/>
        </w:rPr>
        <w:t xml:space="preserve">108 ust. 1 </w:t>
      </w:r>
      <w:r w:rsidRPr="00CD3867">
        <w:rPr>
          <w:rFonts w:ascii="Times New Roman" w:hAnsi="Times New Roman" w:cs="Times New Roman"/>
          <w:sz w:val="24"/>
          <w:szCs w:val="24"/>
        </w:rPr>
        <w:t>ustawy Prawo zamówień public</w:t>
      </w:r>
      <w:r w:rsidR="006207FA" w:rsidRPr="00CD3867">
        <w:rPr>
          <w:rFonts w:ascii="Times New Roman" w:hAnsi="Times New Roman" w:cs="Times New Roman"/>
          <w:sz w:val="24"/>
          <w:szCs w:val="24"/>
        </w:rPr>
        <w:t>znych (tekst jednolity Dz.</w:t>
      </w:r>
      <w:r w:rsidR="00F51069" w:rsidRPr="00CD3867">
        <w:rPr>
          <w:rFonts w:ascii="Times New Roman" w:hAnsi="Times New Roman" w:cs="Times New Roman"/>
          <w:sz w:val="24"/>
          <w:szCs w:val="24"/>
        </w:rPr>
        <w:t> </w:t>
      </w:r>
      <w:r w:rsidR="006207FA" w:rsidRPr="00CD3867">
        <w:rPr>
          <w:rFonts w:ascii="Times New Roman" w:hAnsi="Times New Roman" w:cs="Times New Roman"/>
          <w:sz w:val="24"/>
          <w:szCs w:val="24"/>
        </w:rPr>
        <w:t>U.</w:t>
      </w:r>
      <w:r w:rsidR="00F51069" w:rsidRPr="00CD3867">
        <w:rPr>
          <w:rFonts w:ascii="Times New Roman" w:hAnsi="Times New Roman" w:cs="Times New Roman"/>
          <w:sz w:val="24"/>
          <w:szCs w:val="24"/>
        </w:rPr>
        <w:t> </w:t>
      </w:r>
      <w:r w:rsidR="006207FA" w:rsidRPr="00CD3867">
        <w:rPr>
          <w:rFonts w:ascii="Times New Roman" w:hAnsi="Times New Roman" w:cs="Times New Roman"/>
          <w:sz w:val="24"/>
          <w:szCs w:val="24"/>
        </w:rPr>
        <w:t>z </w:t>
      </w:r>
      <w:r w:rsidRPr="00CD3867">
        <w:rPr>
          <w:rFonts w:ascii="Times New Roman" w:hAnsi="Times New Roman" w:cs="Times New Roman"/>
          <w:sz w:val="24"/>
          <w:szCs w:val="24"/>
        </w:rPr>
        <w:t>20</w:t>
      </w:r>
      <w:r w:rsidR="00EE1766" w:rsidRPr="00CD3867">
        <w:rPr>
          <w:rFonts w:ascii="Times New Roman" w:hAnsi="Times New Roman" w:cs="Times New Roman"/>
          <w:sz w:val="24"/>
          <w:szCs w:val="24"/>
        </w:rPr>
        <w:t>2</w:t>
      </w:r>
      <w:r w:rsidR="007635FB">
        <w:rPr>
          <w:rFonts w:ascii="Times New Roman" w:hAnsi="Times New Roman" w:cs="Times New Roman"/>
          <w:sz w:val="24"/>
          <w:szCs w:val="24"/>
        </w:rPr>
        <w:t>2</w:t>
      </w:r>
      <w:r w:rsidRPr="00CD3867">
        <w:rPr>
          <w:rFonts w:ascii="Times New Roman" w:hAnsi="Times New Roman" w:cs="Times New Roman"/>
          <w:sz w:val="24"/>
          <w:szCs w:val="24"/>
        </w:rPr>
        <w:t xml:space="preserve"> r. poz. </w:t>
      </w:r>
      <w:r w:rsidR="007635FB">
        <w:rPr>
          <w:rFonts w:ascii="Times New Roman" w:hAnsi="Times New Roman" w:cs="Times New Roman"/>
          <w:sz w:val="24"/>
          <w:szCs w:val="24"/>
        </w:rPr>
        <w:t>1710</w:t>
      </w:r>
      <w:r w:rsidR="007635FB" w:rsidRPr="00CD3867">
        <w:rPr>
          <w:rFonts w:ascii="Times New Roman" w:hAnsi="Times New Roman" w:cs="Times New Roman"/>
          <w:sz w:val="24"/>
          <w:szCs w:val="24"/>
        </w:rPr>
        <w:t xml:space="preserve"> </w:t>
      </w:r>
      <w:r w:rsidR="006207FA" w:rsidRPr="00CD386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207FA" w:rsidRPr="00CD38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64B2" w:rsidRPr="00CD3867">
        <w:rPr>
          <w:rFonts w:ascii="Times New Roman" w:hAnsi="Times New Roman" w:cs="Times New Roman"/>
          <w:sz w:val="24"/>
          <w:szCs w:val="24"/>
        </w:rPr>
        <w:t>.</w:t>
      </w:r>
      <w:r w:rsidR="006207FA" w:rsidRPr="00CD3867">
        <w:rPr>
          <w:rFonts w:ascii="Times New Roman" w:hAnsi="Times New Roman" w:cs="Times New Roman"/>
          <w:sz w:val="24"/>
          <w:szCs w:val="24"/>
        </w:rPr>
        <w:t xml:space="preserve"> zm.</w:t>
      </w:r>
      <w:r w:rsidRPr="00CD3867">
        <w:rPr>
          <w:rFonts w:ascii="Times New Roman" w:hAnsi="Times New Roman" w:cs="Times New Roman"/>
          <w:sz w:val="24"/>
          <w:szCs w:val="24"/>
        </w:rPr>
        <w:t>)</w:t>
      </w:r>
      <w:r w:rsidR="00DB0847">
        <w:rPr>
          <w:rFonts w:ascii="Times New Roman" w:hAnsi="Times New Roman" w:cs="Times New Roman"/>
          <w:sz w:val="24"/>
          <w:szCs w:val="24"/>
        </w:rPr>
        <w:t>.</w:t>
      </w:r>
    </w:p>
    <w:p w14:paraId="31185237" w14:textId="77F9E8D8" w:rsidR="00FE312A" w:rsidRPr="00FE312A" w:rsidRDefault="004C02BC" w:rsidP="00FE31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A">
        <w:rPr>
          <w:rFonts w:ascii="Times New Roman" w:hAnsi="Times New Roman" w:cs="Times New Roman"/>
          <w:sz w:val="24"/>
          <w:szCs w:val="24"/>
        </w:rPr>
        <w:t xml:space="preserve">Oświadczam, że podlegam wykluczeniu z postępowania na podstawie ……………………………………. </w:t>
      </w:r>
      <w:r w:rsidR="00C364E5">
        <w:rPr>
          <w:rFonts w:ascii="Times New Roman" w:hAnsi="Times New Roman" w:cs="Times New Roman"/>
          <w:sz w:val="24"/>
          <w:szCs w:val="24"/>
        </w:rPr>
        <w:t xml:space="preserve">ustawy / </w:t>
      </w:r>
      <w:r w:rsidR="006207FA" w:rsidRPr="006207FA">
        <w:rPr>
          <w:rFonts w:ascii="Times New Roman" w:hAnsi="Times New Roman" w:cs="Times New Roman"/>
          <w:sz w:val="24"/>
          <w:szCs w:val="24"/>
        </w:rPr>
        <w:t xml:space="preserve">SWZ </w:t>
      </w:r>
      <w:r w:rsidRPr="006207FA">
        <w:rPr>
          <w:rFonts w:ascii="Times New Roman" w:hAnsi="Times New Roman" w:cs="Times New Roman"/>
          <w:sz w:val="24"/>
          <w:szCs w:val="24"/>
        </w:rPr>
        <w:t xml:space="preserve">(Wykonawca zobowiązany jest określić mającą zastosowanie podstawę wykluczenia wymienioną w </w:t>
      </w:r>
      <w:r w:rsidR="00C364E5">
        <w:rPr>
          <w:rFonts w:ascii="Times New Roman" w:hAnsi="Times New Roman" w:cs="Times New Roman"/>
          <w:sz w:val="24"/>
          <w:szCs w:val="24"/>
        </w:rPr>
        <w:t xml:space="preserve">ustawie lub </w:t>
      </w:r>
      <w:r w:rsidR="006207FA" w:rsidRPr="006207FA">
        <w:rPr>
          <w:rFonts w:ascii="Times New Roman" w:hAnsi="Times New Roman" w:cs="Times New Roman"/>
          <w:sz w:val="24"/>
          <w:szCs w:val="24"/>
        </w:rPr>
        <w:t>SWZ</w:t>
      </w:r>
      <w:r w:rsidRPr="006207FA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</w:t>
      </w:r>
      <w:r w:rsidR="00C364E5">
        <w:rPr>
          <w:rFonts w:ascii="Times New Roman" w:hAnsi="Times New Roman" w:cs="Times New Roman"/>
          <w:sz w:val="24"/>
          <w:szCs w:val="24"/>
        </w:rPr>
        <w:t xml:space="preserve">art. 110 ust. 2 ustawy </w:t>
      </w:r>
      <w:r w:rsidRPr="006207FA">
        <w:rPr>
          <w:rFonts w:ascii="Times New Roman" w:hAnsi="Times New Roman" w:cs="Times New Roman"/>
          <w:sz w:val="24"/>
          <w:szCs w:val="24"/>
        </w:rPr>
        <w:t>podjąłem następujące środki naprawcze: ……</w:t>
      </w:r>
      <w:r w:rsidR="00C364E5">
        <w:rPr>
          <w:rFonts w:ascii="Times New Roman" w:hAnsi="Times New Roman" w:cs="Times New Roman"/>
          <w:sz w:val="24"/>
          <w:szCs w:val="24"/>
        </w:rPr>
        <w:t>…………………</w:t>
      </w:r>
      <w:r w:rsidR="006207FA">
        <w:rPr>
          <w:rFonts w:ascii="Times New Roman" w:hAnsi="Times New Roman" w:cs="Times New Roman"/>
          <w:sz w:val="24"/>
          <w:szCs w:val="24"/>
        </w:rPr>
        <w:t>……</w:t>
      </w:r>
      <w:r w:rsidRPr="006207FA">
        <w:rPr>
          <w:rFonts w:ascii="Times New Roman" w:hAnsi="Times New Roman" w:cs="Times New Roman"/>
          <w:sz w:val="24"/>
          <w:szCs w:val="24"/>
        </w:rPr>
        <w:t>………… ……………………………………………………………………………………………*</w:t>
      </w:r>
      <w:r w:rsidR="00FE312A" w:rsidRPr="00FE312A">
        <w:rPr>
          <w:rFonts w:ascii="Times New Roman" w:hAnsi="Times New Roman" w:cs="Times New Roman"/>
          <w:sz w:val="24"/>
          <w:szCs w:val="24"/>
        </w:rPr>
        <w:br w:type="page"/>
      </w:r>
    </w:p>
    <w:p w14:paraId="5CE5181B" w14:textId="77777777" w:rsidR="004C02BC" w:rsidRPr="00936B87" w:rsidRDefault="004C02BC" w:rsidP="00F3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14:paraId="5BDAA690" w14:textId="77777777" w:rsidR="004C02BC" w:rsidRPr="00936B87" w:rsidRDefault="004C02BC" w:rsidP="00F3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28"/>
          <w:szCs w:val="28"/>
        </w:rPr>
        <w:t xml:space="preserve">DOTYCZĄCE PODMIOTU, NA KTÓREGO ZASOBY </w:t>
      </w:r>
    </w:p>
    <w:p w14:paraId="6E34CB96" w14:textId="77777777" w:rsidR="004C02BC" w:rsidRPr="00936B87" w:rsidRDefault="004C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87">
        <w:rPr>
          <w:rFonts w:ascii="Times New Roman" w:hAnsi="Times New Roman" w:cs="Times New Roman"/>
          <w:b/>
          <w:sz w:val="28"/>
          <w:szCs w:val="28"/>
        </w:rPr>
        <w:t>POWOŁUJE SIĘ WYKONAWCA:</w:t>
      </w:r>
    </w:p>
    <w:p w14:paraId="7A731B32" w14:textId="77777777" w:rsidR="00A52835" w:rsidRDefault="00A52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47F9" w14:textId="77777777" w:rsidR="00C364E5" w:rsidRPr="00C364E5" w:rsidRDefault="00C3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E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364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364E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364E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364E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C364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364E5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………………………………..………………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52FF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52FF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52FFA">
        <w:rPr>
          <w:rFonts w:ascii="Times New Roman" w:hAnsi="Times New Roman" w:cs="Times New Roman"/>
          <w:i/>
          <w:sz w:val="24"/>
          <w:szCs w:val="24"/>
        </w:rPr>
        <w:t>)</w:t>
      </w:r>
      <w:r w:rsidRPr="00C364E5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4E5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podjęte zostały następujące środki naprawcze:</w:t>
      </w:r>
    </w:p>
    <w:p w14:paraId="3FC0EA35" w14:textId="77777777" w:rsidR="00C364E5" w:rsidRDefault="00C3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6E5C96B" w14:textId="77777777" w:rsidR="004C02BC" w:rsidRPr="004C02BC" w:rsidRDefault="004C02BC">
      <w:pPr>
        <w:pStyle w:val="Tytu"/>
        <w:jc w:val="both"/>
        <w:rPr>
          <w:b w:val="0"/>
        </w:rPr>
      </w:pPr>
    </w:p>
    <w:p w14:paraId="186D09BB" w14:textId="77777777" w:rsidR="007F42FE" w:rsidRDefault="007F42FE">
      <w:pPr>
        <w:rPr>
          <w:rFonts w:ascii="Times New Roman" w:hAnsi="Times New Roman" w:cs="Times New Roman"/>
          <w:b/>
          <w:sz w:val="28"/>
          <w:szCs w:val="24"/>
        </w:rPr>
      </w:pPr>
    </w:p>
    <w:p w14:paraId="2A1B0814" w14:textId="77777777" w:rsidR="00936B87" w:rsidRPr="004C02BC" w:rsidRDefault="00936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2BC"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6A11A322" w14:textId="77777777" w:rsidR="00936B87" w:rsidRPr="004C02BC" w:rsidRDefault="00936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2BC">
        <w:rPr>
          <w:rFonts w:ascii="Times New Roman" w:hAnsi="Times New Roman" w:cs="Times New Roman"/>
          <w:b/>
          <w:sz w:val="28"/>
          <w:szCs w:val="24"/>
        </w:rPr>
        <w:t>dotyczące podanych informacji:</w:t>
      </w:r>
    </w:p>
    <w:p w14:paraId="41AC2E36" w14:textId="77777777" w:rsidR="00170A97" w:rsidRDefault="0017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A5D0" w14:textId="77777777" w:rsidR="00936B87" w:rsidRPr="006207FA" w:rsidRDefault="00936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F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6207FA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D66C806" w14:textId="77777777" w:rsidR="00936B87" w:rsidRPr="004C02BC" w:rsidRDefault="00936B87">
      <w:pPr>
        <w:pStyle w:val="Tytu"/>
        <w:spacing w:line="360" w:lineRule="auto"/>
        <w:jc w:val="both"/>
        <w:rPr>
          <w:b w:val="0"/>
        </w:rPr>
      </w:pPr>
    </w:p>
    <w:p w14:paraId="3B144F25" w14:textId="77777777" w:rsidR="00936B87" w:rsidRPr="006207FA" w:rsidRDefault="00936B87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4C02BC">
        <w:rPr>
          <w:rFonts w:ascii="Times New Roman" w:hAnsi="Times New Roman" w:cs="Times New Roman"/>
          <w:sz w:val="20"/>
        </w:rPr>
        <w:t>*</w:t>
      </w:r>
      <w:r w:rsidRPr="004C02BC">
        <w:rPr>
          <w:rFonts w:ascii="Times New Roman" w:hAnsi="Times New Roman" w:cs="Times New Roman"/>
          <w:sz w:val="18"/>
          <w:szCs w:val="28"/>
        </w:rPr>
        <w:t xml:space="preserve"> </w:t>
      </w:r>
      <w:r w:rsidRPr="006207FA">
        <w:rPr>
          <w:rFonts w:ascii="Times New Roman" w:hAnsi="Times New Roman" w:cs="Times New Roman"/>
          <w:sz w:val="18"/>
          <w:szCs w:val="28"/>
        </w:rPr>
        <w:t>Wykonawca nie podlega wykluczeniu w okolicznościach określonych w art. 108 ust. 1 pkt 1, 2 i 5 ustawy, jeżeli udowodni Zamawiającemu, że spełnił łącznie następujące przesłanki:</w:t>
      </w:r>
    </w:p>
    <w:p w14:paraId="152D046D" w14:textId="77777777" w:rsidR="00936B87" w:rsidRDefault="00936B87" w:rsidP="00486A82">
      <w:pPr>
        <w:pStyle w:val="Akapitzlist"/>
        <w:numPr>
          <w:ilvl w:val="3"/>
          <w:numId w:val="6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18"/>
          <w:szCs w:val="28"/>
        </w:rPr>
      </w:pPr>
      <w:r w:rsidRPr="006207FA">
        <w:rPr>
          <w:rFonts w:ascii="Times New Roman" w:hAnsi="Times New Roman" w:cs="Times New Roman"/>
          <w:sz w:val="18"/>
          <w:szCs w:val="28"/>
        </w:rPr>
        <w:t>naprawił lub zobowiązał się do naprawienia szkody wyrządzonej przestępstwem, wykroczeniem lub swoim nieprawidłowym postępowaniem, w tym poprzez zadośćuczynienie pieniężne;</w:t>
      </w:r>
    </w:p>
    <w:p w14:paraId="7B0F9619" w14:textId="77777777" w:rsidR="00936B87" w:rsidRDefault="00936B87" w:rsidP="00486A82">
      <w:pPr>
        <w:pStyle w:val="Akapitzlist"/>
        <w:numPr>
          <w:ilvl w:val="3"/>
          <w:numId w:val="6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18"/>
          <w:szCs w:val="28"/>
        </w:rPr>
      </w:pPr>
      <w:r w:rsidRPr="006207FA">
        <w:rPr>
          <w:rFonts w:ascii="Times New Roman" w:hAnsi="Times New Roman" w:cs="Times New Roman"/>
          <w:sz w:val="18"/>
          <w:szCs w:val="28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FE2862" w14:textId="77777777" w:rsidR="00936B87" w:rsidRDefault="00936B87" w:rsidP="00486A82">
      <w:pPr>
        <w:pStyle w:val="Akapitzlist"/>
        <w:numPr>
          <w:ilvl w:val="3"/>
          <w:numId w:val="6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podjął konkretne środki techniczne, organizacyjne i kadrowe, odpowiednie dla zapobiegania dalszym przestępstwom, wykroczeniom lub nieprawidłowemu postępowaniu, w szczególności:</w:t>
      </w:r>
    </w:p>
    <w:p w14:paraId="745FEF45" w14:textId="77777777" w:rsidR="00936B87" w:rsidRDefault="00936B87" w:rsidP="00486A82">
      <w:pPr>
        <w:pStyle w:val="Akapitzlist"/>
        <w:numPr>
          <w:ilvl w:val="4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zerwał wszelkie powiązania z osobami lub podmiotami odpowiedzialnymi za nieprawidłowe postępowanie wykonawcy,</w:t>
      </w:r>
    </w:p>
    <w:p w14:paraId="1F6B28B3" w14:textId="77777777" w:rsidR="00936B87" w:rsidRDefault="00936B87" w:rsidP="00486A82">
      <w:pPr>
        <w:pStyle w:val="Akapitzlist"/>
        <w:numPr>
          <w:ilvl w:val="4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zreorganizował personel,</w:t>
      </w:r>
    </w:p>
    <w:p w14:paraId="6D050D9A" w14:textId="77777777" w:rsidR="00936B87" w:rsidRDefault="00936B87" w:rsidP="00486A82">
      <w:pPr>
        <w:pStyle w:val="Akapitzlist"/>
        <w:numPr>
          <w:ilvl w:val="4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wdrożył system sprawozdawczości i kontroli,</w:t>
      </w:r>
    </w:p>
    <w:p w14:paraId="75E7BE16" w14:textId="77777777" w:rsidR="00936B87" w:rsidRDefault="00936B87" w:rsidP="00486A82">
      <w:pPr>
        <w:pStyle w:val="Akapitzlist"/>
        <w:numPr>
          <w:ilvl w:val="4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utworzył struktury audytu wewnętrznego do monitorowania przestrzegania przepisów, wewnętrznych regulacji lub standardów,</w:t>
      </w:r>
    </w:p>
    <w:p w14:paraId="5674369F" w14:textId="77777777" w:rsidR="00E70266" w:rsidRDefault="00936B87" w:rsidP="00486A82">
      <w:pPr>
        <w:pStyle w:val="Akapitzlist"/>
        <w:numPr>
          <w:ilvl w:val="4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8"/>
        </w:rPr>
      </w:pPr>
      <w:r w:rsidRPr="00936B87">
        <w:rPr>
          <w:rFonts w:ascii="Times New Roman" w:hAnsi="Times New Roman" w:cs="Times New Roman"/>
          <w:sz w:val="18"/>
          <w:szCs w:val="28"/>
        </w:rPr>
        <w:t>wprowadził wewnętrzne regulacje dotyczące odpowiedzialności i odszkodowań za nieprzestrzeganie przepisów, wewnętrznych regulacji lub standardów.</w:t>
      </w:r>
      <w:bookmarkStart w:id="0" w:name="_GoBack"/>
      <w:bookmarkEnd w:id="0"/>
    </w:p>
    <w:p w14:paraId="7D06C74B" w14:textId="61466DDB" w:rsidR="005B3D0D" w:rsidRPr="00B34942" w:rsidRDefault="005B3D0D" w:rsidP="00C236C7">
      <w:pPr>
        <w:spacing w:after="0"/>
      </w:pPr>
      <w:bookmarkStart w:id="1" w:name="przykladowe"/>
      <w:bookmarkEnd w:id="1"/>
    </w:p>
    <w:sectPr w:rsidR="005B3D0D" w:rsidRPr="00B349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2E77" w14:textId="77777777" w:rsidR="002F667A" w:rsidRDefault="002F667A" w:rsidP="0097663B">
      <w:pPr>
        <w:spacing w:after="0" w:line="240" w:lineRule="auto"/>
      </w:pPr>
      <w:r>
        <w:separator/>
      </w:r>
    </w:p>
  </w:endnote>
  <w:endnote w:type="continuationSeparator" w:id="0">
    <w:p w14:paraId="04388B63" w14:textId="77777777" w:rsidR="002F667A" w:rsidRDefault="002F667A" w:rsidP="009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AMCMG+Georgia">
    <w:altName w:val="Times New Roman"/>
    <w:charset w:val="00"/>
    <w:family w:val="roman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PDP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43B9" w14:textId="77777777" w:rsidR="002F667A" w:rsidRPr="00111913" w:rsidRDefault="002F667A" w:rsidP="00111913">
    <w:pPr>
      <w:pStyle w:val="Nagwek"/>
      <w:jc w:val="center"/>
      <w:rPr>
        <w:rFonts w:ascii="Times New Roman" w:hAnsi="Times New Roman" w:cs="Times New Roman"/>
      </w:rPr>
    </w:pPr>
    <w:r w:rsidRPr="00111913">
      <w:rPr>
        <w:rFonts w:ascii="Times New Roman" w:hAnsi="Times New Roman" w:cs="Times New Roman"/>
        <w:sz w:val="20"/>
      </w:rPr>
      <w:t xml:space="preserve">Strona </w:t>
    </w:r>
    <w:r w:rsidRPr="00111913">
      <w:rPr>
        <w:rFonts w:ascii="Times New Roman" w:hAnsi="Times New Roman" w:cs="Times New Roman"/>
        <w:sz w:val="20"/>
      </w:rPr>
      <w:fldChar w:fldCharType="begin"/>
    </w:r>
    <w:r w:rsidRPr="00111913">
      <w:rPr>
        <w:rFonts w:ascii="Times New Roman" w:hAnsi="Times New Roman" w:cs="Times New Roman"/>
        <w:sz w:val="20"/>
      </w:rPr>
      <w:instrText>PAGE</w:instrText>
    </w:r>
    <w:r w:rsidRPr="00111913">
      <w:rPr>
        <w:rFonts w:ascii="Times New Roman" w:hAnsi="Times New Roman" w:cs="Times New Roman"/>
        <w:sz w:val="20"/>
      </w:rPr>
      <w:fldChar w:fldCharType="separate"/>
    </w:r>
    <w:r w:rsidR="00C236C7">
      <w:rPr>
        <w:rFonts w:ascii="Times New Roman" w:hAnsi="Times New Roman" w:cs="Times New Roman"/>
        <w:noProof/>
        <w:sz w:val="20"/>
      </w:rPr>
      <w:t>4</w:t>
    </w:r>
    <w:r w:rsidRPr="00111913">
      <w:rPr>
        <w:rFonts w:ascii="Times New Roman" w:hAnsi="Times New Roman" w:cs="Times New Roman"/>
        <w:sz w:val="20"/>
      </w:rPr>
      <w:fldChar w:fldCharType="end"/>
    </w:r>
    <w:r w:rsidRPr="00111913">
      <w:rPr>
        <w:rFonts w:ascii="Times New Roman" w:hAnsi="Times New Roman" w:cs="Times New Roman"/>
        <w:sz w:val="20"/>
      </w:rPr>
      <w:t xml:space="preserve"> z </w:t>
    </w:r>
    <w:r w:rsidRPr="00111913">
      <w:rPr>
        <w:rFonts w:ascii="Times New Roman" w:hAnsi="Times New Roman" w:cs="Times New Roman"/>
        <w:sz w:val="20"/>
      </w:rPr>
      <w:fldChar w:fldCharType="begin"/>
    </w:r>
    <w:r w:rsidRPr="00111913">
      <w:rPr>
        <w:rFonts w:ascii="Times New Roman" w:hAnsi="Times New Roman" w:cs="Times New Roman"/>
        <w:sz w:val="20"/>
      </w:rPr>
      <w:instrText>NUMPAGES</w:instrText>
    </w:r>
    <w:r w:rsidRPr="00111913">
      <w:rPr>
        <w:rFonts w:ascii="Times New Roman" w:hAnsi="Times New Roman" w:cs="Times New Roman"/>
        <w:sz w:val="20"/>
      </w:rPr>
      <w:fldChar w:fldCharType="separate"/>
    </w:r>
    <w:r w:rsidR="00C236C7">
      <w:rPr>
        <w:rFonts w:ascii="Times New Roman" w:hAnsi="Times New Roman" w:cs="Times New Roman"/>
        <w:noProof/>
        <w:sz w:val="20"/>
      </w:rPr>
      <w:t>5</w:t>
    </w:r>
    <w:r w:rsidRPr="00111913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A4BB" w14:textId="77777777" w:rsidR="002F667A" w:rsidRDefault="002F667A" w:rsidP="0097663B">
      <w:pPr>
        <w:spacing w:after="0" w:line="240" w:lineRule="auto"/>
      </w:pPr>
      <w:r>
        <w:separator/>
      </w:r>
    </w:p>
  </w:footnote>
  <w:footnote w:type="continuationSeparator" w:id="0">
    <w:p w14:paraId="67BE4499" w14:textId="77777777" w:rsidR="002F667A" w:rsidRDefault="002F667A" w:rsidP="009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308A" w14:textId="5F28953F" w:rsidR="002F667A" w:rsidRPr="0097663B" w:rsidRDefault="002F667A" w:rsidP="0097663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C535A">
      <w:rPr>
        <w:rFonts w:ascii="Times New Roman" w:hAnsi="Times New Roman" w:cs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 w:cs="Times New Roman"/>
        <w:sz w:val="20"/>
        <w:szCs w:val="20"/>
      </w:rPr>
      <w:tab/>
    </w:r>
    <w:r w:rsidRPr="0097663B">
      <w:rPr>
        <w:rFonts w:ascii="Times New Roman" w:hAnsi="Times New Roman" w:cs="Times New Roman"/>
        <w:sz w:val="20"/>
        <w:szCs w:val="20"/>
      </w:rPr>
      <w:tab/>
      <w:t>SZP.272.</w:t>
    </w:r>
    <w:r>
      <w:rPr>
        <w:rFonts w:ascii="Times New Roman" w:hAnsi="Times New Roman" w:cs="Times New Roman"/>
        <w:sz w:val="20"/>
        <w:szCs w:val="20"/>
      </w:rPr>
      <w:t>726.</w:t>
    </w:r>
    <w:r w:rsidRPr="0097663B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D307A4"/>
    <w:multiLevelType w:val="hybridMultilevel"/>
    <w:tmpl w:val="768A0B86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w w:val="101"/>
      </w:rPr>
    </w:lvl>
  </w:abstractNum>
  <w:abstractNum w:abstractNumId="5" w15:restartNumberingAfterBreak="0">
    <w:nsid w:val="010A0148"/>
    <w:multiLevelType w:val="hybridMultilevel"/>
    <w:tmpl w:val="9FE2352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04777FA0"/>
    <w:multiLevelType w:val="hybridMultilevel"/>
    <w:tmpl w:val="825E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642A1"/>
    <w:multiLevelType w:val="hybridMultilevel"/>
    <w:tmpl w:val="D2A6E204"/>
    <w:lvl w:ilvl="0" w:tplc="8ED888F8">
      <w:start w:val="2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55"/>
        </w:tabs>
        <w:ind w:left="-2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335"/>
        </w:tabs>
        <w:ind w:left="-1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15"/>
        </w:tabs>
        <w:ind w:left="-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5"/>
        </w:tabs>
        <w:ind w:left="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5"/>
        </w:tabs>
        <w:ind w:left="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545"/>
        </w:tabs>
        <w:ind w:left="1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265"/>
        </w:tabs>
        <w:ind w:left="2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85"/>
        </w:tabs>
        <w:ind w:left="2985" w:hanging="180"/>
      </w:pPr>
    </w:lvl>
  </w:abstractNum>
  <w:abstractNum w:abstractNumId="8" w15:restartNumberingAfterBreak="0">
    <w:nsid w:val="08891379"/>
    <w:multiLevelType w:val="hybridMultilevel"/>
    <w:tmpl w:val="779637E0"/>
    <w:lvl w:ilvl="0" w:tplc="003A2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63071"/>
    <w:multiLevelType w:val="hybridMultilevel"/>
    <w:tmpl w:val="A7469E54"/>
    <w:lvl w:ilvl="0" w:tplc="713E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8E1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9D868EA0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B740A0F"/>
    <w:multiLevelType w:val="hybridMultilevel"/>
    <w:tmpl w:val="D4DA6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0F526EE8"/>
    <w:multiLevelType w:val="hybridMultilevel"/>
    <w:tmpl w:val="9EB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E428A"/>
    <w:multiLevelType w:val="multilevel"/>
    <w:tmpl w:val="DEEA53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0820495"/>
    <w:multiLevelType w:val="hybridMultilevel"/>
    <w:tmpl w:val="DE2848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2895105"/>
    <w:multiLevelType w:val="hybridMultilevel"/>
    <w:tmpl w:val="C6C622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1114D1"/>
    <w:multiLevelType w:val="hybridMultilevel"/>
    <w:tmpl w:val="AF1416F0"/>
    <w:lvl w:ilvl="0" w:tplc="59DCB174">
      <w:start w:val="2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3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805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65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C62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F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4FF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05F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2A1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A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2F7968"/>
    <w:multiLevelType w:val="hybridMultilevel"/>
    <w:tmpl w:val="AD7C2470"/>
    <w:lvl w:ilvl="0" w:tplc="28D27D34">
      <w:start w:val="1"/>
      <w:numFmt w:val="decimal"/>
      <w:lvlText w:val="%1)"/>
      <w:lvlJc w:val="left"/>
      <w:pPr>
        <w:ind w:left="49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DEF8920A">
      <w:start w:val="1"/>
      <w:numFmt w:val="decimal"/>
      <w:lvlText w:val="%2)"/>
      <w:lvlJc w:val="left"/>
      <w:pPr>
        <w:ind w:left="565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204EB658">
      <w:start w:val="1"/>
      <w:numFmt w:val="bullet"/>
      <w:lvlText w:val="•"/>
      <w:lvlJc w:val="left"/>
      <w:pPr>
        <w:ind w:left="851" w:hanging="240"/>
      </w:pPr>
      <w:rPr>
        <w:rFonts w:hint="default"/>
      </w:rPr>
    </w:lvl>
    <w:lvl w:ilvl="3" w:tplc="F7AC4448">
      <w:start w:val="1"/>
      <w:numFmt w:val="bullet"/>
      <w:lvlText w:val="•"/>
      <w:lvlJc w:val="left"/>
      <w:pPr>
        <w:ind w:left="857" w:hanging="240"/>
      </w:pPr>
      <w:rPr>
        <w:rFonts w:hint="default"/>
      </w:rPr>
    </w:lvl>
    <w:lvl w:ilvl="4" w:tplc="E5BE4D70">
      <w:start w:val="1"/>
      <w:numFmt w:val="bullet"/>
      <w:lvlText w:val="•"/>
      <w:lvlJc w:val="left"/>
      <w:pPr>
        <w:ind w:left="859" w:hanging="240"/>
      </w:pPr>
      <w:rPr>
        <w:rFonts w:hint="default"/>
      </w:rPr>
    </w:lvl>
    <w:lvl w:ilvl="5" w:tplc="53CE6584">
      <w:start w:val="1"/>
      <w:numFmt w:val="bullet"/>
      <w:lvlText w:val="•"/>
      <w:lvlJc w:val="left"/>
      <w:pPr>
        <w:ind w:left="2270" w:hanging="240"/>
      </w:pPr>
      <w:rPr>
        <w:rFonts w:hint="default"/>
      </w:rPr>
    </w:lvl>
    <w:lvl w:ilvl="6" w:tplc="F472838E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7" w:tplc="4DA06844">
      <w:start w:val="1"/>
      <w:numFmt w:val="bullet"/>
      <w:lvlText w:val="•"/>
      <w:lvlJc w:val="left"/>
      <w:pPr>
        <w:ind w:left="5092" w:hanging="240"/>
      </w:pPr>
      <w:rPr>
        <w:rFonts w:hint="default"/>
      </w:rPr>
    </w:lvl>
    <w:lvl w:ilvl="8" w:tplc="5FF80F5C">
      <w:start w:val="1"/>
      <w:numFmt w:val="bullet"/>
      <w:lvlText w:val="•"/>
      <w:lvlJc w:val="left"/>
      <w:pPr>
        <w:ind w:left="6503" w:hanging="240"/>
      </w:pPr>
      <w:rPr>
        <w:rFonts w:hint="default"/>
      </w:rPr>
    </w:lvl>
  </w:abstractNum>
  <w:abstractNum w:abstractNumId="19" w15:restartNumberingAfterBreak="0">
    <w:nsid w:val="1693400A"/>
    <w:multiLevelType w:val="hybridMultilevel"/>
    <w:tmpl w:val="85E6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65F62"/>
    <w:multiLevelType w:val="hybridMultilevel"/>
    <w:tmpl w:val="2AB85378"/>
    <w:lvl w:ilvl="0" w:tplc="A98E1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71658B6"/>
    <w:multiLevelType w:val="hybridMultilevel"/>
    <w:tmpl w:val="1E8095B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C74C15"/>
    <w:multiLevelType w:val="hybridMultilevel"/>
    <w:tmpl w:val="0B48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5CFF"/>
    <w:multiLevelType w:val="hybridMultilevel"/>
    <w:tmpl w:val="F3A47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2B6B7E"/>
    <w:multiLevelType w:val="hybridMultilevel"/>
    <w:tmpl w:val="20C20C46"/>
    <w:lvl w:ilvl="0" w:tplc="5C1C1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BD60E71"/>
    <w:multiLevelType w:val="hybridMultilevel"/>
    <w:tmpl w:val="B5E25334"/>
    <w:lvl w:ilvl="0" w:tplc="7846A53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OAMCMG+Georgia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F3B3F99"/>
    <w:multiLevelType w:val="multilevel"/>
    <w:tmpl w:val="6BB69310"/>
    <w:styleLink w:val="Styl3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21E46F9D"/>
    <w:multiLevelType w:val="multilevel"/>
    <w:tmpl w:val="DAE292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F9427D"/>
    <w:multiLevelType w:val="hybridMultilevel"/>
    <w:tmpl w:val="FD1CC95A"/>
    <w:lvl w:ilvl="0" w:tplc="16260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3A052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24FD3B30"/>
    <w:multiLevelType w:val="hybridMultilevel"/>
    <w:tmpl w:val="AF026392"/>
    <w:lvl w:ilvl="0" w:tplc="E81AE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D24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5C65C9C"/>
    <w:multiLevelType w:val="hybridMultilevel"/>
    <w:tmpl w:val="31A4C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4131ED"/>
    <w:multiLevelType w:val="hybridMultilevel"/>
    <w:tmpl w:val="D2E8BCB2"/>
    <w:lvl w:ilvl="0" w:tplc="74B6C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7895D79"/>
    <w:multiLevelType w:val="hybridMultilevel"/>
    <w:tmpl w:val="5A525B2C"/>
    <w:lvl w:ilvl="0" w:tplc="3B3CC5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B58A0"/>
    <w:multiLevelType w:val="multilevel"/>
    <w:tmpl w:val="6BB69310"/>
    <w:numStyleLink w:val="Styl3"/>
  </w:abstractNum>
  <w:abstractNum w:abstractNumId="35" w15:restartNumberingAfterBreak="0">
    <w:nsid w:val="2C6A29BB"/>
    <w:multiLevelType w:val="multilevel"/>
    <w:tmpl w:val="55400F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CA27642"/>
    <w:multiLevelType w:val="multilevel"/>
    <w:tmpl w:val="0838D0A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CBB4BF6"/>
    <w:multiLevelType w:val="multilevel"/>
    <w:tmpl w:val="6BB69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362CCC"/>
    <w:multiLevelType w:val="multilevel"/>
    <w:tmpl w:val="2D129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E2D2C3F"/>
    <w:multiLevelType w:val="hybridMultilevel"/>
    <w:tmpl w:val="233AB7A4"/>
    <w:lvl w:ilvl="0" w:tplc="A61ABA36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692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624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9E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71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14E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7E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9F7DC3"/>
    <w:multiLevelType w:val="hybridMultilevel"/>
    <w:tmpl w:val="E5521162"/>
    <w:lvl w:ilvl="0" w:tplc="2EDAE112">
      <w:start w:val="2"/>
      <w:numFmt w:val="upperRoman"/>
      <w:lvlText w:val="%1."/>
      <w:lvlJc w:val="left"/>
      <w:pPr>
        <w:ind w:left="673" w:hanging="559"/>
        <w:jc w:val="right"/>
      </w:pPr>
      <w:rPr>
        <w:rFonts w:ascii="Times New Roman" w:eastAsia="Times New Roman" w:hAnsi="Times New Roman" w:hint="default"/>
        <w:color w:val="646464"/>
        <w:w w:val="119"/>
        <w:sz w:val="23"/>
        <w:szCs w:val="23"/>
      </w:rPr>
    </w:lvl>
    <w:lvl w:ilvl="1" w:tplc="14461828">
      <w:start w:val="1"/>
      <w:numFmt w:val="bullet"/>
      <w:lvlText w:val="-"/>
      <w:lvlJc w:val="left"/>
      <w:pPr>
        <w:ind w:left="802" w:hanging="165"/>
      </w:pPr>
      <w:rPr>
        <w:rFonts w:ascii="Times New Roman" w:eastAsia="Times New Roman" w:hAnsi="Times New Roman" w:hint="default"/>
        <w:color w:val="646464"/>
        <w:w w:val="133"/>
        <w:sz w:val="23"/>
        <w:szCs w:val="23"/>
      </w:rPr>
    </w:lvl>
    <w:lvl w:ilvl="2" w:tplc="3DEA989A">
      <w:start w:val="1"/>
      <w:numFmt w:val="bullet"/>
      <w:lvlText w:val="•"/>
      <w:lvlJc w:val="left"/>
      <w:pPr>
        <w:ind w:left="802" w:hanging="165"/>
      </w:pPr>
      <w:rPr>
        <w:rFonts w:hint="default"/>
      </w:rPr>
    </w:lvl>
    <w:lvl w:ilvl="3" w:tplc="FA9CCDCC">
      <w:start w:val="1"/>
      <w:numFmt w:val="bullet"/>
      <w:lvlText w:val="•"/>
      <w:lvlJc w:val="left"/>
      <w:pPr>
        <w:ind w:left="1936" w:hanging="165"/>
      </w:pPr>
      <w:rPr>
        <w:rFonts w:hint="default"/>
      </w:rPr>
    </w:lvl>
    <w:lvl w:ilvl="4" w:tplc="C0365396">
      <w:start w:val="1"/>
      <w:numFmt w:val="bullet"/>
      <w:lvlText w:val="•"/>
      <w:lvlJc w:val="left"/>
      <w:pPr>
        <w:ind w:left="2988" w:hanging="165"/>
      </w:pPr>
      <w:rPr>
        <w:rFonts w:hint="default"/>
      </w:rPr>
    </w:lvl>
    <w:lvl w:ilvl="5" w:tplc="11FEB46C">
      <w:start w:val="1"/>
      <w:numFmt w:val="bullet"/>
      <w:lvlText w:val="•"/>
      <w:lvlJc w:val="left"/>
      <w:pPr>
        <w:ind w:left="4040" w:hanging="165"/>
      </w:pPr>
      <w:rPr>
        <w:rFonts w:hint="default"/>
      </w:rPr>
    </w:lvl>
    <w:lvl w:ilvl="6" w:tplc="42E4B092">
      <w:start w:val="1"/>
      <w:numFmt w:val="bullet"/>
      <w:lvlText w:val="•"/>
      <w:lvlJc w:val="left"/>
      <w:pPr>
        <w:ind w:left="5092" w:hanging="165"/>
      </w:pPr>
      <w:rPr>
        <w:rFonts w:hint="default"/>
      </w:rPr>
    </w:lvl>
    <w:lvl w:ilvl="7" w:tplc="4E1C2086">
      <w:start w:val="1"/>
      <w:numFmt w:val="bullet"/>
      <w:lvlText w:val="•"/>
      <w:lvlJc w:val="left"/>
      <w:pPr>
        <w:ind w:left="6144" w:hanging="165"/>
      </w:pPr>
      <w:rPr>
        <w:rFonts w:hint="default"/>
      </w:rPr>
    </w:lvl>
    <w:lvl w:ilvl="8" w:tplc="FAFAF27A">
      <w:start w:val="1"/>
      <w:numFmt w:val="bullet"/>
      <w:lvlText w:val="•"/>
      <w:lvlJc w:val="left"/>
      <w:pPr>
        <w:ind w:left="7196" w:hanging="165"/>
      </w:pPr>
      <w:rPr>
        <w:rFonts w:hint="default"/>
      </w:rPr>
    </w:lvl>
  </w:abstractNum>
  <w:abstractNum w:abstractNumId="41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F23E42"/>
    <w:multiLevelType w:val="hybridMultilevel"/>
    <w:tmpl w:val="AE882578"/>
    <w:lvl w:ilvl="0" w:tplc="E29C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39D5AB8"/>
    <w:multiLevelType w:val="hybridMultilevel"/>
    <w:tmpl w:val="5C9C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6132B"/>
    <w:multiLevelType w:val="hybridMultilevel"/>
    <w:tmpl w:val="D888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38A85676"/>
    <w:multiLevelType w:val="multilevel"/>
    <w:tmpl w:val="6BB69310"/>
    <w:styleLink w:val="Styl4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38F852AC"/>
    <w:multiLevelType w:val="hybridMultilevel"/>
    <w:tmpl w:val="B512F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B1379"/>
    <w:multiLevelType w:val="hybridMultilevel"/>
    <w:tmpl w:val="4CCA6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DAD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D953083"/>
    <w:multiLevelType w:val="hybridMultilevel"/>
    <w:tmpl w:val="80AA8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3E772B2E"/>
    <w:multiLevelType w:val="multilevel"/>
    <w:tmpl w:val="78A6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1B8689D"/>
    <w:multiLevelType w:val="hybridMultilevel"/>
    <w:tmpl w:val="9C0E74E8"/>
    <w:lvl w:ilvl="0" w:tplc="35E05E42">
      <w:start w:val="3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A27CE"/>
    <w:multiLevelType w:val="hybridMultilevel"/>
    <w:tmpl w:val="979E1BFA"/>
    <w:lvl w:ilvl="0" w:tplc="EAFA1666">
      <w:start w:val="1"/>
      <w:numFmt w:val="decimal"/>
      <w:lvlText w:val="%1."/>
      <w:lvlJc w:val="right"/>
      <w:pPr>
        <w:tabs>
          <w:tab w:val="num" w:pos="352"/>
        </w:tabs>
        <w:ind w:left="35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95"/>
        </w:tabs>
        <w:ind w:left="-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75"/>
        </w:tabs>
        <w:ind w:left="-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5"/>
        </w:tabs>
        <w:ind w:left="-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"/>
        </w:tabs>
        <w:ind w:left="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5"/>
        </w:tabs>
        <w:ind w:left="1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05"/>
        </w:tabs>
        <w:ind w:left="1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25"/>
        </w:tabs>
        <w:ind w:left="2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45"/>
        </w:tabs>
        <w:ind w:left="3345" w:hanging="180"/>
      </w:pPr>
    </w:lvl>
  </w:abstractNum>
  <w:abstractNum w:abstractNumId="54" w15:restartNumberingAfterBreak="0">
    <w:nsid w:val="431A0533"/>
    <w:multiLevelType w:val="multilevel"/>
    <w:tmpl w:val="91C81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3276AAE"/>
    <w:multiLevelType w:val="multilevel"/>
    <w:tmpl w:val="6BB69310"/>
    <w:numStyleLink w:val="Styl4"/>
  </w:abstractNum>
  <w:abstractNum w:abstractNumId="56" w15:restartNumberingAfterBreak="0">
    <w:nsid w:val="43BB288D"/>
    <w:multiLevelType w:val="multilevel"/>
    <w:tmpl w:val="CB50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4C1653B"/>
    <w:multiLevelType w:val="hybridMultilevel"/>
    <w:tmpl w:val="EC287378"/>
    <w:lvl w:ilvl="0" w:tplc="0A48A5E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011B8">
      <w:start w:val="1"/>
      <w:numFmt w:val="decimal"/>
      <w:lvlText w:val="%2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855F8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745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E8A6E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08F9A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5B0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0FF7C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C830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DD3FAD"/>
    <w:multiLevelType w:val="hybridMultilevel"/>
    <w:tmpl w:val="6EA2999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 w15:restartNumberingAfterBreak="0">
    <w:nsid w:val="4C076492"/>
    <w:multiLevelType w:val="hybridMultilevel"/>
    <w:tmpl w:val="0F209C34"/>
    <w:lvl w:ilvl="0" w:tplc="845653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C4527A4"/>
    <w:multiLevelType w:val="hybridMultilevel"/>
    <w:tmpl w:val="DA7087D4"/>
    <w:lvl w:ilvl="0" w:tplc="48D0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4CED6681"/>
    <w:multiLevelType w:val="hybridMultilevel"/>
    <w:tmpl w:val="811CA86E"/>
    <w:lvl w:ilvl="0" w:tplc="8CD2B7DC">
      <w:start w:val="1"/>
      <w:numFmt w:val="decimal"/>
      <w:lvlText w:val="%1)"/>
      <w:lvlJc w:val="center"/>
      <w:pPr>
        <w:tabs>
          <w:tab w:val="num" w:pos="873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9B1116"/>
    <w:multiLevelType w:val="hybridMultilevel"/>
    <w:tmpl w:val="F6585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AD4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3" w15:restartNumberingAfterBreak="0">
    <w:nsid w:val="50B62E30"/>
    <w:multiLevelType w:val="hybridMultilevel"/>
    <w:tmpl w:val="0764C912"/>
    <w:lvl w:ilvl="0" w:tplc="4CBE96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37A0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3D42BCB"/>
    <w:multiLevelType w:val="hybridMultilevel"/>
    <w:tmpl w:val="56D0E2D0"/>
    <w:lvl w:ilvl="0" w:tplc="D45ED4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2E29A7"/>
    <w:multiLevelType w:val="hybridMultilevel"/>
    <w:tmpl w:val="AB567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D2B7DC">
      <w:start w:val="1"/>
      <w:numFmt w:val="decimal"/>
      <w:lvlText w:val="%2)"/>
      <w:lvlJc w:val="center"/>
      <w:pPr>
        <w:tabs>
          <w:tab w:val="num" w:pos="873"/>
        </w:tabs>
        <w:ind w:left="720"/>
      </w:pPr>
      <w:rPr>
        <w:rFonts w:cs="Times New Roman" w:hint="default"/>
      </w:rPr>
    </w:lvl>
    <w:lvl w:ilvl="2" w:tplc="951498B6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54405F65"/>
    <w:multiLevelType w:val="hybridMultilevel"/>
    <w:tmpl w:val="FFFAA034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4B6092B"/>
    <w:multiLevelType w:val="hybridMultilevel"/>
    <w:tmpl w:val="AD50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DB0BD5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558877A7"/>
    <w:multiLevelType w:val="multilevel"/>
    <w:tmpl w:val="579A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0" w15:restartNumberingAfterBreak="0">
    <w:nsid w:val="585333BA"/>
    <w:multiLevelType w:val="hybridMultilevel"/>
    <w:tmpl w:val="3DA0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704E56"/>
    <w:multiLevelType w:val="hybridMultilevel"/>
    <w:tmpl w:val="836EBBD0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B6DE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11652F6"/>
    <w:multiLevelType w:val="hybridMultilevel"/>
    <w:tmpl w:val="624C7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2D4AE3"/>
    <w:multiLevelType w:val="hybridMultilevel"/>
    <w:tmpl w:val="E11A4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4" w15:restartNumberingAfterBreak="0">
    <w:nsid w:val="63271492"/>
    <w:multiLevelType w:val="hybridMultilevel"/>
    <w:tmpl w:val="BD2E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291C4F"/>
    <w:multiLevelType w:val="hybridMultilevel"/>
    <w:tmpl w:val="152ED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65943D09"/>
    <w:multiLevelType w:val="hybridMultilevel"/>
    <w:tmpl w:val="79CE3B00"/>
    <w:lvl w:ilvl="0" w:tplc="00A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800282"/>
    <w:multiLevelType w:val="hybridMultilevel"/>
    <w:tmpl w:val="A58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6DC4FCC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93905E7"/>
    <w:multiLevelType w:val="hybridMultilevel"/>
    <w:tmpl w:val="60647432"/>
    <w:lvl w:ilvl="0" w:tplc="C842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C8ECB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CD4821"/>
    <w:multiLevelType w:val="hybridMultilevel"/>
    <w:tmpl w:val="60F86732"/>
    <w:lvl w:ilvl="0" w:tplc="55CA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057EF3"/>
    <w:multiLevelType w:val="hybridMultilevel"/>
    <w:tmpl w:val="F2F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0A3AD6"/>
    <w:multiLevelType w:val="hybridMultilevel"/>
    <w:tmpl w:val="BA9EEC50"/>
    <w:lvl w:ilvl="0" w:tplc="65B8D0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E1F6304"/>
    <w:multiLevelType w:val="hybridMultilevel"/>
    <w:tmpl w:val="1FAC6E30"/>
    <w:lvl w:ilvl="0" w:tplc="9592AE4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563107"/>
    <w:multiLevelType w:val="hybridMultilevel"/>
    <w:tmpl w:val="AC803A16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1E35EF9"/>
    <w:multiLevelType w:val="hybridMultilevel"/>
    <w:tmpl w:val="63F40838"/>
    <w:lvl w:ilvl="0" w:tplc="A6105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B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EB95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213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18A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E267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137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CC79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C5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59E7C4E"/>
    <w:multiLevelType w:val="multilevel"/>
    <w:tmpl w:val="02861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75A33262"/>
    <w:multiLevelType w:val="hybridMultilevel"/>
    <w:tmpl w:val="4FCEE332"/>
    <w:lvl w:ilvl="0" w:tplc="B7829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405A14"/>
    <w:multiLevelType w:val="hybridMultilevel"/>
    <w:tmpl w:val="0FE052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B3658E"/>
    <w:multiLevelType w:val="hybridMultilevel"/>
    <w:tmpl w:val="3D844116"/>
    <w:lvl w:ilvl="0" w:tplc="ED6E3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9045C73"/>
    <w:multiLevelType w:val="hybridMultilevel"/>
    <w:tmpl w:val="CEFE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37C55"/>
    <w:multiLevelType w:val="hybridMultilevel"/>
    <w:tmpl w:val="2E3A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436CC2"/>
    <w:multiLevelType w:val="hybridMultilevel"/>
    <w:tmpl w:val="7654F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333CD0"/>
    <w:multiLevelType w:val="hybridMultilevel"/>
    <w:tmpl w:val="7654F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FBB76F1"/>
    <w:multiLevelType w:val="hybridMultilevel"/>
    <w:tmpl w:val="5718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ABE9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6"/>
  </w:num>
  <w:num w:numId="3">
    <w:abstractNumId w:val="84"/>
  </w:num>
  <w:num w:numId="4">
    <w:abstractNumId w:val="90"/>
  </w:num>
  <w:num w:numId="5">
    <w:abstractNumId w:val="82"/>
  </w:num>
  <w:num w:numId="6">
    <w:abstractNumId w:val="16"/>
  </w:num>
  <w:num w:numId="7">
    <w:abstractNumId w:val="91"/>
  </w:num>
  <w:num w:numId="8">
    <w:abstractNumId w:val="27"/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49"/>
  </w:num>
  <w:num w:numId="19">
    <w:abstractNumId w:val="77"/>
  </w:num>
  <w:num w:numId="20">
    <w:abstractNumId w:val="54"/>
  </w:num>
  <w:num w:numId="21">
    <w:abstractNumId w:val="65"/>
  </w:num>
  <w:num w:numId="22">
    <w:abstractNumId w:val="69"/>
  </w:num>
  <w:num w:numId="23">
    <w:abstractNumId w:val="92"/>
  </w:num>
  <w:num w:numId="24">
    <w:abstractNumId w:val="81"/>
  </w:num>
  <w:num w:numId="25">
    <w:abstractNumId w:val="62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13"/>
  </w:num>
  <w:num w:numId="33">
    <w:abstractNumId w:val="95"/>
  </w:num>
  <w:num w:numId="34">
    <w:abstractNumId w:val="55"/>
  </w:num>
  <w:num w:numId="35">
    <w:abstractNumId w:val="26"/>
  </w:num>
  <w:num w:numId="36">
    <w:abstractNumId w:val="34"/>
  </w:num>
  <w:num w:numId="37">
    <w:abstractNumId w:val="47"/>
  </w:num>
  <w:num w:numId="38">
    <w:abstractNumId w:val="74"/>
  </w:num>
  <w:num w:numId="39">
    <w:abstractNumId w:val="4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71"/>
  </w:num>
  <w:num w:numId="45">
    <w:abstractNumId w:val="73"/>
  </w:num>
  <w:num w:numId="46">
    <w:abstractNumId w:val="44"/>
  </w:num>
  <w:num w:numId="47">
    <w:abstractNumId w:val="5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8"/>
  </w:num>
  <w:num w:numId="53">
    <w:abstractNumId w:val="71"/>
    <w:lvlOverride w:ilvl="0">
      <w:lvl w:ilvl="0" w:tplc="C8421A58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35B6DEF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0C8ECB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66"/>
  </w:num>
  <w:num w:numId="55">
    <w:abstractNumId w:val="17"/>
  </w:num>
  <w:num w:numId="56">
    <w:abstractNumId w:val="86"/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3"/>
  </w:num>
  <w:num w:numId="63">
    <w:abstractNumId w:val="7"/>
  </w:num>
  <w:num w:numId="64">
    <w:abstractNumId w:val="80"/>
  </w:num>
  <w:num w:numId="65">
    <w:abstractNumId w:val="6"/>
  </w:num>
  <w:num w:numId="66">
    <w:abstractNumId w:val="25"/>
  </w:num>
  <w:num w:numId="67">
    <w:abstractNumId w:val="85"/>
  </w:num>
  <w:num w:numId="68">
    <w:abstractNumId w:val="15"/>
  </w:num>
  <w:num w:numId="69">
    <w:abstractNumId w:val="39"/>
  </w:num>
  <w:num w:numId="70">
    <w:abstractNumId w:val="57"/>
  </w:num>
  <w:num w:numId="71">
    <w:abstractNumId w:val="72"/>
  </w:num>
  <w:num w:numId="72">
    <w:abstractNumId w:val="18"/>
  </w:num>
  <w:num w:numId="73">
    <w:abstractNumId w:val="22"/>
  </w:num>
  <w:num w:numId="74">
    <w:abstractNumId w:val="93"/>
  </w:num>
  <w:num w:numId="75">
    <w:abstractNumId w:val="31"/>
  </w:num>
  <w:num w:numId="76">
    <w:abstractNumId w:val="70"/>
  </w:num>
  <w:num w:numId="77">
    <w:abstractNumId w:val="67"/>
  </w:num>
  <w:num w:numId="78">
    <w:abstractNumId w:val="2"/>
  </w:num>
  <w:num w:numId="79">
    <w:abstractNumId w:val="4"/>
  </w:num>
  <w:num w:numId="80">
    <w:abstractNumId w:val="68"/>
  </w:num>
  <w:num w:numId="81">
    <w:abstractNumId w:val="3"/>
  </w:num>
  <w:num w:numId="82">
    <w:abstractNumId w:val="78"/>
  </w:num>
  <w:num w:numId="83">
    <w:abstractNumId w:val="29"/>
  </w:num>
  <w:num w:numId="84">
    <w:abstractNumId w:val="40"/>
  </w:num>
  <w:num w:numId="85">
    <w:abstractNumId w:val="20"/>
  </w:num>
  <w:num w:numId="86">
    <w:abstractNumId w:val="24"/>
  </w:num>
  <w:num w:numId="87">
    <w:abstractNumId w:val="32"/>
  </w:num>
  <w:num w:numId="88">
    <w:abstractNumId w:val="11"/>
  </w:num>
  <w:num w:numId="89">
    <w:abstractNumId w:val="89"/>
  </w:num>
  <w:num w:numId="9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</w:num>
  <w:num w:numId="92">
    <w:abstractNumId w:val="52"/>
  </w:num>
  <w:num w:numId="93">
    <w:abstractNumId w:val="19"/>
  </w:num>
  <w:num w:numId="94">
    <w:abstractNumId w:val="51"/>
  </w:num>
  <w:num w:numId="95">
    <w:abstractNumId w:val="58"/>
  </w:num>
  <w:num w:numId="96">
    <w:abstractNumId w:val="88"/>
  </w:num>
  <w:num w:numId="97">
    <w:abstractNumId w:val="14"/>
  </w:num>
  <w:num w:numId="98">
    <w:abstractNumId w:val="36"/>
  </w:num>
  <w:num w:numId="99">
    <w:abstractNumId w:val="12"/>
  </w:num>
  <w:num w:numId="100">
    <w:abstractNumId w:val="94"/>
  </w:num>
  <w:num w:numId="10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"/>
  </w:num>
  <w:num w:numId="103">
    <w:abstractNumId w:val="23"/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</w:num>
  <w:num w:numId="107">
    <w:abstractNumId w:val="2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4"/>
    <w:rsid w:val="00003287"/>
    <w:rsid w:val="00004896"/>
    <w:rsid w:val="00006C01"/>
    <w:rsid w:val="00011B53"/>
    <w:rsid w:val="0001354A"/>
    <w:rsid w:val="00015BA6"/>
    <w:rsid w:val="00020E16"/>
    <w:rsid w:val="0002477A"/>
    <w:rsid w:val="000259E9"/>
    <w:rsid w:val="000364B2"/>
    <w:rsid w:val="00043B53"/>
    <w:rsid w:val="00045A52"/>
    <w:rsid w:val="0006047E"/>
    <w:rsid w:val="000605AD"/>
    <w:rsid w:val="0006735F"/>
    <w:rsid w:val="00067C91"/>
    <w:rsid w:val="000700D6"/>
    <w:rsid w:val="0007248B"/>
    <w:rsid w:val="00080582"/>
    <w:rsid w:val="000825FE"/>
    <w:rsid w:val="00090762"/>
    <w:rsid w:val="00093143"/>
    <w:rsid w:val="000A40E0"/>
    <w:rsid w:val="000A755D"/>
    <w:rsid w:val="000B5381"/>
    <w:rsid w:val="000B7FE9"/>
    <w:rsid w:val="000F0734"/>
    <w:rsid w:val="000F0D4E"/>
    <w:rsid w:val="001011E6"/>
    <w:rsid w:val="00111913"/>
    <w:rsid w:val="00114A72"/>
    <w:rsid w:val="00117629"/>
    <w:rsid w:val="00122AE2"/>
    <w:rsid w:val="001230F0"/>
    <w:rsid w:val="00124AF0"/>
    <w:rsid w:val="0012516C"/>
    <w:rsid w:val="00142F63"/>
    <w:rsid w:val="00150072"/>
    <w:rsid w:val="00161DEF"/>
    <w:rsid w:val="00170A97"/>
    <w:rsid w:val="0017361C"/>
    <w:rsid w:val="00185A93"/>
    <w:rsid w:val="001900D8"/>
    <w:rsid w:val="00190387"/>
    <w:rsid w:val="001937B7"/>
    <w:rsid w:val="001A7F58"/>
    <w:rsid w:val="001B0591"/>
    <w:rsid w:val="001B0CB4"/>
    <w:rsid w:val="001C2155"/>
    <w:rsid w:val="001C3CAF"/>
    <w:rsid w:val="001D1051"/>
    <w:rsid w:val="001D2714"/>
    <w:rsid w:val="001D60A8"/>
    <w:rsid w:val="001D7B9E"/>
    <w:rsid w:val="001E42B8"/>
    <w:rsid w:val="001E640A"/>
    <w:rsid w:val="001E7D26"/>
    <w:rsid w:val="001F746D"/>
    <w:rsid w:val="001F7D44"/>
    <w:rsid w:val="00204669"/>
    <w:rsid w:val="00216F2A"/>
    <w:rsid w:val="00221180"/>
    <w:rsid w:val="002339F2"/>
    <w:rsid w:val="00241E87"/>
    <w:rsid w:val="002438E2"/>
    <w:rsid w:val="00244085"/>
    <w:rsid w:val="00244E86"/>
    <w:rsid w:val="00247B72"/>
    <w:rsid w:val="00247F68"/>
    <w:rsid w:val="00262EB6"/>
    <w:rsid w:val="002666F1"/>
    <w:rsid w:val="0026738B"/>
    <w:rsid w:val="00274536"/>
    <w:rsid w:val="00284DAE"/>
    <w:rsid w:val="00295890"/>
    <w:rsid w:val="002973B7"/>
    <w:rsid w:val="00297C34"/>
    <w:rsid w:val="002A6C3A"/>
    <w:rsid w:val="002B636B"/>
    <w:rsid w:val="002C7CC9"/>
    <w:rsid w:val="002D4E02"/>
    <w:rsid w:val="002D5C49"/>
    <w:rsid w:val="002D62A1"/>
    <w:rsid w:val="002D63DB"/>
    <w:rsid w:val="002D7F71"/>
    <w:rsid w:val="002E09B8"/>
    <w:rsid w:val="002E2B06"/>
    <w:rsid w:val="002F096A"/>
    <w:rsid w:val="002F667A"/>
    <w:rsid w:val="002F6D65"/>
    <w:rsid w:val="002F717D"/>
    <w:rsid w:val="00300A24"/>
    <w:rsid w:val="003109EA"/>
    <w:rsid w:val="00312A89"/>
    <w:rsid w:val="00320597"/>
    <w:rsid w:val="003265F6"/>
    <w:rsid w:val="00333182"/>
    <w:rsid w:val="003411BF"/>
    <w:rsid w:val="00344236"/>
    <w:rsid w:val="00361919"/>
    <w:rsid w:val="00363F02"/>
    <w:rsid w:val="00364C54"/>
    <w:rsid w:val="00366628"/>
    <w:rsid w:val="00381533"/>
    <w:rsid w:val="00391E92"/>
    <w:rsid w:val="0039240B"/>
    <w:rsid w:val="00392B04"/>
    <w:rsid w:val="003A5017"/>
    <w:rsid w:val="003A7C93"/>
    <w:rsid w:val="003B3AA7"/>
    <w:rsid w:val="003C2CA8"/>
    <w:rsid w:val="003C30FC"/>
    <w:rsid w:val="003C3988"/>
    <w:rsid w:val="003C7B1B"/>
    <w:rsid w:val="003D0B28"/>
    <w:rsid w:val="003D16C2"/>
    <w:rsid w:val="003D191D"/>
    <w:rsid w:val="003D72BF"/>
    <w:rsid w:val="003E0231"/>
    <w:rsid w:val="003E270F"/>
    <w:rsid w:val="003E38B2"/>
    <w:rsid w:val="003F3405"/>
    <w:rsid w:val="003F3A95"/>
    <w:rsid w:val="00401E7B"/>
    <w:rsid w:val="004259D9"/>
    <w:rsid w:val="00432C1B"/>
    <w:rsid w:val="00440CF2"/>
    <w:rsid w:val="004415F8"/>
    <w:rsid w:val="00450104"/>
    <w:rsid w:val="0045054F"/>
    <w:rsid w:val="004525F2"/>
    <w:rsid w:val="00461DEE"/>
    <w:rsid w:val="004660A0"/>
    <w:rsid w:val="0046723D"/>
    <w:rsid w:val="00473C0D"/>
    <w:rsid w:val="004820EE"/>
    <w:rsid w:val="00482AF3"/>
    <w:rsid w:val="00486A82"/>
    <w:rsid w:val="00495323"/>
    <w:rsid w:val="004964AC"/>
    <w:rsid w:val="004A0C1E"/>
    <w:rsid w:val="004A197F"/>
    <w:rsid w:val="004A2FF1"/>
    <w:rsid w:val="004B0172"/>
    <w:rsid w:val="004C02BC"/>
    <w:rsid w:val="004C03AA"/>
    <w:rsid w:val="004D4AE5"/>
    <w:rsid w:val="004E179F"/>
    <w:rsid w:val="004E2A2C"/>
    <w:rsid w:val="004E38FA"/>
    <w:rsid w:val="00502D64"/>
    <w:rsid w:val="00505CED"/>
    <w:rsid w:val="005060D4"/>
    <w:rsid w:val="005210CD"/>
    <w:rsid w:val="0052154D"/>
    <w:rsid w:val="00525D65"/>
    <w:rsid w:val="00532443"/>
    <w:rsid w:val="00533996"/>
    <w:rsid w:val="00550016"/>
    <w:rsid w:val="00554024"/>
    <w:rsid w:val="00557CDC"/>
    <w:rsid w:val="0056476E"/>
    <w:rsid w:val="00564EBF"/>
    <w:rsid w:val="00572DDD"/>
    <w:rsid w:val="0059139E"/>
    <w:rsid w:val="005A7F8E"/>
    <w:rsid w:val="005B2BE4"/>
    <w:rsid w:val="005B2DCF"/>
    <w:rsid w:val="005B3D0D"/>
    <w:rsid w:val="005B7E17"/>
    <w:rsid w:val="005C1D09"/>
    <w:rsid w:val="005C2CC3"/>
    <w:rsid w:val="005C423E"/>
    <w:rsid w:val="005C7975"/>
    <w:rsid w:val="005D2E67"/>
    <w:rsid w:val="005D5C24"/>
    <w:rsid w:val="005E1C9D"/>
    <w:rsid w:val="005E6901"/>
    <w:rsid w:val="005F54AA"/>
    <w:rsid w:val="0060192F"/>
    <w:rsid w:val="00607081"/>
    <w:rsid w:val="0061029B"/>
    <w:rsid w:val="006130FD"/>
    <w:rsid w:val="006207FA"/>
    <w:rsid w:val="00623767"/>
    <w:rsid w:val="0062618F"/>
    <w:rsid w:val="00627728"/>
    <w:rsid w:val="00632B48"/>
    <w:rsid w:val="00647523"/>
    <w:rsid w:val="00653D23"/>
    <w:rsid w:val="0067347D"/>
    <w:rsid w:val="00673514"/>
    <w:rsid w:val="006769AC"/>
    <w:rsid w:val="0068246B"/>
    <w:rsid w:val="00684A72"/>
    <w:rsid w:val="00690642"/>
    <w:rsid w:val="0069129F"/>
    <w:rsid w:val="00692FA2"/>
    <w:rsid w:val="00693589"/>
    <w:rsid w:val="00695619"/>
    <w:rsid w:val="006957DF"/>
    <w:rsid w:val="006A058A"/>
    <w:rsid w:val="006A59CB"/>
    <w:rsid w:val="006B02BE"/>
    <w:rsid w:val="006B0880"/>
    <w:rsid w:val="006B6AF8"/>
    <w:rsid w:val="006B766A"/>
    <w:rsid w:val="006C427F"/>
    <w:rsid w:val="006C5203"/>
    <w:rsid w:val="006F66D9"/>
    <w:rsid w:val="006F689B"/>
    <w:rsid w:val="00705628"/>
    <w:rsid w:val="00705817"/>
    <w:rsid w:val="00706B3F"/>
    <w:rsid w:val="00716B62"/>
    <w:rsid w:val="0073134C"/>
    <w:rsid w:val="00740119"/>
    <w:rsid w:val="00742F90"/>
    <w:rsid w:val="007447B7"/>
    <w:rsid w:val="00751034"/>
    <w:rsid w:val="00751583"/>
    <w:rsid w:val="00752D29"/>
    <w:rsid w:val="007565ED"/>
    <w:rsid w:val="007635FB"/>
    <w:rsid w:val="007661EB"/>
    <w:rsid w:val="00780516"/>
    <w:rsid w:val="00787BE3"/>
    <w:rsid w:val="007A13EE"/>
    <w:rsid w:val="007A23A5"/>
    <w:rsid w:val="007A3C21"/>
    <w:rsid w:val="007A5435"/>
    <w:rsid w:val="007A7217"/>
    <w:rsid w:val="007B2207"/>
    <w:rsid w:val="007B794E"/>
    <w:rsid w:val="007C0E06"/>
    <w:rsid w:val="007C0F09"/>
    <w:rsid w:val="007C308C"/>
    <w:rsid w:val="007C687C"/>
    <w:rsid w:val="007F1E10"/>
    <w:rsid w:val="007F42FE"/>
    <w:rsid w:val="007F7F17"/>
    <w:rsid w:val="008059E3"/>
    <w:rsid w:val="00820B28"/>
    <w:rsid w:val="00822E38"/>
    <w:rsid w:val="00826875"/>
    <w:rsid w:val="00826B85"/>
    <w:rsid w:val="00847834"/>
    <w:rsid w:val="00850F66"/>
    <w:rsid w:val="0086327E"/>
    <w:rsid w:val="008817AD"/>
    <w:rsid w:val="008A629B"/>
    <w:rsid w:val="008A68D9"/>
    <w:rsid w:val="008C34F5"/>
    <w:rsid w:val="008C3B75"/>
    <w:rsid w:val="008C4F8D"/>
    <w:rsid w:val="008E181F"/>
    <w:rsid w:val="00900439"/>
    <w:rsid w:val="00900BB2"/>
    <w:rsid w:val="0090323F"/>
    <w:rsid w:val="00903983"/>
    <w:rsid w:val="0090572F"/>
    <w:rsid w:val="009057DA"/>
    <w:rsid w:val="00906433"/>
    <w:rsid w:val="00920F1C"/>
    <w:rsid w:val="00927807"/>
    <w:rsid w:val="009339A6"/>
    <w:rsid w:val="00935624"/>
    <w:rsid w:val="00936B87"/>
    <w:rsid w:val="00940E65"/>
    <w:rsid w:val="009453D7"/>
    <w:rsid w:val="009500CE"/>
    <w:rsid w:val="009661F9"/>
    <w:rsid w:val="00972BE3"/>
    <w:rsid w:val="00974C01"/>
    <w:rsid w:val="0097663B"/>
    <w:rsid w:val="00980C50"/>
    <w:rsid w:val="00982D06"/>
    <w:rsid w:val="009863D4"/>
    <w:rsid w:val="00994F86"/>
    <w:rsid w:val="00996ADB"/>
    <w:rsid w:val="009A091E"/>
    <w:rsid w:val="009A47A6"/>
    <w:rsid w:val="009A601D"/>
    <w:rsid w:val="009B78CC"/>
    <w:rsid w:val="009C1E90"/>
    <w:rsid w:val="009C69D2"/>
    <w:rsid w:val="009C7389"/>
    <w:rsid w:val="009D050E"/>
    <w:rsid w:val="009E6C97"/>
    <w:rsid w:val="009F43CC"/>
    <w:rsid w:val="00A007C9"/>
    <w:rsid w:val="00A04AD3"/>
    <w:rsid w:val="00A2338C"/>
    <w:rsid w:val="00A26390"/>
    <w:rsid w:val="00A42CCA"/>
    <w:rsid w:val="00A44AEC"/>
    <w:rsid w:val="00A4636C"/>
    <w:rsid w:val="00A4646B"/>
    <w:rsid w:val="00A51070"/>
    <w:rsid w:val="00A52835"/>
    <w:rsid w:val="00A5482E"/>
    <w:rsid w:val="00A62026"/>
    <w:rsid w:val="00A6557B"/>
    <w:rsid w:val="00A7032F"/>
    <w:rsid w:val="00A8038D"/>
    <w:rsid w:val="00A86655"/>
    <w:rsid w:val="00A9103F"/>
    <w:rsid w:val="00A933F1"/>
    <w:rsid w:val="00A94379"/>
    <w:rsid w:val="00A948D2"/>
    <w:rsid w:val="00AA44F4"/>
    <w:rsid w:val="00AA6613"/>
    <w:rsid w:val="00AB160E"/>
    <w:rsid w:val="00AD1ECA"/>
    <w:rsid w:val="00AD409F"/>
    <w:rsid w:val="00AE0402"/>
    <w:rsid w:val="00AF0794"/>
    <w:rsid w:val="00AF7F15"/>
    <w:rsid w:val="00B03083"/>
    <w:rsid w:val="00B10E06"/>
    <w:rsid w:val="00B12ADB"/>
    <w:rsid w:val="00B20232"/>
    <w:rsid w:val="00B21F83"/>
    <w:rsid w:val="00B26C23"/>
    <w:rsid w:val="00B306DF"/>
    <w:rsid w:val="00B34942"/>
    <w:rsid w:val="00B3694A"/>
    <w:rsid w:val="00B41313"/>
    <w:rsid w:val="00B4246B"/>
    <w:rsid w:val="00B4301B"/>
    <w:rsid w:val="00B52968"/>
    <w:rsid w:val="00B55C95"/>
    <w:rsid w:val="00B731EF"/>
    <w:rsid w:val="00B74534"/>
    <w:rsid w:val="00B80508"/>
    <w:rsid w:val="00B83F1A"/>
    <w:rsid w:val="00BA094E"/>
    <w:rsid w:val="00BA1191"/>
    <w:rsid w:val="00BA57FC"/>
    <w:rsid w:val="00BB25F3"/>
    <w:rsid w:val="00BB7C31"/>
    <w:rsid w:val="00BC3E47"/>
    <w:rsid w:val="00BC535A"/>
    <w:rsid w:val="00BC6437"/>
    <w:rsid w:val="00BC7964"/>
    <w:rsid w:val="00BD6094"/>
    <w:rsid w:val="00BE7BC0"/>
    <w:rsid w:val="00C14699"/>
    <w:rsid w:val="00C236C7"/>
    <w:rsid w:val="00C23EEE"/>
    <w:rsid w:val="00C27A9F"/>
    <w:rsid w:val="00C33543"/>
    <w:rsid w:val="00C34BA3"/>
    <w:rsid w:val="00C364E5"/>
    <w:rsid w:val="00C37688"/>
    <w:rsid w:val="00C440DC"/>
    <w:rsid w:val="00C44ED0"/>
    <w:rsid w:val="00C46E3F"/>
    <w:rsid w:val="00C4731D"/>
    <w:rsid w:val="00C6140A"/>
    <w:rsid w:val="00C74E98"/>
    <w:rsid w:val="00C82084"/>
    <w:rsid w:val="00C82D45"/>
    <w:rsid w:val="00C8515F"/>
    <w:rsid w:val="00C95AD8"/>
    <w:rsid w:val="00C967C2"/>
    <w:rsid w:val="00CA2422"/>
    <w:rsid w:val="00CA577B"/>
    <w:rsid w:val="00CA6223"/>
    <w:rsid w:val="00CB6786"/>
    <w:rsid w:val="00CC77F7"/>
    <w:rsid w:val="00CD3867"/>
    <w:rsid w:val="00CE3BCF"/>
    <w:rsid w:val="00CF0F8D"/>
    <w:rsid w:val="00CF433A"/>
    <w:rsid w:val="00D0268A"/>
    <w:rsid w:val="00D108A9"/>
    <w:rsid w:val="00D10C4B"/>
    <w:rsid w:val="00D22F14"/>
    <w:rsid w:val="00D25FE9"/>
    <w:rsid w:val="00D33E76"/>
    <w:rsid w:val="00D372FE"/>
    <w:rsid w:val="00D3796B"/>
    <w:rsid w:val="00D37E88"/>
    <w:rsid w:val="00D403E5"/>
    <w:rsid w:val="00D411F7"/>
    <w:rsid w:val="00D5139B"/>
    <w:rsid w:val="00D52351"/>
    <w:rsid w:val="00D549BC"/>
    <w:rsid w:val="00D553DD"/>
    <w:rsid w:val="00D6140F"/>
    <w:rsid w:val="00D64B8B"/>
    <w:rsid w:val="00D66E95"/>
    <w:rsid w:val="00D703A8"/>
    <w:rsid w:val="00D7196C"/>
    <w:rsid w:val="00D77D54"/>
    <w:rsid w:val="00D77E6B"/>
    <w:rsid w:val="00D82302"/>
    <w:rsid w:val="00DA5955"/>
    <w:rsid w:val="00DA5A1E"/>
    <w:rsid w:val="00DB0847"/>
    <w:rsid w:val="00DD468F"/>
    <w:rsid w:val="00DE19AA"/>
    <w:rsid w:val="00DE3835"/>
    <w:rsid w:val="00DE53DC"/>
    <w:rsid w:val="00DF6B61"/>
    <w:rsid w:val="00E07041"/>
    <w:rsid w:val="00E16893"/>
    <w:rsid w:val="00E1783A"/>
    <w:rsid w:val="00E2022A"/>
    <w:rsid w:val="00E2348A"/>
    <w:rsid w:val="00E2426B"/>
    <w:rsid w:val="00E24F81"/>
    <w:rsid w:val="00E31C10"/>
    <w:rsid w:val="00E37102"/>
    <w:rsid w:val="00E41C4D"/>
    <w:rsid w:val="00E41D17"/>
    <w:rsid w:val="00E472A6"/>
    <w:rsid w:val="00E511F6"/>
    <w:rsid w:val="00E60627"/>
    <w:rsid w:val="00E70266"/>
    <w:rsid w:val="00E72130"/>
    <w:rsid w:val="00E8274C"/>
    <w:rsid w:val="00E91DFD"/>
    <w:rsid w:val="00E93903"/>
    <w:rsid w:val="00E93A41"/>
    <w:rsid w:val="00E970D6"/>
    <w:rsid w:val="00EA2438"/>
    <w:rsid w:val="00EA4AEF"/>
    <w:rsid w:val="00EA5E26"/>
    <w:rsid w:val="00EA76DC"/>
    <w:rsid w:val="00EA7A0A"/>
    <w:rsid w:val="00EC6A58"/>
    <w:rsid w:val="00ED196D"/>
    <w:rsid w:val="00ED382D"/>
    <w:rsid w:val="00ED5245"/>
    <w:rsid w:val="00ED53D9"/>
    <w:rsid w:val="00ED7AEA"/>
    <w:rsid w:val="00EE1766"/>
    <w:rsid w:val="00EE3933"/>
    <w:rsid w:val="00EE7796"/>
    <w:rsid w:val="00EF6C46"/>
    <w:rsid w:val="00EF76FC"/>
    <w:rsid w:val="00EF7F6B"/>
    <w:rsid w:val="00F05256"/>
    <w:rsid w:val="00F1189D"/>
    <w:rsid w:val="00F20095"/>
    <w:rsid w:val="00F230AF"/>
    <w:rsid w:val="00F26335"/>
    <w:rsid w:val="00F30E64"/>
    <w:rsid w:val="00F3121C"/>
    <w:rsid w:val="00F4497D"/>
    <w:rsid w:val="00F47C9D"/>
    <w:rsid w:val="00F51069"/>
    <w:rsid w:val="00F52FFA"/>
    <w:rsid w:val="00F5506F"/>
    <w:rsid w:val="00F55718"/>
    <w:rsid w:val="00F573AB"/>
    <w:rsid w:val="00F61B8B"/>
    <w:rsid w:val="00F658F7"/>
    <w:rsid w:val="00F65E16"/>
    <w:rsid w:val="00F66805"/>
    <w:rsid w:val="00F66B1D"/>
    <w:rsid w:val="00F7611C"/>
    <w:rsid w:val="00F76EA5"/>
    <w:rsid w:val="00F8189C"/>
    <w:rsid w:val="00F855F2"/>
    <w:rsid w:val="00F865F0"/>
    <w:rsid w:val="00F86BD2"/>
    <w:rsid w:val="00F86BEE"/>
    <w:rsid w:val="00F94194"/>
    <w:rsid w:val="00F9435D"/>
    <w:rsid w:val="00FA15CA"/>
    <w:rsid w:val="00FB3328"/>
    <w:rsid w:val="00FD3E98"/>
    <w:rsid w:val="00FE312A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4F3E214"/>
  <w15:chartTrackingRefBased/>
  <w15:docId w15:val="{095742E2-CDAE-491A-8769-2F34C76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0D"/>
  </w:style>
  <w:style w:type="paragraph" w:styleId="Nagwek1">
    <w:name w:val="heading 1"/>
    <w:basedOn w:val="Normalny"/>
    <w:next w:val="Normalny"/>
    <w:link w:val="Nagwek1Znak"/>
    <w:uiPriority w:val="1"/>
    <w:qFormat/>
    <w:rsid w:val="00B41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E0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39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50104"/>
    <w:rPr>
      <w:color w:val="0000FF"/>
      <w:u w:val="single"/>
    </w:rPr>
  </w:style>
  <w:style w:type="character" w:customStyle="1" w:styleId="footnote">
    <w:name w:val="footnote"/>
    <w:basedOn w:val="Domylnaczcionkaakapitu"/>
    <w:rsid w:val="0045010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01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2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D7F7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7F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71"/>
    <w:rPr>
      <w:rFonts w:ascii="Segoe UI" w:hAnsi="Segoe UI" w:cs="Segoe UI"/>
      <w:sz w:val="18"/>
      <w:szCs w:val="18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iPriority w:val="99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rsid w:val="0097663B"/>
  </w:style>
  <w:style w:type="paragraph" w:styleId="Stopka">
    <w:name w:val="footer"/>
    <w:basedOn w:val="Normalny"/>
    <w:link w:val="StopkaZnak"/>
    <w:unhideWhenUsed/>
    <w:rsid w:val="009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3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BD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BD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2E09B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2DCF"/>
  </w:style>
  <w:style w:type="character" w:styleId="Uwydatnienie">
    <w:name w:val="Emphasis"/>
    <w:basedOn w:val="Domylnaczcionkaakapitu"/>
    <w:uiPriority w:val="20"/>
    <w:qFormat/>
    <w:rsid w:val="005B2DC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5139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B41313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B41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11111">
    <w:name w:val="1 / 1.1 / 1.1.11"/>
    <w:basedOn w:val="Bezlisty"/>
    <w:next w:val="111111"/>
    <w:rsid w:val="005C1D09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5C1D09"/>
  </w:style>
  <w:style w:type="paragraph" w:styleId="Tytu">
    <w:name w:val="Title"/>
    <w:basedOn w:val="Normalny"/>
    <w:link w:val="TytuZnak"/>
    <w:qFormat/>
    <w:rsid w:val="004C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C0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C02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C02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0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73A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C0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0E0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0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C0E0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7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7C0E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ytekst">
    <w:name w:val="Domyœlny tekst"/>
    <w:basedOn w:val="Normalny"/>
    <w:rsid w:val="00716B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Bezodstpw">
    <w:name w:val="No Spacing"/>
    <w:uiPriority w:val="1"/>
    <w:qFormat/>
    <w:rsid w:val="00752D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Styl3">
    <w:name w:val="Styl3"/>
    <w:uiPriority w:val="99"/>
    <w:rsid w:val="006A058A"/>
    <w:pPr>
      <w:numPr>
        <w:numId w:val="35"/>
      </w:numPr>
    </w:pPr>
  </w:style>
  <w:style w:type="numbering" w:customStyle="1" w:styleId="Styl4">
    <w:name w:val="Styl4"/>
    <w:uiPriority w:val="99"/>
    <w:rsid w:val="006A058A"/>
    <w:pPr>
      <w:numPr>
        <w:numId w:val="37"/>
      </w:numPr>
    </w:pPr>
  </w:style>
  <w:style w:type="numbering" w:customStyle="1" w:styleId="Styl31">
    <w:name w:val="Styl31"/>
    <w:uiPriority w:val="99"/>
    <w:rsid w:val="00740119"/>
  </w:style>
  <w:style w:type="numbering" w:customStyle="1" w:styleId="Styl41">
    <w:name w:val="Styl41"/>
    <w:uiPriority w:val="99"/>
    <w:rsid w:val="00740119"/>
  </w:style>
  <w:style w:type="table" w:styleId="Tabela-Siatka">
    <w:name w:val="Table Grid"/>
    <w:basedOn w:val="Standardowy"/>
    <w:uiPriority w:val="39"/>
    <w:rsid w:val="004E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E070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M8">
    <w:name w:val="CM8"/>
    <w:basedOn w:val="Normalny"/>
    <w:next w:val="Normalny"/>
    <w:rsid w:val="00E07041"/>
    <w:pPr>
      <w:widowControl w:val="0"/>
      <w:autoSpaceDE w:val="0"/>
      <w:autoSpaceDN w:val="0"/>
      <w:adjustRightInd w:val="0"/>
      <w:spacing w:after="425" w:line="240" w:lineRule="auto"/>
    </w:pPr>
    <w:rPr>
      <w:rFonts w:ascii="OAMCMG+Georgia" w:eastAsia="Times New Roman" w:hAnsi="OAMCMG+Georgia" w:cs="Times New Roman"/>
      <w:sz w:val="24"/>
      <w:szCs w:val="24"/>
      <w:lang w:eastAsia="pl-PL"/>
    </w:rPr>
  </w:style>
  <w:style w:type="paragraph" w:customStyle="1" w:styleId="CM2">
    <w:name w:val="CM2"/>
    <w:basedOn w:val="Normalny"/>
    <w:next w:val="Normalny"/>
    <w:rsid w:val="00E07041"/>
    <w:pPr>
      <w:widowControl w:val="0"/>
      <w:autoSpaceDE w:val="0"/>
      <w:autoSpaceDN w:val="0"/>
      <w:adjustRightInd w:val="0"/>
      <w:spacing w:after="0" w:line="376" w:lineRule="atLeast"/>
    </w:pPr>
    <w:rPr>
      <w:rFonts w:ascii="OAMCMG+Georgia" w:eastAsia="Times New Roman" w:hAnsi="OAMCMG+Georgia" w:cs="Times New Roman"/>
      <w:sz w:val="24"/>
      <w:szCs w:val="24"/>
      <w:lang w:eastAsia="pl-PL"/>
    </w:rPr>
  </w:style>
  <w:style w:type="paragraph" w:customStyle="1" w:styleId="CM59">
    <w:name w:val="CM59"/>
    <w:basedOn w:val="Normalny"/>
    <w:next w:val="Normalny"/>
    <w:rsid w:val="00E07041"/>
    <w:pPr>
      <w:widowControl w:val="0"/>
      <w:autoSpaceDE w:val="0"/>
      <w:autoSpaceDN w:val="0"/>
      <w:adjustRightInd w:val="0"/>
      <w:spacing w:after="383" w:line="240" w:lineRule="auto"/>
    </w:pPr>
    <w:rPr>
      <w:rFonts w:ascii="ELPDPP+TimesNewRoman,Bold" w:eastAsia="Times New Roman" w:hAnsi="ELPDPP+TimesNewRoman,Bold" w:cs="Times New Roman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rsid w:val="00E07041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Times New Roman"/>
      <w:sz w:val="24"/>
      <w:szCs w:val="24"/>
      <w:lang w:eastAsia="pl-PL"/>
    </w:rPr>
  </w:style>
  <w:style w:type="paragraph" w:customStyle="1" w:styleId="CM7">
    <w:name w:val="CM7"/>
    <w:basedOn w:val="Default"/>
    <w:next w:val="Default"/>
    <w:rsid w:val="00E07041"/>
    <w:pPr>
      <w:widowControl w:val="0"/>
      <w:spacing w:line="376" w:lineRule="atLeast"/>
    </w:pPr>
    <w:rPr>
      <w:rFonts w:ascii="OAMCMG+Georgia" w:eastAsia="Times New Roman" w:hAnsi="OAMCMG+Georgia" w:cs="Times New Roman"/>
      <w:color w:val="auto"/>
      <w:lang w:eastAsia="pl-PL"/>
    </w:rPr>
  </w:style>
  <w:style w:type="paragraph" w:customStyle="1" w:styleId="CM6">
    <w:name w:val="CM6"/>
    <w:basedOn w:val="Default"/>
    <w:next w:val="Default"/>
    <w:rsid w:val="00E07041"/>
    <w:pPr>
      <w:widowControl w:val="0"/>
      <w:spacing w:line="376" w:lineRule="atLeast"/>
    </w:pPr>
    <w:rPr>
      <w:rFonts w:ascii="OAMCMG+Georgia" w:eastAsia="Times New Roman" w:hAnsi="OAMCMG+Georgia" w:cs="Times New Roman"/>
      <w:color w:val="auto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0704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070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7041"/>
  </w:style>
  <w:style w:type="paragraph" w:customStyle="1" w:styleId="Styl">
    <w:name w:val="Styl"/>
    <w:rsid w:val="00E07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E070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07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07041"/>
  </w:style>
  <w:style w:type="table" w:customStyle="1" w:styleId="TableNormal">
    <w:name w:val="Table Normal"/>
    <w:uiPriority w:val="2"/>
    <w:semiHidden/>
    <w:unhideWhenUsed/>
    <w:qFormat/>
    <w:rsid w:val="00E0704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704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rsid w:val="00E07041"/>
    <w:pPr>
      <w:spacing w:after="0" w:line="360" w:lineRule="auto"/>
      <w:ind w:left="283" w:hanging="283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Bezodstpw1">
    <w:name w:val="Bez odstępów1"/>
    <w:rsid w:val="00E070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0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B930-C11D-4CB1-A6BB-24B348E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Andrzej Tymoszuk</cp:lastModifiedBy>
  <cp:revision>3</cp:revision>
  <cp:lastPrinted>2022-10-17T08:51:00Z</cp:lastPrinted>
  <dcterms:created xsi:type="dcterms:W3CDTF">2022-10-17T10:18:00Z</dcterms:created>
  <dcterms:modified xsi:type="dcterms:W3CDTF">2022-10-17T10:18:00Z</dcterms:modified>
</cp:coreProperties>
</file>