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6ED0" w14:textId="77777777" w:rsidR="00B41313" w:rsidRDefault="00B41313" w:rsidP="004E38FA">
      <w:pPr>
        <w:spacing w:after="0" w:line="240" w:lineRule="auto"/>
        <w:jc w:val="center"/>
        <w:rPr>
          <w:rFonts w:ascii="Times New Roman" w:hAnsi="Times New Roman" w:cs="Times New Roman"/>
          <w:b/>
          <w:sz w:val="32"/>
          <w:szCs w:val="32"/>
        </w:rPr>
      </w:pPr>
    </w:p>
    <w:p w14:paraId="7721E705" w14:textId="77777777" w:rsidR="00B41313" w:rsidRDefault="00B41313" w:rsidP="004E38FA">
      <w:pPr>
        <w:spacing w:after="0" w:line="240" w:lineRule="auto"/>
        <w:jc w:val="center"/>
        <w:rPr>
          <w:rFonts w:ascii="Times New Roman" w:hAnsi="Times New Roman" w:cs="Times New Roman"/>
          <w:b/>
          <w:sz w:val="32"/>
          <w:szCs w:val="32"/>
        </w:rPr>
      </w:pPr>
    </w:p>
    <w:p w14:paraId="6AA89344"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602679A2"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F152533" w14:textId="77777777" w:rsidR="00B41313" w:rsidRPr="00C024EC" w:rsidRDefault="00B41313" w:rsidP="004E38FA">
      <w:pPr>
        <w:spacing w:after="0" w:line="240" w:lineRule="auto"/>
        <w:jc w:val="center"/>
        <w:rPr>
          <w:rFonts w:ascii="Times New Roman" w:hAnsi="Times New Roman" w:cs="Times New Roman"/>
          <w:b/>
          <w:sz w:val="26"/>
          <w:szCs w:val="26"/>
        </w:rPr>
      </w:pPr>
    </w:p>
    <w:p w14:paraId="2940FE34" w14:textId="77777777" w:rsidR="00B41313" w:rsidRPr="00C024EC" w:rsidRDefault="00B41313" w:rsidP="004E38FA">
      <w:pPr>
        <w:spacing w:after="0" w:line="240" w:lineRule="auto"/>
        <w:jc w:val="center"/>
        <w:rPr>
          <w:rFonts w:ascii="Times New Roman" w:hAnsi="Times New Roman" w:cs="Times New Roman"/>
          <w:b/>
          <w:sz w:val="26"/>
          <w:szCs w:val="26"/>
        </w:rPr>
      </w:pPr>
    </w:p>
    <w:p w14:paraId="3D64E137" w14:textId="77777777" w:rsidR="00B41313" w:rsidRPr="00C024EC" w:rsidRDefault="00B41313" w:rsidP="004E38FA">
      <w:pPr>
        <w:spacing w:after="0" w:line="240" w:lineRule="auto"/>
        <w:jc w:val="center"/>
        <w:rPr>
          <w:rFonts w:ascii="Times New Roman" w:hAnsi="Times New Roman" w:cs="Times New Roman"/>
          <w:b/>
          <w:sz w:val="26"/>
          <w:szCs w:val="26"/>
        </w:rPr>
      </w:pPr>
    </w:p>
    <w:p w14:paraId="6220CA07" w14:textId="77777777" w:rsidR="00B41313" w:rsidRPr="00C024EC" w:rsidRDefault="00B41313" w:rsidP="004E38FA">
      <w:pPr>
        <w:spacing w:after="0" w:line="240" w:lineRule="auto"/>
        <w:jc w:val="center"/>
        <w:rPr>
          <w:rFonts w:ascii="Times New Roman" w:hAnsi="Times New Roman" w:cs="Times New Roman"/>
          <w:b/>
          <w:sz w:val="26"/>
          <w:szCs w:val="26"/>
        </w:rPr>
      </w:pPr>
    </w:p>
    <w:p w14:paraId="1EF36096" w14:textId="77777777" w:rsidR="00B41313" w:rsidRPr="00C024EC" w:rsidRDefault="00B41313" w:rsidP="004E38FA">
      <w:pPr>
        <w:spacing w:after="0" w:line="240" w:lineRule="auto"/>
        <w:jc w:val="center"/>
        <w:rPr>
          <w:rFonts w:ascii="Times New Roman" w:hAnsi="Times New Roman" w:cs="Times New Roman"/>
          <w:b/>
          <w:sz w:val="26"/>
          <w:szCs w:val="26"/>
        </w:rPr>
      </w:pPr>
    </w:p>
    <w:p w14:paraId="79CD1F7F"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D3E568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B89670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114190E5" w14:textId="77777777" w:rsidR="00B41313" w:rsidRPr="00C024EC" w:rsidRDefault="00B41313" w:rsidP="004E38FA">
      <w:pPr>
        <w:spacing w:after="0" w:line="240" w:lineRule="auto"/>
        <w:jc w:val="center"/>
        <w:rPr>
          <w:rFonts w:ascii="Times New Roman" w:hAnsi="Times New Roman" w:cs="Times New Roman"/>
          <w:b/>
          <w:sz w:val="28"/>
          <w:szCs w:val="28"/>
        </w:rPr>
      </w:pPr>
    </w:p>
    <w:p w14:paraId="1B605AAA" w14:textId="77777777" w:rsidR="00B41313" w:rsidRPr="00C024EC" w:rsidRDefault="00B41313" w:rsidP="004E38FA">
      <w:pPr>
        <w:spacing w:after="0" w:line="240" w:lineRule="auto"/>
        <w:jc w:val="center"/>
        <w:rPr>
          <w:rFonts w:ascii="Times New Roman" w:hAnsi="Times New Roman" w:cs="Times New Roman"/>
          <w:b/>
          <w:sz w:val="28"/>
          <w:szCs w:val="28"/>
        </w:rPr>
      </w:pPr>
    </w:p>
    <w:p w14:paraId="5A82EB72" w14:textId="77777777" w:rsidR="00B41313" w:rsidRPr="00C024EC" w:rsidRDefault="00B41313" w:rsidP="004E38FA">
      <w:pPr>
        <w:spacing w:after="0" w:line="240" w:lineRule="auto"/>
        <w:jc w:val="center"/>
        <w:rPr>
          <w:rFonts w:ascii="Times New Roman" w:hAnsi="Times New Roman" w:cs="Times New Roman"/>
          <w:b/>
          <w:sz w:val="28"/>
          <w:szCs w:val="28"/>
        </w:rPr>
      </w:pPr>
    </w:p>
    <w:p w14:paraId="6B8F5D63" w14:textId="77777777" w:rsidR="00B41313" w:rsidRPr="00C024EC" w:rsidRDefault="00B41313" w:rsidP="004E38FA">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12D88D3" w14:textId="216EC703" w:rsidR="00B41313" w:rsidRDefault="003D72BF" w:rsidP="00B731EF">
      <w:pPr>
        <w:spacing w:after="0" w:line="240" w:lineRule="auto"/>
        <w:jc w:val="center"/>
        <w:rPr>
          <w:rFonts w:ascii="Times New Roman" w:hAnsi="Times New Roman" w:cs="Times New Roman"/>
          <w:b/>
          <w:sz w:val="34"/>
          <w:szCs w:val="34"/>
        </w:rPr>
      </w:pPr>
      <w:r w:rsidRPr="003D72BF">
        <w:rPr>
          <w:rFonts w:ascii="Times New Roman" w:hAnsi="Times New Roman" w:cs="Times New Roman"/>
          <w:b/>
          <w:sz w:val="34"/>
          <w:szCs w:val="34"/>
        </w:rPr>
        <w:t xml:space="preserve">WYKONANIE I DOSTAWA </w:t>
      </w:r>
      <w:r w:rsidR="00EC6A58">
        <w:rPr>
          <w:rFonts w:ascii="Times New Roman" w:hAnsi="Times New Roman" w:cs="Times New Roman"/>
          <w:b/>
          <w:sz w:val="34"/>
          <w:szCs w:val="34"/>
        </w:rPr>
        <w:t xml:space="preserve">NAMIOTU </w:t>
      </w:r>
      <w:r w:rsidR="00FE312A" w:rsidRPr="00FE312A">
        <w:rPr>
          <w:rFonts w:ascii="Times New Roman" w:hAnsi="Times New Roman" w:cs="Times New Roman"/>
          <w:b/>
          <w:sz w:val="34"/>
          <w:szCs w:val="34"/>
        </w:rPr>
        <w:t>PROMOCYJNO – INFORMACYJN</w:t>
      </w:r>
      <w:r w:rsidR="000D4662">
        <w:rPr>
          <w:rFonts w:ascii="Times New Roman" w:hAnsi="Times New Roman" w:cs="Times New Roman"/>
          <w:b/>
          <w:sz w:val="34"/>
          <w:szCs w:val="34"/>
        </w:rPr>
        <w:t>EGO</w:t>
      </w:r>
    </w:p>
    <w:p w14:paraId="0AE6D3E8" w14:textId="77777777" w:rsidR="00533996" w:rsidRDefault="00533996">
      <w:pPr>
        <w:spacing w:after="0" w:line="240" w:lineRule="auto"/>
        <w:jc w:val="center"/>
        <w:rPr>
          <w:rFonts w:ascii="Times New Roman" w:hAnsi="Times New Roman" w:cs="Times New Roman"/>
          <w:b/>
          <w:sz w:val="34"/>
          <w:szCs w:val="34"/>
        </w:rPr>
      </w:pPr>
    </w:p>
    <w:p w14:paraId="545C292C" w14:textId="77777777" w:rsidR="00533996" w:rsidRDefault="00533996">
      <w:pPr>
        <w:spacing w:after="0" w:line="240" w:lineRule="auto"/>
        <w:jc w:val="center"/>
        <w:rPr>
          <w:rFonts w:ascii="Times New Roman" w:hAnsi="Times New Roman" w:cs="Times New Roman"/>
          <w:b/>
          <w:sz w:val="34"/>
          <w:szCs w:val="34"/>
        </w:rPr>
      </w:pPr>
    </w:p>
    <w:p w14:paraId="6EA4582B" w14:textId="77777777" w:rsidR="002B636B" w:rsidRDefault="002B636B">
      <w:pPr>
        <w:spacing w:after="0" w:line="240" w:lineRule="auto"/>
        <w:jc w:val="center"/>
        <w:rPr>
          <w:rFonts w:ascii="Times New Roman" w:hAnsi="Times New Roman" w:cs="Times New Roman"/>
          <w:b/>
          <w:sz w:val="34"/>
          <w:szCs w:val="34"/>
        </w:rPr>
      </w:pPr>
    </w:p>
    <w:p w14:paraId="31D76BFF" w14:textId="77777777" w:rsidR="002B636B" w:rsidRDefault="002B636B">
      <w:pPr>
        <w:spacing w:after="0" w:line="240" w:lineRule="auto"/>
        <w:jc w:val="center"/>
        <w:rPr>
          <w:rFonts w:ascii="Times New Roman" w:hAnsi="Times New Roman" w:cs="Times New Roman"/>
          <w:b/>
          <w:sz w:val="34"/>
          <w:szCs w:val="34"/>
        </w:rPr>
      </w:pPr>
    </w:p>
    <w:p w14:paraId="3056F193" w14:textId="77777777" w:rsidR="008A68D9" w:rsidRDefault="008A68D9">
      <w:pPr>
        <w:spacing w:after="0" w:line="240" w:lineRule="auto"/>
        <w:jc w:val="center"/>
        <w:rPr>
          <w:rFonts w:ascii="Times New Roman" w:hAnsi="Times New Roman" w:cs="Times New Roman"/>
          <w:b/>
          <w:sz w:val="34"/>
          <w:szCs w:val="34"/>
        </w:rPr>
      </w:pPr>
    </w:p>
    <w:p w14:paraId="127E6960" w14:textId="77777777" w:rsidR="008A68D9" w:rsidRDefault="008A68D9">
      <w:pPr>
        <w:spacing w:after="0" w:line="240" w:lineRule="auto"/>
        <w:jc w:val="center"/>
        <w:rPr>
          <w:rFonts w:ascii="Times New Roman" w:hAnsi="Times New Roman" w:cs="Times New Roman"/>
          <w:b/>
          <w:sz w:val="34"/>
          <w:szCs w:val="34"/>
        </w:rPr>
      </w:pPr>
    </w:p>
    <w:p w14:paraId="169D3A9B" w14:textId="77777777" w:rsidR="00533996" w:rsidRDefault="00533996">
      <w:pPr>
        <w:spacing w:after="0" w:line="240" w:lineRule="auto"/>
        <w:jc w:val="center"/>
        <w:rPr>
          <w:rFonts w:ascii="Times New Roman" w:hAnsi="Times New Roman" w:cs="Times New Roman"/>
          <w:b/>
          <w:sz w:val="34"/>
          <w:szCs w:val="34"/>
        </w:rPr>
      </w:pPr>
    </w:p>
    <w:p w14:paraId="40C7F3F4" w14:textId="77777777" w:rsidR="00440CF2" w:rsidRDefault="00440CF2">
      <w:pPr>
        <w:spacing w:after="0" w:line="240" w:lineRule="auto"/>
        <w:jc w:val="center"/>
        <w:rPr>
          <w:rFonts w:ascii="Times New Roman" w:hAnsi="Times New Roman" w:cs="Times New Roman"/>
          <w:b/>
          <w:sz w:val="34"/>
          <w:szCs w:val="34"/>
        </w:rPr>
      </w:pPr>
    </w:p>
    <w:p w14:paraId="51E6B9DF" w14:textId="77777777" w:rsidR="00440CF2" w:rsidRDefault="00440CF2">
      <w:pPr>
        <w:spacing w:after="0" w:line="240" w:lineRule="auto"/>
        <w:jc w:val="center"/>
        <w:rPr>
          <w:rFonts w:ascii="Times New Roman" w:hAnsi="Times New Roman" w:cs="Times New Roman"/>
          <w:b/>
          <w:sz w:val="34"/>
          <w:szCs w:val="34"/>
        </w:rPr>
      </w:pPr>
    </w:p>
    <w:p w14:paraId="28DDFEAA" w14:textId="77777777" w:rsidR="007C0F09" w:rsidRPr="00C024EC" w:rsidRDefault="007C0F09">
      <w:pPr>
        <w:spacing w:after="0" w:line="240" w:lineRule="auto"/>
        <w:jc w:val="center"/>
        <w:rPr>
          <w:rFonts w:ascii="Times New Roman" w:hAnsi="Times New Roman" w:cs="Times New Roman"/>
          <w:b/>
          <w:sz w:val="34"/>
          <w:szCs w:val="34"/>
        </w:rPr>
      </w:pPr>
    </w:p>
    <w:p w14:paraId="677F75A1"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FD09255"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F8A8F7D"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0F2644DB" w14:textId="77777777" w:rsidR="00787BE3" w:rsidRPr="00787BE3" w:rsidRDefault="00787BE3" w:rsidP="00787BE3">
      <w:pPr>
        <w:spacing w:after="0" w:line="240" w:lineRule="auto"/>
        <w:ind w:left="3402"/>
        <w:jc w:val="center"/>
        <w:rPr>
          <w:rFonts w:ascii="Times New Roman" w:hAnsi="Times New Roman" w:cs="Times New Roman"/>
          <w:b/>
          <w:bCs/>
          <w:sz w:val="26"/>
          <w:szCs w:val="26"/>
        </w:rPr>
      </w:pPr>
      <w:r w:rsidRPr="00787BE3">
        <w:rPr>
          <w:rFonts w:ascii="Times New Roman" w:hAnsi="Times New Roman" w:cs="Times New Roman"/>
          <w:b/>
          <w:bCs/>
          <w:sz w:val="26"/>
          <w:szCs w:val="26"/>
        </w:rPr>
        <w:t>mgr Justyna Niewińska</w:t>
      </w:r>
    </w:p>
    <w:p w14:paraId="4A2C34B0" w14:textId="77777777" w:rsidR="00787BE3" w:rsidRPr="00787BE3" w:rsidRDefault="00787BE3" w:rsidP="00787BE3">
      <w:pPr>
        <w:spacing w:after="0" w:line="240" w:lineRule="auto"/>
        <w:ind w:left="3402"/>
        <w:jc w:val="center"/>
        <w:rPr>
          <w:rFonts w:ascii="Times New Roman" w:hAnsi="Times New Roman" w:cs="Times New Roman"/>
          <w:b/>
          <w:bCs/>
          <w:sz w:val="26"/>
          <w:szCs w:val="26"/>
        </w:rPr>
      </w:pPr>
      <w:r w:rsidRPr="00787BE3">
        <w:rPr>
          <w:rFonts w:ascii="Times New Roman" w:hAnsi="Times New Roman" w:cs="Times New Roman"/>
          <w:b/>
          <w:bCs/>
          <w:sz w:val="26"/>
          <w:szCs w:val="26"/>
        </w:rPr>
        <w:t>Kanclerz ABNS w Białej Podlaskiej</w:t>
      </w:r>
    </w:p>
    <w:p w14:paraId="3C110BDD" w14:textId="669EF7EB" w:rsidR="005A7F8E" w:rsidRPr="00C024EC" w:rsidRDefault="005A7F8E">
      <w:pPr>
        <w:spacing w:after="0" w:line="240" w:lineRule="auto"/>
        <w:ind w:left="3402"/>
        <w:jc w:val="center"/>
        <w:rPr>
          <w:rStyle w:val="Pogrubienie"/>
          <w:rFonts w:ascii="Times New Roman" w:hAnsi="Times New Roman"/>
          <w:sz w:val="26"/>
          <w:szCs w:val="26"/>
        </w:rPr>
      </w:pPr>
    </w:p>
    <w:p w14:paraId="628A108E" w14:textId="77777777" w:rsidR="00B41313" w:rsidRPr="00C024EC" w:rsidRDefault="00B41313">
      <w:pPr>
        <w:spacing w:after="0" w:line="240" w:lineRule="auto"/>
        <w:jc w:val="center"/>
        <w:rPr>
          <w:rFonts w:ascii="Times New Roman" w:hAnsi="Times New Roman" w:cs="Times New Roman"/>
          <w:szCs w:val="28"/>
        </w:rPr>
      </w:pPr>
    </w:p>
    <w:p w14:paraId="65AA0E0C" w14:textId="77777777" w:rsidR="00B41313" w:rsidRDefault="00B41313">
      <w:pPr>
        <w:spacing w:after="0" w:line="240" w:lineRule="auto"/>
        <w:jc w:val="center"/>
        <w:rPr>
          <w:rFonts w:ascii="Times New Roman" w:hAnsi="Times New Roman" w:cs="Times New Roman"/>
          <w:szCs w:val="28"/>
        </w:rPr>
      </w:pPr>
    </w:p>
    <w:p w14:paraId="47E9C2DE" w14:textId="77777777" w:rsidR="00533996" w:rsidRDefault="00533996">
      <w:pPr>
        <w:spacing w:after="0" w:line="240" w:lineRule="auto"/>
        <w:jc w:val="center"/>
        <w:rPr>
          <w:rFonts w:ascii="Times New Roman" w:hAnsi="Times New Roman" w:cs="Times New Roman"/>
          <w:szCs w:val="28"/>
        </w:rPr>
      </w:pPr>
    </w:p>
    <w:p w14:paraId="6DE596B0" w14:textId="77777777" w:rsidR="00B41313" w:rsidRPr="00C024EC" w:rsidRDefault="00B41313">
      <w:pPr>
        <w:spacing w:after="0" w:line="240" w:lineRule="auto"/>
        <w:jc w:val="center"/>
        <w:rPr>
          <w:rFonts w:ascii="Times New Roman" w:hAnsi="Times New Roman" w:cs="Times New Roman"/>
          <w:szCs w:val="28"/>
        </w:rPr>
      </w:pPr>
    </w:p>
    <w:p w14:paraId="1BD2C830" w14:textId="5F169EAB"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EC6A58">
        <w:rPr>
          <w:rFonts w:ascii="Times New Roman" w:hAnsi="Times New Roman" w:cs="Times New Roman"/>
          <w:szCs w:val="28"/>
        </w:rPr>
        <w:t xml:space="preserve">wrzesień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0056A2CC" w14:textId="77777777" w:rsidR="00450104" w:rsidRPr="002D7F7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6B018EB" w14:textId="77777777" w:rsidR="002D7F71" w:rsidRPr="00B52968"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Zamawiający:</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00BC535A" w:rsidRPr="00440CF2">
        <w:rPr>
          <w:rFonts w:ascii="Times New Roman" w:hAnsi="Times New Roman" w:cs="Times New Roman"/>
          <w:sz w:val="24"/>
          <w:szCs w:val="24"/>
        </w:rPr>
        <w:t xml:space="preserve">Akademia Bialska Nauk Stosowanych </w:t>
      </w:r>
      <w:r w:rsidRPr="00440CF2">
        <w:rPr>
          <w:rFonts w:ascii="Times New Roman" w:hAnsi="Times New Roman" w:cs="Times New Roman"/>
          <w:sz w:val="24"/>
          <w:szCs w:val="24"/>
        </w:rPr>
        <w:t xml:space="preserve">im. </w:t>
      </w:r>
      <w:r w:rsidR="00BC535A" w:rsidRPr="00440CF2">
        <w:rPr>
          <w:rFonts w:ascii="Times New Roman" w:hAnsi="Times New Roman" w:cs="Times New Roman"/>
          <w:sz w:val="24"/>
          <w:szCs w:val="24"/>
        </w:rPr>
        <w:t>Jana</w:t>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t>Pawła II</w:t>
      </w:r>
    </w:p>
    <w:p w14:paraId="55DE55BF" w14:textId="5AA5B276" w:rsidR="002D7F71" w:rsidRPr="00440CF2" w:rsidRDefault="002D7F71" w:rsidP="00B34942">
      <w:pPr>
        <w:numPr>
          <w:ilvl w:val="1"/>
          <w:numId w:val="1"/>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Adres:</w:t>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t>ul. Sidorska 95/97</w:t>
      </w:r>
      <w:r w:rsidR="007A5435" w:rsidRPr="00440CF2">
        <w:rPr>
          <w:rFonts w:ascii="Times New Roman" w:hAnsi="Times New Roman" w:cs="Times New Roman"/>
          <w:sz w:val="24"/>
          <w:szCs w:val="24"/>
        </w:rPr>
        <w:t xml:space="preserve">, </w:t>
      </w:r>
      <w:r w:rsidRPr="00440CF2">
        <w:rPr>
          <w:rFonts w:ascii="Times New Roman" w:hAnsi="Times New Roman" w:cs="Times New Roman"/>
          <w:sz w:val="24"/>
          <w:szCs w:val="24"/>
        </w:rPr>
        <w:t xml:space="preserve">21 – 500 Biała Podlaska </w:t>
      </w:r>
    </w:p>
    <w:p w14:paraId="4D8C56C7"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REGON: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 xml:space="preserve">030310705 </w:t>
      </w:r>
    </w:p>
    <w:p w14:paraId="1BE9FAB2"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NIP: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537-21-31-853</w:t>
      </w:r>
    </w:p>
    <w:p w14:paraId="7A432F70"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Telefony:</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p>
    <w:p w14:paraId="7E7FE567" w14:textId="77777777" w:rsidR="002D7F71" w:rsidRPr="00440CF2" w:rsidRDefault="002D7F71">
      <w:pPr>
        <w:numPr>
          <w:ilvl w:val="2"/>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Rektorat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 xml:space="preserve">83 344 99 00 </w:t>
      </w:r>
    </w:p>
    <w:p w14:paraId="0B909B3B" w14:textId="7B5C852E" w:rsidR="002D7F71" w:rsidRPr="00440CF2" w:rsidRDefault="00D51AD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190387">
        <w:rPr>
          <w:rFonts w:ascii="Times New Roman" w:hAnsi="Times New Roman" w:cs="Times New Roman"/>
          <w:sz w:val="24"/>
          <w:szCs w:val="24"/>
        </w:rPr>
        <w:tab/>
      </w:r>
      <w:r w:rsidR="002D7F71" w:rsidRPr="00440CF2">
        <w:rPr>
          <w:rFonts w:ascii="Times New Roman" w:hAnsi="Times New Roman" w:cs="Times New Roman"/>
          <w:sz w:val="24"/>
          <w:szCs w:val="24"/>
        </w:rPr>
        <w:tab/>
        <w:t xml:space="preserve">83 344 99 </w:t>
      </w:r>
      <w:r w:rsidR="007B2207">
        <w:rPr>
          <w:rFonts w:ascii="Times New Roman" w:hAnsi="Times New Roman" w:cs="Times New Roman"/>
          <w:sz w:val="24"/>
          <w:szCs w:val="24"/>
        </w:rPr>
        <w:t>48</w:t>
      </w:r>
    </w:p>
    <w:p w14:paraId="459FCED2" w14:textId="77777777" w:rsidR="002D7F71" w:rsidRPr="00B52968" w:rsidRDefault="002D7F71">
      <w:pPr>
        <w:numPr>
          <w:ilvl w:val="1"/>
          <w:numId w:val="1"/>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Adres e-mail: </w:t>
      </w:r>
      <w:r w:rsidRPr="00B52968">
        <w:rPr>
          <w:rFonts w:ascii="Times New Roman" w:hAnsi="Times New Roman" w:cs="Times New Roman"/>
          <w:sz w:val="24"/>
          <w:szCs w:val="24"/>
        </w:rPr>
        <w:tab/>
      </w:r>
      <w:r w:rsidRPr="00B52968">
        <w:rPr>
          <w:rFonts w:ascii="Times New Roman" w:hAnsi="Times New Roman" w:cs="Times New Roman"/>
          <w:sz w:val="24"/>
          <w:szCs w:val="24"/>
        </w:rPr>
        <w:tab/>
      </w:r>
      <w:r w:rsidRPr="00B52968">
        <w:rPr>
          <w:rFonts w:ascii="Times New Roman" w:hAnsi="Times New Roman" w:cs="Times New Roman"/>
          <w:sz w:val="24"/>
          <w:szCs w:val="24"/>
        </w:rPr>
        <w:tab/>
      </w:r>
    </w:p>
    <w:p w14:paraId="1ECE2475" w14:textId="77777777" w:rsidR="002D7F71" w:rsidRPr="00440CF2" w:rsidRDefault="002D7F71">
      <w:pPr>
        <w:numPr>
          <w:ilvl w:val="2"/>
          <w:numId w:val="1"/>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Rektorat </w:t>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r>
      <w:r w:rsidR="00BC535A" w:rsidRPr="00440CF2">
        <w:rPr>
          <w:rFonts w:ascii="Times New Roman" w:hAnsi="Times New Roman" w:cs="Times New Roman"/>
          <w:sz w:val="24"/>
          <w:szCs w:val="24"/>
        </w:rPr>
        <w:t>kontakt@akademiabialska.pl</w:t>
      </w:r>
    </w:p>
    <w:p w14:paraId="655971FF" w14:textId="3E2F3161" w:rsidR="002D7F71" w:rsidRPr="00440CF2" w:rsidRDefault="00D51AD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440CF2">
        <w:rPr>
          <w:rFonts w:ascii="Times New Roman" w:hAnsi="Times New Roman" w:cs="Times New Roman"/>
          <w:sz w:val="24"/>
          <w:szCs w:val="24"/>
        </w:rPr>
        <w:tab/>
      </w:r>
      <w:r w:rsidR="002D7F71" w:rsidRPr="00440CF2">
        <w:rPr>
          <w:rFonts w:ascii="Times New Roman" w:hAnsi="Times New Roman" w:cs="Times New Roman"/>
          <w:sz w:val="24"/>
          <w:szCs w:val="24"/>
        </w:rPr>
        <w:tab/>
      </w:r>
      <w:r w:rsidR="00EC6A58">
        <w:rPr>
          <w:rFonts w:ascii="Times New Roman" w:hAnsi="Times New Roman" w:cs="Times New Roman"/>
          <w:sz w:val="24"/>
          <w:szCs w:val="24"/>
        </w:rPr>
        <w:t>a.tymoszuk</w:t>
      </w:r>
      <w:r w:rsidR="002D7F71" w:rsidRPr="00440CF2">
        <w:rPr>
          <w:rFonts w:ascii="Times New Roman" w:hAnsi="Times New Roman" w:cs="Times New Roman"/>
          <w:sz w:val="24"/>
          <w:szCs w:val="24"/>
        </w:rPr>
        <w:t>@</w:t>
      </w:r>
      <w:r w:rsidR="00BC535A" w:rsidRPr="00440CF2">
        <w:rPr>
          <w:rFonts w:ascii="Times New Roman" w:hAnsi="Times New Roman" w:cs="Times New Roman"/>
          <w:sz w:val="24"/>
          <w:szCs w:val="24"/>
        </w:rPr>
        <w:t>akademiabialska</w:t>
      </w:r>
      <w:r w:rsidR="002D7F71" w:rsidRPr="00440CF2">
        <w:rPr>
          <w:rFonts w:ascii="Times New Roman" w:hAnsi="Times New Roman" w:cs="Times New Roman"/>
          <w:sz w:val="24"/>
          <w:szCs w:val="24"/>
        </w:rPr>
        <w:t>.pl</w:t>
      </w:r>
    </w:p>
    <w:p w14:paraId="33772725"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Strona</w:t>
      </w:r>
      <w:r w:rsidRPr="002D7F71">
        <w:rPr>
          <w:rFonts w:ascii="Times New Roman" w:hAnsi="Times New Roman" w:cs="Times New Roman"/>
          <w:sz w:val="24"/>
          <w:szCs w:val="24"/>
        </w:rPr>
        <w:t xml:space="preserve">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D25724E"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209F1F90"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38A894B" w14:textId="77777777" w:rsidR="002D7F71" w:rsidRPr="00EF76FC" w:rsidRDefault="00B21F83" w:rsidP="003C3988">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44C1BBA4" w14:textId="77777777" w:rsidR="002D7F71" w:rsidRPr="00450104" w:rsidRDefault="002D7F71" w:rsidP="00B731EF">
      <w:pPr>
        <w:pStyle w:val="Akapitzlist"/>
        <w:spacing w:after="0" w:line="240" w:lineRule="auto"/>
        <w:ind w:left="792"/>
        <w:jc w:val="both"/>
        <w:rPr>
          <w:rFonts w:ascii="Times New Roman" w:eastAsia="Times New Roman" w:hAnsi="Times New Roman" w:cs="Times New Roman"/>
          <w:sz w:val="24"/>
          <w:szCs w:val="24"/>
          <w:lang w:eastAsia="pl-PL"/>
        </w:rPr>
      </w:pPr>
    </w:p>
    <w:p w14:paraId="574861A9"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0ED77D7E"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BF6103B"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4E38FA">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29D98FE3" w14:textId="31D57430"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EC6A58">
        <w:rPr>
          <w:rFonts w:ascii="Times New Roman" w:eastAsia="Times New Roman" w:hAnsi="Times New Roman" w:cs="Times New Roman"/>
          <w:sz w:val="24"/>
          <w:szCs w:val="24"/>
          <w:lang w:eastAsia="pl-PL"/>
        </w:rPr>
        <w:t>6</w:t>
      </w:r>
      <w:r w:rsidR="000D4662">
        <w:rPr>
          <w:rFonts w:ascii="Times New Roman" w:eastAsia="Times New Roman" w:hAnsi="Times New Roman" w:cs="Times New Roman"/>
          <w:sz w:val="24"/>
          <w:szCs w:val="24"/>
          <w:lang w:eastAsia="pl-PL"/>
        </w:rPr>
        <w:t>67</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1A71B309"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16EE2342"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48CB5D4A"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3CC6B035"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2D62B04E"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E126C04" w14:textId="6A03B287"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w:t>
      </w:r>
      <w:r w:rsidRPr="007565ED">
        <w:rPr>
          <w:rFonts w:ascii="Times New Roman" w:hAnsi="Times New Roman" w:cs="Times New Roman"/>
          <w:sz w:val="24"/>
          <w:szCs w:val="24"/>
        </w:rPr>
        <w:t xml:space="preserve">jest </w:t>
      </w:r>
      <w:r w:rsidR="003D72BF">
        <w:rPr>
          <w:rFonts w:ascii="Times New Roman" w:hAnsi="Times New Roman" w:cs="Times New Roman"/>
          <w:sz w:val="24"/>
          <w:szCs w:val="24"/>
        </w:rPr>
        <w:t xml:space="preserve">wykonanie i </w:t>
      </w:r>
      <w:r w:rsidR="0026738B" w:rsidRPr="00366628">
        <w:rPr>
          <w:rFonts w:ascii="Times New Roman" w:hAnsi="Times New Roman" w:cs="Times New Roman"/>
          <w:sz w:val="24"/>
          <w:szCs w:val="24"/>
        </w:rPr>
        <w:t xml:space="preserve">dostawa </w:t>
      </w:r>
      <w:r w:rsidR="00EC6A58">
        <w:rPr>
          <w:rFonts w:ascii="Times New Roman" w:hAnsi="Times New Roman" w:cs="Times New Roman"/>
          <w:sz w:val="24"/>
          <w:szCs w:val="24"/>
        </w:rPr>
        <w:t xml:space="preserve">namiotu </w:t>
      </w:r>
      <w:r w:rsidR="00FE312A" w:rsidRPr="00FE312A">
        <w:rPr>
          <w:rFonts w:ascii="Times New Roman" w:hAnsi="Times New Roman" w:cs="Times New Roman"/>
          <w:sz w:val="24"/>
          <w:szCs w:val="24"/>
        </w:rPr>
        <w:t>promocyjno</w:t>
      </w:r>
      <w:r w:rsidR="00190387">
        <w:rPr>
          <w:rFonts w:ascii="Times New Roman" w:hAnsi="Times New Roman" w:cs="Times New Roman"/>
          <w:sz w:val="24"/>
          <w:szCs w:val="24"/>
        </w:rPr>
        <w:t xml:space="preserve"> </w:t>
      </w:r>
      <w:r w:rsidR="00FE312A" w:rsidRPr="00FE312A">
        <w:rPr>
          <w:rFonts w:ascii="Times New Roman" w:hAnsi="Times New Roman" w:cs="Times New Roman"/>
          <w:sz w:val="24"/>
          <w:szCs w:val="24"/>
        </w:rPr>
        <w:t>–</w:t>
      </w:r>
      <w:r w:rsidR="00190387">
        <w:rPr>
          <w:rFonts w:ascii="Times New Roman" w:hAnsi="Times New Roman" w:cs="Times New Roman"/>
          <w:sz w:val="24"/>
          <w:szCs w:val="24"/>
        </w:rPr>
        <w:t xml:space="preserve"> </w:t>
      </w:r>
      <w:r w:rsidR="00FE312A">
        <w:rPr>
          <w:rFonts w:ascii="Times New Roman" w:hAnsi="Times New Roman" w:cs="Times New Roman"/>
          <w:sz w:val="24"/>
          <w:szCs w:val="24"/>
        </w:rPr>
        <w:t>informacyjn</w:t>
      </w:r>
      <w:r w:rsidR="000D4662">
        <w:rPr>
          <w:rFonts w:ascii="Times New Roman" w:hAnsi="Times New Roman" w:cs="Times New Roman"/>
          <w:sz w:val="24"/>
          <w:szCs w:val="24"/>
        </w:rPr>
        <w:t>ego</w:t>
      </w:r>
      <w:r w:rsidRPr="007565ED">
        <w:rPr>
          <w:rFonts w:ascii="Times New Roman" w:hAnsi="Times New Roman" w:cs="Times New Roman"/>
          <w:sz w:val="24"/>
          <w:szCs w:val="24"/>
        </w:rPr>
        <w:t>,</w:t>
      </w:r>
      <w:r w:rsidRPr="00366628">
        <w:rPr>
          <w:rFonts w:ascii="Times New Roman" w:hAnsi="Times New Roman" w:cs="Times New Roman"/>
          <w:sz w:val="24"/>
          <w:szCs w:val="24"/>
        </w:rPr>
        <w:t xml:space="preserve"> szczegółowo opisane</w:t>
      </w:r>
      <w:r w:rsidR="000D4662">
        <w:rPr>
          <w:rFonts w:ascii="Times New Roman" w:hAnsi="Times New Roman" w:cs="Times New Roman"/>
          <w:sz w:val="24"/>
          <w:szCs w:val="24"/>
        </w:rPr>
        <w:t>go</w:t>
      </w:r>
      <w:r w:rsidRPr="00366628">
        <w:rPr>
          <w:rFonts w:ascii="Times New Roman" w:hAnsi="Times New Roman" w:cs="Times New Roman"/>
          <w:sz w:val="24"/>
          <w:szCs w:val="24"/>
        </w:rPr>
        <w:t xml:space="preserve"> w</w:t>
      </w:r>
      <w:r w:rsidR="00190387">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63C69A76" w14:textId="70D003B3"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114A72">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552085DF" w14:textId="77777777" w:rsidR="007565ED" w:rsidRPr="007565ED" w:rsidRDefault="0097663B" w:rsidP="007565ED">
      <w:pPr>
        <w:numPr>
          <w:ilvl w:val="1"/>
          <w:numId w:val="1"/>
        </w:numPr>
        <w:spacing w:after="0" w:line="240" w:lineRule="auto"/>
        <w:jc w:val="both"/>
        <w:rPr>
          <w:rFonts w:ascii="Times New Roman" w:hAnsi="Times New Roman" w:cs="Times New Roman"/>
          <w:sz w:val="24"/>
          <w:szCs w:val="24"/>
        </w:rPr>
      </w:pPr>
      <w:r w:rsidRPr="007565ED">
        <w:rPr>
          <w:rFonts w:ascii="Times New Roman" w:eastAsia="Times New Roman" w:hAnsi="Times New Roman" w:cs="Times New Roman"/>
          <w:sz w:val="24"/>
          <w:szCs w:val="24"/>
          <w:lang w:eastAsia="pl-PL"/>
        </w:rPr>
        <w:t>Kod CPV</w:t>
      </w:r>
      <w:r w:rsidR="00366628" w:rsidRPr="007565ED">
        <w:rPr>
          <w:rFonts w:ascii="Times New Roman" w:eastAsia="Times New Roman" w:hAnsi="Times New Roman" w:cs="Times New Roman"/>
          <w:sz w:val="24"/>
          <w:szCs w:val="24"/>
          <w:lang w:eastAsia="pl-PL"/>
        </w:rPr>
        <w:t>:</w:t>
      </w:r>
      <w:r w:rsidRPr="007565ED">
        <w:rPr>
          <w:rFonts w:ascii="Times New Roman" w:eastAsia="Times New Roman" w:hAnsi="Times New Roman" w:cs="Times New Roman"/>
          <w:sz w:val="24"/>
          <w:szCs w:val="24"/>
          <w:lang w:eastAsia="pl-PL"/>
        </w:rPr>
        <w:t xml:space="preserve"> </w:t>
      </w:r>
    </w:p>
    <w:p w14:paraId="5BBC9028" w14:textId="77777777" w:rsidR="0026738B" w:rsidRDefault="0026738B" w:rsidP="0026738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Pr>
          <w:rFonts w:ascii="Times New Roman" w:eastAsia="Times New Roman" w:hAnsi="Times New Roman" w:cs="Times New Roman"/>
          <w:sz w:val="24"/>
          <w:szCs w:val="24"/>
          <w:lang w:eastAsia="pl-PL"/>
        </w:rPr>
        <w:t>,</w:t>
      </w:r>
    </w:p>
    <w:p w14:paraId="6BF327B2" w14:textId="77777777" w:rsidR="0097663B" w:rsidRPr="007565ED" w:rsidRDefault="0026738B" w:rsidP="0026738B">
      <w:pPr>
        <w:numPr>
          <w:ilvl w:val="2"/>
          <w:numId w:val="1"/>
        </w:numPr>
        <w:spacing w:after="0" w:line="240" w:lineRule="auto"/>
        <w:jc w:val="both"/>
        <w:rPr>
          <w:rFonts w:ascii="Times New Roman" w:hAnsi="Times New Roman" w:cs="Times New Roman"/>
          <w:sz w:val="24"/>
          <w:szCs w:val="24"/>
        </w:rPr>
      </w:pPr>
      <w:r w:rsidRPr="00D91FCB">
        <w:rPr>
          <w:rFonts w:ascii="Times New Roman" w:eastAsia="Times New Roman" w:hAnsi="Times New Roman" w:cs="Times New Roman"/>
          <w:sz w:val="24"/>
          <w:szCs w:val="24"/>
          <w:lang w:eastAsia="pl-PL"/>
        </w:rPr>
        <w:t>79823000-9 Usługi drukowania i dostawy</w:t>
      </w:r>
      <w:r w:rsidR="00B306DF" w:rsidRPr="007565ED">
        <w:rPr>
          <w:rFonts w:ascii="Times New Roman" w:eastAsia="Times New Roman" w:hAnsi="Times New Roman" w:cs="Times New Roman"/>
          <w:sz w:val="24"/>
          <w:szCs w:val="24"/>
          <w:lang w:eastAsia="pl-PL"/>
        </w:rPr>
        <w:t>.</w:t>
      </w:r>
    </w:p>
    <w:p w14:paraId="6A46B758"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35F4A986"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7F3D9AAA" w14:textId="3BC19A07" w:rsidR="00EC6A58" w:rsidRPr="00EC6A58" w:rsidRDefault="0026738B" w:rsidP="00EC6A58">
      <w:pPr>
        <w:pStyle w:val="Akapitzlist"/>
        <w:numPr>
          <w:ilvl w:val="1"/>
          <w:numId w:val="1"/>
        </w:numPr>
        <w:rPr>
          <w:rFonts w:ascii="Times New Roman" w:eastAsia="Times New Roman" w:hAnsi="Times New Roman" w:cs="Times New Roman"/>
          <w:sz w:val="24"/>
          <w:szCs w:val="24"/>
          <w:lang w:eastAsia="pl-PL"/>
        </w:rPr>
      </w:pPr>
      <w:r w:rsidRPr="00EC6A58">
        <w:rPr>
          <w:rFonts w:ascii="Times New Roman" w:eastAsia="Times New Roman" w:hAnsi="Times New Roman" w:cs="Times New Roman"/>
          <w:sz w:val="24"/>
          <w:szCs w:val="24"/>
          <w:lang w:eastAsia="pl-PL"/>
        </w:rPr>
        <w:t xml:space="preserve">Przedmiot zamówienia należy zrealizować w terminie </w:t>
      </w:r>
      <w:r w:rsidR="00FE6F1F">
        <w:rPr>
          <w:rFonts w:ascii="Times New Roman" w:eastAsia="Times New Roman" w:hAnsi="Times New Roman" w:cs="Times New Roman"/>
          <w:sz w:val="24"/>
          <w:szCs w:val="24"/>
          <w:lang w:eastAsia="pl-PL"/>
        </w:rPr>
        <w:t>14</w:t>
      </w:r>
      <w:r w:rsidR="00244E86" w:rsidRPr="00EC6A58">
        <w:rPr>
          <w:rFonts w:ascii="Times New Roman" w:eastAsia="Times New Roman" w:hAnsi="Times New Roman" w:cs="Times New Roman"/>
          <w:sz w:val="24"/>
          <w:szCs w:val="24"/>
          <w:lang w:eastAsia="pl-PL"/>
        </w:rPr>
        <w:t xml:space="preserve"> </w:t>
      </w:r>
      <w:r w:rsidR="00EC6A58" w:rsidRPr="00EC6A58">
        <w:rPr>
          <w:rFonts w:ascii="Times New Roman" w:eastAsia="Times New Roman" w:hAnsi="Times New Roman" w:cs="Times New Roman"/>
          <w:sz w:val="24"/>
          <w:szCs w:val="24"/>
          <w:lang w:eastAsia="pl-PL"/>
        </w:rPr>
        <w:t xml:space="preserve">dni kalendarzowych </w:t>
      </w:r>
      <w:r w:rsidR="00D51AD5" w:rsidRPr="00D51AD5">
        <w:rPr>
          <w:rFonts w:ascii="Times New Roman" w:eastAsia="Times New Roman" w:hAnsi="Times New Roman" w:cs="Times New Roman"/>
          <w:sz w:val="24"/>
          <w:szCs w:val="24"/>
          <w:lang w:eastAsia="pl-PL"/>
        </w:rPr>
        <w:t>od dnia akceptacji bez uwag projektu</w:t>
      </w:r>
      <w:r w:rsidR="00EC6A58" w:rsidRPr="00EC6A58">
        <w:rPr>
          <w:rFonts w:ascii="Times New Roman" w:eastAsia="Times New Roman" w:hAnsi="Times New Roman" w:cs="Times New Roman"/>
          <w:sz w:val="24"/>
          <w:szCs w:val="24"/>
          <w:lang w:eastAsia="pl-PL"/>
        </w:rPr>
        <w:t>.</w:t>
      </w:r>
    </w:p>
    <w:p w14:paraId="6D1554D3" w14:textId="77777777" w:rsidR="00450104" w:rsidRDefault="002D7F71"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6640EF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7A03FA7"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9B6BC8A" w14:textId="77777777" w:rsidR="00366628" w:rsidRPr="00366628"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26BCFEE" w14:textId="77777777" w:rsidR="00E511F6" w:rsidRPr="0045054F"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D14901C" w14:textId="0D343669" w:rsidR="00E511F6" w:rsidRPr="0045054F" w:rsidRDefault="00E511F6" w:rsidP="003C3988">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505CED">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2A4191A9" w14:textId="1AF771C1" w:rsidR="000259E9" w:rsidRDefault="00366628" w:rsidP="00B34942">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sidR="00190387">
        <w:rPr>
          <w:rFonts w:ascii="Times New Roman" w:hAnsi="Times New Roman" w:cs="Times New Roman"/>
          <w:sz w:val="24"/>
          <w:szCs w:val="24"/>
        </w:rPr>
        <w:t xml:space="preserve"> </w:t>
      </w:r>
      <w:r w:rsidRPr="0045054F">
        <w:rPr>
          <w:rFonts w:ascii="Times New Roman" w:hAnsi="Times New Roman" w:cs="Times New Roman"/>
          <w:sz w:val="24"/>
          <w:szCs w:val="24"/>
        </w:rPr>
        <w:t>identycznych lub wyższych parametrach technicznych i funkcjonalności w</w:t>
      </w:r>
      <w:r w:rsidR="00190387">
        <w:rPr>
          <w:rFonts w:ascii="Times New Roman" w:hAnsi="Times New Roman" w:cs="Times New Roman"/>
          <w:sz w:val="24"/>
          <w:szCs w:val="24"/>
        </w:rPr>
        <w:t xml:space="preserve"> </w:t>
      </w:r>
      <w:r w:rsidRPr="0045054F">
        <w:rPr>
          <w:rFonts w:ascii="Times New Roman" w:hAnsi="Times New Roman" w:cs="Times New Roman"/>
          <w:sz w:val="24"/>
          <w:szCs w:val="24"/>
        </w:rPr>
        <w:t>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50051384" w14:textId="77777777" w:rsidR="00461DEE" w:rsidRPr="00607081" w:rsidRDefault="002B636B" w:rsidP="003C3988">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25ABA63D" w14:textId="77777777" w:rsidR="00440CF2" w:rsidRDefault="00440CF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0FF6EE03" w14:textId="77777777" w:rsidR="00450104" w:rsidRPr="00111913" w:rsidRDefault="00F86BD2"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F15B18C"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4E491423"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6496591B"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76E54B3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5583076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1EBF9120"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62F2D86"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4AF250A9"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4D0D3B36" w14:textId="7F9C8DEC"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EC6A58">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0FA55BF7"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5CDAD021" w14:textId="7AFBA57D" w:rsidR="00440CF2" w:rsidRDefault="00440CF2">
      <w:pPr>
        <w:pStyle w:val="Akapitzlist"/>
        <w:spacing w:after="0" w:line="240" w:lineRule="auto"/>
        <w:ind w:left="792"/>
        <w:jc w:val="both"/>
        <w:rPr>
          <w:rFonts w:ascii="Times New Roman" w:eastAsia="Times New Roman" w:hAnsi="Times New Roman" w:cs="Times New Roman"/>
          <w:sz w:val="24"/>
          <w:szCs w:val="24"/>
          <w:lang w:eastAsia="pl-PL"/>
        </w:rPr>
      </w:pPr>
    </w:p>
    <w:p w14:paraId="1EADD84D"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E4FB9B9"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394A714"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8DA7EF0"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 xml:space="preserve">skazanie osób uprawnionych do komunikowania się z </w:t>
      </w:r>
      <w:r w:rsidR="004E38FA">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ykonawcami;</w:t>
      </w:r>
    </w:p>
    <w:p w14:paraId="11447A68"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0B18AA9F" w14:textId="33FD9524" w:rsidR="00D52351" w:rsidRPr="0026738B"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D72BF">
        <w:rPr>
          <w:rFonts w:ascii="Times New Roman" w:eastAsia="Times New Roman" w:hAnsi="Times New Roman" w:cs="Times New Roman"/>
          <w:sz w:val="24"/>
          <w:szCs w:val="24"/>
          <w:lang w:eastAsia="pl-PL"/>
        </w:rPr>
        <w:lastRenderedPageBreak/>
        <w:t xml:space="preserve">W zakresie przedmiotu zamówienia: </w:t>
      </w:r>
      <w:r w:rsidR="0026738B" w:rsidRPr="003D72BF">
        <w:rPr>
          <w:rFonts w:ascii="Times New Roman" w:eastAsia="Times New Roman" w:hAnsi="Times New Roman" w:cs="Times New Roman"/>
          <w:sz w:val="24"/>
          <w:szCs w:val="24"/>
          <w:lang w:eastAsia="pl-PL"/>
        </w:rPr>
        <w:t xml:space="preserve">mgr </w:t>
      </w:r>
      <w:r w:rsidR="003D72BF">
        <w:rPr>
          <w:rFonts w:ascii="Times New Roman" w:eastAsia="Times New Roman" w:hAnsi="Times New Roman" w:cs="Times New Roman"/>
          <w:sz w:val="24"/>
          <w:szCs w:val="24"/>
          <w:lang w:eastAsia="pl-PL"/>
        </w:rPr>
        <w:t>I</w:t>
      </w:r>
      <w:r w:rsidR="003D72BF" w:rsidRPr="003D72BF">
        <w:rPr>
          <w:rFonts w:ascii="Times New Roman" w:eastAsia="Times New Roman" w:hAnsi="Times New Roman" w:cs="Times New Roman"/>
          <w:sz w:val="24"/>
          <w:szCs w:val="24"/>
          <w:lang w:eastAsia="pl-PL"/>
        </w:rPr>
        <w:t>zab</w:t>
      </w:r>
      <w:r w:rsidR="00705817">
        <w:rPr>
          <w:rFonts w:ascii="Times New Roman" w:eastAsia="Times New Roman" w:hAnsi="Times New Roman" w:cs="Times New Roman"/>
          <w:sz w:val="24"/>
          <w:szCs w:val="24"/>
          <w:lang w:eastAsia="pl-PL"/>
        </w:rPr>
        <w:t>ela Adamowicz - Łogwińska, tel. </w:t>
      </w:r>
      <w:r w:rsidR="003D72BF" w:rsidRPr="003D72BF">
        <w:rPr>
          <w:rFonts w:ascii="Times New Roman" w:eastAsia="Times New Roman" w:hAnsi="Times New Roman" w:cs="Times New Roman"/>
          <w:sz w:val="24"/>
          <w:szCs w:val="24"/>
          <w:lang w:eastAsia="pl-PL"/>
        </w:rPr>
        <w:t>83 345 62 31</w:t>
      </w:r>
      <w:r w:rsidR="003D72BF">
        <w:rPr>
          <w:rFonts w:ascii="Times New Roman" w:eastAsia="Times New Roman" w:hAnsi="Times New Roman" w:cs="Times New Roman"/>
          <w:sz w:val="24"/>
          <w:szCs w:val="24"/>
          <w:lang w:eastAsia="pl-PL"/>
        </w:rPr>
        <w:t xml:space="preserve">, </w:t>
      </w:r>
      <w:r w:rsidRPr="0026738B">
        <w:rPr>
          <w:rFonts w:ascii="Times New Roman" w:eastAsia="Times New Roman" w:hAnsi="Times New Roman" w:cs="Times New Roman"/>
          <w:sz w:val="24"/>
          <w:szCs w:val="24"/>
          <w:lang w:eastAsia="pl-PL"/>
        </w:rPr>
        <w:t>e</w:t>
      </w:r>
      <w:r w:rsidR="002D63DB" w:rsidRPr="0026738B">
        <w:rPr>
          <w:rFonts w:ascii="Times New Roman" w:eastAsia="Times New Roman" w:hAnsi="Times New Roman" w:cs="Times New Roman"/>
          <w:sz w:val="24"/>
          <w:szCs w:val="24"/>
          <w:lang w:eastAsia="pl-PL"/>
        </w:rPr>
        <w:t>-</w:t>
      </w:r>
      <w:r w:rsidRPr="0026738B">
        <w:rPr>
          <w:rFonts w:ascii="Times New Roman" w:eastAsia="Times New Roman" w:hAnsi="Times New Roman" w:cs="Times New Roman"/>
          <w:sz w:val="24"/>
          <w:szCs w:val="24"/>
          <w:lang w:eastAsia="pl-PL"/>
        </w:rPr>
        <w:t>mail</w:t>
      </w:r>
      <w:r w:rsidR="002438E2" w:rsidRPr="0026738B">
        <w:rPr>
          <w:rFonts w:ascii="Times New Roman" w:eastAsia="Times New Roman" w:hAnsi="Times New Roman" w:cs="Times New Roman"/>
          <w:sz w:val="24"/>
          <w:szCs w:val="24"/>
          <w:lang w:eastAsia="pl-PL"/>
        </w:rPr>
        <w:t>:</w:t>
      </w:r>
      <w:r w:rsidR="002D63DB" w:rsidRPr="0026738B">
        <w:rPr>
          <w:rFonts w:ascii="Times New Roman" w:eastAsia="Times New Roman" w:hAnsi="Times New Roman" w:cs="Times New Roman"/>
          <w:sz w:val="24"/>
          <w:szCs w:val="24"/>
          <w:lang w:eastAsia="pl-PL"/>
        </w:rPr>
        <w:t xml:space="preserve"> </w:t>
      </w:r>
      <w:r w:rsidR="00EC6A58">
        <w:rPr>
          <w:rFonts w:ascii="Times New Roman" w:eastAsia="Times New Roman" w:hAnsi="Times New Roman" w:cs="Times New Roman"/>
          <w:sz w:val="24"/>
          <w:szCs w:val="24"/>
          <w:lang w:eastAsia="pl-PL"/>
        </w:rPr>
        <w:t>a.tymoszuk</w:t>
      </w:r>
      <w:r w:rsidR="002D63DB" w:rsidRPr="0026738B">
        <w:rPr>
          <w:rFonts w:ascii="Times New Roman" w:eastAsia="Times New Roman" w:hAnsi="Times New Roman" w:cs="Times New Roman"/>
          <w:sz w:val="24"/>
          <w:szCs w:val="24"/>
          <w:lang w:eastAsia="pl-PL"/>
        </w:rPr>
        <w:t>@</w:t>
      </w:r>
      <w:r w:rsidR="00BC535A" w:rsidRPr="0026738B">
        <w:rPr>
          <w:rFonts w:ascii="Times New Roman" w:eastAsia="Times New Roman" w:hAnsi="Times New Roman" w:cs="Times New Roman"/>
          <w:sz w:val="24"/>
          <w:szCs w:val="24"/>
          <w:lang w:eastAsia="pl-PL"/>
        </w:rPr>
        <w:t>akademiabialska</w:t>
      </w:r>
      <w:r w:rsidR="002D63DB" w:rsidRPr="0026738B">
        <w:rPr>
          <w:rFonts w:ascii="Times New Roman" w:eastAsia="Times New Roman" w:hAnsi="Times New Roman" w:cs="Times New Roman"/>
          <w:sz w:val="24"/>
          <w:szCs w:val="24"/>
          <w:lang w:eastAsia="pl-PL"/>
        </w:rPr>
        <w:t>.pl</w:t>
      </w:r>
      <w:r w:rsidR="00607081" w:rsidRPr="0026738B">
        <w:rPr>
          <w:rFonts w:ascii="Times New Roman" w:eastAsia="Times New Roman" w:hAnsi="Times New Roman" w:cs="Times New Roman"/>
          <w:sz w:val="24"/>
          <w:szCs w:val="24"/>
          <w:lang w:eastAsia="pl-PL"/>
        </w:rPr>
        <w:t>;</w:t>
      </w:r>
    </w:p>
    <w:p w14:paraId="4C564A23" w14:textId="3EFB9350" w:rsidR="00D52351" w:rsidRPr="001119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EC6A58">
        <w:rPr>
          <w:rFonts w:ascii="Times New Roman" w:eastAsia="Times New Roman" w:hAnsi="Times New Roman" w:cs="Times New Roman"/>
          <w:sz w:val="24"/>
          <w:szCs w:val="24"/>
          <w:lang w:eastAsia="pl-PL"/>
        </w:rPr>
        <w:t>Andrzej Tymoszuk</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EC6A58">
        <w:rPr>
          <w:rFonts w:ascii="Times New Roman" w:eastAsia="Times New Roman" w:hAnsi="Times New Roman" w:cs="Times New Roman"/>
          <w:sz w:val="24"/>
          <w:szCs w:val="24"/>
          <w:lang w:eastAsia="pl-PL"/>
        </w:rPr>
        <w:t>48</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EC6A58">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2566F948"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A760D74"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DEF143A" w14:textId="1110BA10"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AB5323">
        <w:rPr>
          <w:rFonts w:ascii="Times New Roman" w:hAnsi="Times New Roman" w:cs="Times New Roman"/>
          <w:sz w:val="24"/>
          <w:szCs w:val="24"/>
        </w:rPr>
        <w:t>02.</w:t>
      </w:r>
      <w:r w:rsidR="00244E86">
        <w:rPr>
          <w:rFonts w:ascii="Times New Roman" w:hAnsi="Times New Roman" w:cs="Times New Roman"/>
          <w:sz w:val="24"/>
          <w:szCs w:val="24"/>
        </w:rPr>
        <w:t>1</w:t>
      </w:r>
      <w:r w:rsidR="00D86150">
        <w:rPr>
          <w:rFonts w:ascii="Times New Roman" w:hAnsi="Times New Roman" w:cs="Times New Roman"/>
          <w:sz w:val="24"/>
          <w:szCs w:val="24"/>
        </w:rPr>
        <w:t>1</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77E7BCEC"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047B15C"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296BC135"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5DFDD3B"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836E525"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D018593"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E6E16AC"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306875CA"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27B8DCA"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48FB5C31" w14:textId="78DB9481"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440CF2" w:rsidRPr="00432C1B">
        <w:rPr>
          <w:rFonts w:ascii="Times New Roman" w:eastAsia="Times New Roman" w:hAnsi="Times New Roman" w:cs="Times New Roman"/>
          <w:sz w:val="24"/>
          <w:szCs w:val="24"/>
          <w:lang w:eastAsia="pl-PL"/>
        </w:rPr>
        <w:t>202</w:t>
      </w:r>
      <w:r w:rsidR="00440CF2">
        <w:rPr>
          <w:rFonts w:ascii="Times New Roman" w:eastAsia="Times New Roman" w:hAnsi="Times New Roman" w:cs="Times New Roman"/>
          <w:sz w:val="24"/>
          <w:szCs w:val="24"/>
          <w:lang w:eastAsia="pl-PL"/>
        </w:rPr>
        <w:t>1</w:t>
      </w:r>
      <w:r w:rsidR="00440CF2" w:rsidRPr="00432C1B">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r. poz. </w:t>
      </w:r>
      <w:r w:rsidR="00440CF2">
        <w:rPr>
          <w:rFonts w:ascii="Times New Roman" w:eastAsia="Times New Roman" w:hAnsi="Times New Roman" w:cs="Times New Roman"/>
          <w:sz w:val="24"/>
          <w:szCs w:val="24"/>
          <w:lang w:eastAsia="pl-PL"/>
        </w:rPr>
        <w:t xml:space="preserve">2070 </w:t>
      </w:r>
      <w:r w:rsidRPr="00432C1B">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6E0CAD86"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7769D2D4"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31CA179C"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0F89A9B"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C500B78"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5D4C84C"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3F14CCF2"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C0748BE"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5E7E58E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30261C8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4121CCEC"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8BF5E10"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0886DF7"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CEF9AFC"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F1991EF"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2300563E"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EF948E3"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C6E076E"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441FCE1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3314A7B" w14:textId="4D7C6BBF"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ż</w:t>
      </w:r>
      <w:r w:rsidR="007F7F17">
        <w:rPr>
          <w:rFonts w:ascii="Times New Roman" w:eastAsia="Times New Roman" w:hAnsi="Times New Roman" w:cs="Times New Roman"/>
          <w:sz w:val="24"/>
          <w:szCs w:val="24"/>
          <w:lang w:eastAsia="pl-PL"/>
        </w:rPr>
        <w:t>e</w:t>
      </w:r>
      <w:r w:rsidRPr="00502D64">
        <w:rPr>
          <w:rFonts w:ascii="Times New Roman" w:eastAsia="Times New Roman" w:hAnsi="Times New Roman" w:cs="Times New Roman"/>
          <w:sz w:val="24"/>
          <w:szCs w:val="24"/>
          <w:lang w:eastAsia="pl-PL"/>
        </w:rPr>
        <w:t xml:space="preserve"> zastrzeżone informacje stanowią tajemnicę przedsiębiorstwa. Przez tajemnicę </w:t>
      </w:r>
      <w:r w:rsidRPr="00502D64">
        <w:rPr>
          <w:rFonts w:ascii="Times New Roman" w:eastAsia="Times New Roman" w:hAnsi="Times New Roman" w:cs="Times New Roman"/>
          <w:sz w:val="24"/>
          <w:szCs w:val="24"/>
          <w:lang w:eastAsia="pl-PL"/>
        </w:rPr>
        <w:lastRenderedPageBreak/>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440CF2">
        <w:rPr>
          <w:rFonts w:ascii="Times New Roman" w:eastAsia="Times New Roman" w:hAnsi="Times New Roman" w:cs="Times New Roman"/>
          <w:sz w:val="24"/>
          <w:szCs w:val="24"/>
          <w:lang w:eastAsia="pl-PL"/>
        </w:rPr>
        <w:t>2022</w:t>
      </w:r>
      <w:r w:rsidR="00440CF2"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r. poz. </w:t>
      </w:r>
      <w:r w:rsidR="00440CF2">
        <w:rPr>
          <w:rFonts w:ascii="Times New Roman" w:eastAsia="Times New Roman" w:hAnsi="Times New Roman" w:cs="Times New Roman"/>
          <w:sz w:val="24"/>
          <w:szCs w:val="24"/>
          <w:lang w:eastAsia="pl-PL"/>
        </w:rPr>
        <w:t>1233</w:t>
      </w:r>
      <w:r w:rsidRPr="00502D64">
        <w:rPr>
          <w:rFonts w:ascii="Times New Roman" w:eastAsia="Times New Roman" w:hAnsi="Times New Roman" w:cs="Times New Roman"/>
          <w:sz w:val="24"/>
          <w:szCs w:val="24"/>
          <w:lang w:eastAsia="pl-PL"/>
        </w:rPr>
        <w:t>).</w:t>
      </w:r>
    </w:p>
    <w:p w14:paraId="6502FE2A"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EDD74EA"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50DAFED0"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C6E482D" w14:textId="393E626B"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w:t>
      </w:r>
      <w:r w:rsidR="00440CF2">
        <w:rPr>
          <w:rFonts w:ascii="Times New Roman" w:hAnsi="Times New Roman" w:cs="Times New Roman"/>
          <w:iCs/>
          <w:sz w:val="24"/>
          <w:szCs w:val="24"/>
        </w:rPr>
        <w:t> </w:t>
      </w:r>
      <w:r w:rsidRPr="00502D64">
        <w:rPr>
          <w:rFonts w:ascii="Times New Roman" w:hAnsi="Times New Roman" w:cs="Times New Roman"/>
          <w:iCs/>
          <w:sz w:val="24"/>
          <w:szCs w:val="24"/>
        </w:rPr>
        <w:t>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DD3E5A7"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351E028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B5393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0588BD0"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FF87A96"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w:t>
      </w:r>
      <w:r w:rsidRPr="005C1D09">
        <w:rPr>
          <w:rFonts w:ascii="Times New Roman" w:hAnsi="Times New Roman" w:cs="Times New Roman"/>
          <w:color w:val="000000"/>
          <w:sz w:val="24"/>
          <w:szCs w:val="24"/>
        </w:rPr>
        <w:lastRenderedPageBreak/>
        <w:t xml:space="preserve">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0A83A60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77855D11"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2503F0C"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B8FA286"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005ACF7E"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6D6BBF6" w14:textId="26E5B9F8"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EC6A58">
        <w:rPr>
          <w:rFonts w:ascii="Times New Roman" w:eastAsia="Times New Roman" w:hAnsi="Times New Roman" w:cs="Times New Roman"/>
          <w:b/>
          <w:sz w:val="24"/>
          <w:szCs w:val="24"/>
          <w:lang w:eastAsia="pl-PL"/>
        </w:rPr>
        <w:t>6</w:t>
      </w:r>
      <w:r w:rsidR="000D4662">
        <w:rPr>
          <w:rFonts w:ascii="Times New Roman" w:eastAsia="Times New Roman" w:hAnsi="Times New Roman" w:cs="Times New Roman"/>
          <w:b/>
          <w:sz w:val="24"/>
          <w:szCs w:val="24"/>
          <w:lang w:eastAsia="pl-PL"/>
        </w:rPr>
        <w:t>67</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66F5A62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8F33F70" w14:textId="27CDBFA4"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AB5323">
        <w:rPr>
          <w:rFonts w:ascii="Times New Roman" w:eastAsia="Times New Roman" w:hAnsi="Times New Roman" w:cs="Times New Roman"/>
          <w:sz w:val="24"/>
          <w:szCs w:val="24"/>
          <w:lang w:eastAsia="pl-PL"/>
        </w:rPr>
        <w:t>03.</w:t>
      </w:r>
      <w:r w:rsidR="00D86150">
        <w:rPr>
          <w:rFonts w:ascii="Times New Roman" w:eastAsia="Times New Roman" w:hAnsi="Times New Roman" w:cs="Times New Roman"/>
          <w:sz w:val="24"/>
          <w:szCs w:val="24"/>
          <w:lang w:eastAsia="pl-PL"/>
        </w:rPr>
        <w:t>10</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312A89">
        <w:rPr>
          <w:rFonts w:ascii="Times New Roman" w:eastAsia="Times New Roman" w:hAnsi="Times New Roman" w:cs="Times New Roman"/>
          <w:sz w:val="24"/>
          <w:szCs w:val="24"/>
          <w:lang w:eastAsia="pl-PL"/>
        </w:rPr>
        <w:t>1</w:t>
      </w:r>
      <w:r w:rsidR="004E38FA">
        <w:rPr>
          <w:rFonts w:ascii="Times New Roman" w:eastAsia="Times New Roman" w:hAnsi="Times New Roman" w:cs="Times New Roman"/>
          <w:sz w:val="24"/>
          <w:szCs w:val="24"/>
          <w:lang w:eastAsia="pl-PL"/>
        </w:rPr>
        <w:t>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26D5AAC5"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E04FD70"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07BA28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217042A" w14:textId="469A4AF1" w:rsidR="002E09B8" w:rsidRPr="002E09B8" w:rsidRDefault="002E09B8">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AB5323">
        <w:rPr>
          <w:rFonts w:ascii="Times New Roman" w:hAnsi="Times New Roman" w:cs="Times New Roman"/>
          <w:sz w:val="24"/>
        </w:rPr>
        <w:t>03.</w:t>
      </w:r>
      <w:r w:rsidR="00D86150">
        <w:rPr>
          <w:rFonts w:ascii="Times New Roman" w:hAnsi="Times New Roman" w:cs="Times New Roman"/>
          <w:sz w:val="24"/>
        </w:rPr>
        <w:t>10</w:t>
      </w:r>
      <w:r w:rsidR="007565ED">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312A89">
        <w:rPr>
          <w:rFonts w:ascii="Times New Roman" w:hAnsi="Times New Roman" w:cs="Times New Roman"/>
          <w:sz w:val="24"/>
        </w:rPr>
        <w:t>1</w:t>
      </w:r>
      <w:r w:rsidR="004E38FA">
        <w:rPr>
          <w:rFonts w:ascii="Times New Roman" w:hAnsi="Times New Roman" w:cs="Times New Roman"/>
          <w:sz w:val="24"/>
        </w:rPr>
        <w:t>1</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807810C"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2EE6F45"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602F6F99"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D9300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5134DAA"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097282E"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71ED5A1B"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9A69F24" w14:textId="77777777" w:rsidR="00150072" w:rsidRDefault="00150072">
      <w:pPr>
        <w:pStyle w:val="Nagwek"/>
        <w:ind w:left="1021"/>
        <w:jc w:val="both"/>
        <w:rPr>
          <w:rFonts w:ascii="Times New Roman" w:hAnsi="Times New Roman" w:cs="Times New Roman"/>
          <w:sz w:val="24"/>
        </w:rPr>
      </w:pPr>
    </w:p>
    <w:p w14:paraId="1A8BF6D4" w14:textId="77777777" w:rsidR="00AB5323" w:rsidRDefault="00AB5323">
      <w:pPr>
        <w:pStyle w:val="Nagwek"/>
        <w:ind w:left="1021"/>
        <w:jc w:val="both"/>
        <w:rPr>
          <w:rFonts w:ascii="Times New Roman" w:hAnsi="Times New Roman" w:cs="Times New Roman"/>
          <w:sz w:val="24"/>
        </w:rPr>
      </w:pPr>
    </w:p>
    <w:p w14:paraId="0688D6A5" w14:textId="77777777" w:rsidR="00AB5323" w:rsidRPr="002E09B8" w:rsidRDefault="00AB5323">
      <w:pPr>
        <w:pStyle w:val="Nagwek"/>
        <w:ind w:left="1021"/>
        <w:jc w:val="both"/>
        <w:rPr>
          <w:rFonts w:ascii="Times New Roman" w:hAnsi="Times New Roman" w:cs="Times New Roman"/>
          <w:sz w:val="24"/>
        </w:rPr>
      </w:pPr>
    </w:p>
    <w:p w14:paraId="4834001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DF56926" w14:textId="77777777" w:rsidR="00241E87" w:rsidRDefault="00241E87" w:rsidP="00241E87">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1ACFA003" w14:textId="59AAE04F"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7A5435">
        <w:rPr>
          <w:rFonts w:ascii="Times New Roman" w:hAnsi="Times New Roman"/>
          <w:sz w:val="24"/>
          <w:szCs w:val="24"/>
        </w:rPr>
        <w:t>;</w:t>
      </w:r>
    </w:p>
    <w:p w14:paraId="2A3A5853" w14:textId="7FC433E5"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B52968">
        <w:rPr>
          <w:rFonts w:ascii="Times New Roman" w:hAnsi="Times New Roman"/>
          <w:sz w:val="24"/>
          <w:szCs w:val="24"/>
        </w:rPr>
        <w:t xml:space="preserve">z 2022 r. </w:t>
      </w:r>
      <w:r w:rsidRPr="00EB0CFD">
        <w:rPr>
          <w:rFonts w:ascii="Times New Roman" w:hAnsi="Times New Roman"/>
          <w:sz w:val="24"/>
          <w:szCs w:val="24"/>
        </w:rPr>
        <w:t>poz. 835).</w:t>
      </w:r>
    </w:p>
    <w:p w14:paraId="1B5B3BB3" w14:textId="77777777" w:rsidR="00241E87" w:rsidRPr="00FB1D0F" w:rsidRDefault="00241E87" w:rsidP="00241E8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160E09D0"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339B247D"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61D3A48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F5BB6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C64A10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B81CD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DA53BB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6F02E2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572745C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8AC418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359A86A" w14:textId="77777777" w:rsidR="004D4AE5" w:rsidRDefault="004D4AE5">
      <w:pPr>
        <w:spacing w:after="0" w:line="240" w:lineRule="auto"/>
        <w:ind w:left="1021"/>
        <w:jc w:val="both"/>
        <w:rPr>
          <w:rFonts w:ascii="Times New Roman" w:hAnsi="Times New Roman" w:cs="Times New Roman"/>
          <w:sz w:val="24"/>
          <w:szCs w:val="24"/>
        </w:rPr>
      </w:pPr>
    </w:p>
    <w:p w14:paraId="419EA6FA"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E788EB2"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7207469C"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1C2CC9EE"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7D4B81A7"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54B9EDD6"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7BE6027B"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41FA1D6C"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33479213"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4B0B44CB" w14:textId="77777777"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0A5AEDFA"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lastRenderedPageBreak/>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D683535"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01CE2499"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5C5EBC1A"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96305F8"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6E8C161"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F6840"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87863AF"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D951B46"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1C441915"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B830D7F"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6DA9BD4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3CFBF5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73EC1F08" w14:textId="77777777" w:rsidR="00E2022A" w:rsidRDefault="00E2022A">
      <w:pPr>
        <w:spacing w:after="0" w:line="240" w:lineRule="auto"/>
        <w:ind w:left="993"/>
        <w:rPr>
          <w:rFonts w:ascii="Times New Roman" w:hAnsi="Times New Roman" w:cs="Times New Roman"/>
          <w:sz w:val="24"/>
          <w:szCs w:val="24"/>
        </w:rPr>
      </w:pPr>
    </w:p>
    <w:p w14:paraId="446F591D"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EBA73E4"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51FCE12C"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06735F">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6D572BD3"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44392B7F"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60468C10"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D78355B"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7A39AFB"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6DB11F4" w14:textId="77777777" w:rsidR="00D86150" w:rsidRDefault="00D86150">
      <w:pPr>
        <w:pStyle w:val="Akapitzlist"/>
        <w:spacing w:after="0" w:line="240" w:lineRule="auto"/>
        <w:ind w:left="360"/>
        <w:jc w:val="both"/>
        <w:rPr>
          <w:rFonts w:ascii="Times New Roman" w:eastAsia="Times New Roman" w:hAnsi="Times New Roman" w:cs="Times New Roman"/>
          <w:sz w:val="24"/>
          <w:szCs w:val="24"/>
          <w:lang w:eastAsia="pl-PL"/>
        </w:rPr>
      </w:pPr>
    </w:p>
    <w:p w14:paraId="0D4C8A5F" w14:textId="77777777" w:rsidR="00D86150" w:rsidRPr="00D5139B" w:rsidRDefault="00D86150">
      <w:pPr>
        <w:pStyle w:val="Akapitzlist"/>
        <w:spacing w:after="0" w:line="240" w:lineRule="auto"/>
        <w:ind w:left="360"/>
        <w:jc w:val="both"/>
        <w:rPr>
          <w:rFonts w:ascii="Times New Roman" w:eastAsia="Times New Roman" w:hAnsi="Times New Roman" w:cs="Times New Roman"/>
          <w:sz w:val="24"/>
          <w:szCs w:val="24"/>
          <w:lang w:eastAsia="pl-PL"/>
        </w:rPr>
      </w:pPr>
    </w:p>
    <w:p w14:paraId="3A7D6E7E"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7904B368"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463A29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D61D7AB"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6D9BA04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06607F84"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3F08959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475F82E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62D582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49B4BD3"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4B8A2F6"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A5091E1"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0FF94EC4"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4D2BD32" w14:textId="77777777" w:rsidR="00A62026" w:rsidRPr="00307C5B" w:rsidRDefault="00A62026" w:rsidP="00A62026">
      <w:pPr>
        <w:pStyle w:val="Akapitzlist"/>
        <w:spacing w:after="0" w:line="240" w:lineRule="auto"/>
        <w:ind w:left="1701"/>
        <w:jc w:val="both"/>
        <w:rPr>
          <w:rFonts w:ascii="Times New Roman" w:hAnsi="Times New Roman" w:cs="Times New Roman"/>
          <w:sz w:val="24"/>
          <w:szCs w:val="24"/>
        </w:rPr>
      </w:pPr>
    </w:p>
    <w:p w14:paraId="038F4B7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2B4EC04A"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0733A93C"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3F007CF"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0A688611"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Przedmiot niniejszego postępowania został wyodrębniony do oddzielnego postępowania, pozostały asortyment związany z wykonaniem i dostawą materiałów promocyjnych został objęty innymi postępowaniami. Dalszy podział zamówienia na części jest nie </w:t>
      </w:r>
      <w:r w:rsidR="00150072" w:rsidRPr="0045054F">
        <w:rPr>
          <w:rFonts w:ascii="Times New Roman" w:eastAsia="Times New Roman" w:hAnsi="Times New Roman" w:cs="Times New Roman"/>
          <w:sz w:val="24"/>
          <w:szCs w:val="24"/>
          <w:lang w:eastAsia="pl-PL"/>
        </w:rPr>
        <w:lastRenderedPageBreak/>
        <w:t>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66EBE2EF"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26DE3D6"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CCA49A1"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7778ADF"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174E4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6922B549"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39193E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2E3CB5A"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7FD0BA4" w14:textId="77777777" w:rsidR="00150072" w:rsidRPr="002B636B" w:rsidRDefault="00752D29">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1B48B82"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365900E0"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F835497"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3C50D5B6"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04236B15"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DCFAE70"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363E62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A81AD2E"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BDD81F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0BCFF325" w14:textId="30514FA3"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43AF8312"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441EF5"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3364798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097897C"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4082388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5EBF951E"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76C88653"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05D6039C"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E55290C"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414A61A"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734E6EC"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538BBD68"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2EE182C"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3221E35"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7EEDC9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3530D91"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243C353D"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34D33C88"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6C5EFF2"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1292D5C8"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26201C58"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8EC28C5"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56E4EE5F"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799A66D"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C927D5C"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AE0237E"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3BE4FEB"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CDE95"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3C3EFD7" w14:textId="0AB3EF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Zgodnie z art. 13 ust. 1 i 2 rozporządzenia Parlamentu Europejskiego i Rady (UE) 2016/679 z dnia 27 kwietnia 2016 r.</w:t>
      </w:r>
      <w:r w:rsidR="00B74534">
        <w:rPr>
          <w:rFonts w:ascii="Times New Roman" w:hAnsi="Times New Roman" w:cs="Times New Roman"/>
          <w:sz w:val="24"/>
          <w:szCs w:val="24"/>
        </w:rPr>
        <w:t>,</w:t>
      </w:r>
      <w:r w:rsidRPr="00247B72">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D4F2A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0A6DF213"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36EC6A9D" w14:textId="3DF4733E"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EC6A58">
        <w:rPr>
          <w:rFonts w:ascii="Times New Roman" w:hAnsi="Times New Roman" w:cs="Times New Roman"/>
          <w:sz w:val="24"/>
          <w:szCs w:val="24"/>
        </w:rPr>
        <w:t>6</w:t>
      </w:r>
      <w:r w:rsidR="000D4662">
        <w:rPr>
          <w:rFonts w:ascii="Times New Roman" w:hAnsi="Times New Roman" w:cs="Times New Roman"/>
          <w:sz w:val="24"/>
          <w:szCs w:val="24"/>
        </w:rPr>
        <w:t>67</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26C2ED3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1F132B34"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D6D23A9"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FDE5F6"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0D6BC07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9C48F77"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4C0C571"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7263213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FFF3345"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C5EBFB2"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9ED0381"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4AC3EA8"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6EECA837"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7FE497C" w14:textId="77777777" w:rsidR="001C3CAF" w:rsidRPr="00D6140F" w:rsidRDefault="001C3CAF">
      <w:pPr>
        <w:spacing w:after="0" w:line="240" w:lineRule="auto"/>
        <w:ind w:left="2232"/>
        <w:jc w:val="both"/>
        <w:rPr>
          <w:rFonts w:ascii="Times New Roman" w:hAnsi="Times New Roman" w:cs="Times New Roman"/>
          <w:sz w:val="24"/>
          <w:szCs w:val="24"/>
        </w:rPr>
      </w:pPr>
    </w:p>
    <w:p w14:paraId="4155C522"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12786DD7"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311A855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79D88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1A73C9C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0CF73D88" w14:textId="77777777" w:rsidR="00D51AD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67105C89" w14:textId="5D468244" w:rsidR="00505CED" w:rsidRPr="00E85F0C" w:rsidRDefault="00705817" w:rsidP="00E85F0C">
      <w:pPr>
        <w:spacing w:after="0" w:line="240" w:lineRule="auto"/>
        <w:jc w:val="both"/>
        <w:rPr>
          <w:rFonts w:ascii="Times New Roman" w:hAnsi="Times New Roman" w:cs="Times New Roman"/>
          <w:sz w:val="24"/>
          <w:szCs w:val="24"/>
        </w:rPr>
      </w:pPr>
      <w:r w:rsidRPr="00E85F0C">
        <w:rPr>
          <w:rFonts w:ascii="Times New Roman" w:hAnsi="Times New Roman" w:cs="Times New Roman"/>
          <w:bCs/>
          <w:sz w:val="20"/>
          <w:szCs w:val="20"/>
        </w:rPr>
        <w:t xml:space="preserve"> </w:t>
      </w:r>
      <w:r w:rsidR="00D51AD5" w:rsidRPr="00D51AD5">
        <w:rPr>
          <w:rFonts w:ascii="Times New Roman" w:hAnsi="Times New Roman" w:cs="Times New Roman"/>
          <w:bCs/>
          <w:sz w:val="20"/>
          <w:szCs w:val="20"/>
        </w:rPr>
        <w:br w:type="page"/>
      </w:r>
    </w:p>
    <w:tbl>
      <w:tblPr>
        <w:tblW w:w="0" w:type="auto"/>
        <w:tblCellMar>
          <w:left w:w="70" w:type="dxa"/>
          <w:right w:w="70" w:type="dxa"/>
        </w:tblCellMar>
        <w:tblLook w:val="0000" w:firstRow="0" w:lastRow="0" w:firstColumn="0" w:lastColumn="0" w:noHBand="0" w:noVBand="0"/>
      </w:tblPr>
      <w:tblGrid>
        <w:gridCol w:w="6426"/>
        <w:gridCol w:w="1080"/>
        <w:gridCol w:w="1566"/>
      </w:tblGrid>
      <w:tr w:rsidR="00705817" w:rsidRPr="006207FA" w14:paraId="359F7461" w14:textId="77777777" w:rsidTr="00F52FFA">
        <w:tc>
          <w:tcPr>
            <w:tcW w:w="6426" w:type="dxa"/>
          </w:tcPr>
          <w:p w14:paraId="79BAE907" w14:textId="0A019152"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t xml:space="preserve">Nazwa Wykonawcy </w:t>
            </w:r>
          </w:p>
          <w:p w14:paraId="128ABC03" w14:textId="77777777" w:rsidR="00705817" w:rsidRPr="006207FA" w:rsidRDefault="00705817"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6F5B8C57"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623C9DD"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03D842"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C8C45ED" w14:textId="77777777" w:rsidR="00705817" w:rsidRPr="006207FA" w:rsidRDefault="00705817"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C6368CB" w14:textId="77777777" w:rsidR="00705817" w:rsidRPr="006207FA" w:rsidRDefault="00705817"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1CB80977" w14:textId="77777777" w:rsidR="00705817" w:rsidRPr="006207FA" w:rsidRDefault="00705817"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5B4FEC47" w14:textId="77777777" w:rsidR="00705817" w:rsidRPr="006207FA" w:rsidRDefault="00705817"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1080" w:type="dxa"/>
          </w:tcPr>
          <w:p w14:paraId="087B0025" w14:textId="77777777" w:rsidR="00705817" w:rsidRDefault="00705817" w:rsidP="00111913">
            <w:pPr>
              <w:spacing w:after="0" w:line="360" w:lineRule="auto"/>
              <w:jc w:val="right"/>
              <w:rPr>
                <w:rFonts w:ascii="Times New Roman" w:hAnsi="Times New Roman" w:cs="Times New Roman"/>
                <w:sz w:val="24"/>
                <w:szCs w:val="24"/>
              </w:rPr>
            </w:pPr>
          </w:p>
        </w:tc>
        <w:tc>
          <w:tcPr>
            <w:tcW w:w="1566" w:type="dxa"/>
          </w:tcPr>
          <w:p w14:paraId="53972EB4" w14:textId="7AF8975E" w:rsidR="00705817" w:rsidRDefault="00705817" w:rsidP="00111913">
            <w:pPr>
              <w:spacing w:after="0" w:line="360" w:lineRule="auto"/>
              <w:jc w:val="right"/>
              <w:rPr>
                <w:rFonts w:ascii="Times New Roman" w:hAnsi="Times New Roman" w:cs="Times New Roman"/>
                <w:sz w:val="24"/>
                <w:szCs w:val="24"/>
              </w:rPr>
            </w:pPr>
            <w:r w:rsidRPr="00705817">
              <w:rPr>
                <w:rFonts w:ascii="Times New Roman" w:hAnsi="Times New Roman" w:cs="Times New Roman"/>
                <w:sz w:val="24"/>
                <w:szCs w:val="24"/>
              </w:rPr>
              <w:t>Załącznik nr 1</w:t>
            </w:r>
          </w:p>
          <w:p w14:paraId="242835AA" w14:textId="7930BC9E" w:rsidR="00705817" w:rsidRPr="006207FA" w:rsidRDefault="00705817">
            <w:pPr>
              <w:spacing w:after="0" w:line="360" w:lineRule="auto"/>
              <w:jc w:val="right"/>
              <w:rPr>
                <w:rFonts w:ascii="Times New Roman" w:hAnsi="Times New Roman" w:cs="Times New Roman"/>
                <w:sz w:val="24"/>
                <w:szCs w:val="24"/>
              </w:rPr>
            </w:pPr>
          </w:p>
        </w:tc>
      </w:tr>
    </w:tbl>
    <w:p w14:paraId="41407ADD" w14:textId="77777777" w:rsidR="004E38FA" w:rsidRDefault="004E38FA" w:rsidP="00111913">
      <w:pPr>
        <w:spacing w:after="0"/>
        <w:jc w:val="center"/>
        <w:rPr>
          <w:rFonts w:ascii="Times New Roman" w:hAnsi="Times New Roman" w:cs="Times New Roman"/>
          <w:b/>
          <w:spacing w:val="60"/>
          <w:sz w:val="32"/>
          <w:szCs w:val="32"/>
        </w:rPr>
      </w:pPr>
    </w:p>
    <w:p w14:paraId="61B65104"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DC6DF1" w14:textId="6F8171C2"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w:t>
      </w:r>
      <w:r w:rsidR="007F7F17" w:rsidRPr="006207FA">
        <w:rPr>
          <w:rFonts w:ascii="Times New Roman" w:hAnsi="Times New Roman" w:cs="Times New Roman"/>
          <w:sz w:val="24"/>
          <w:szCs w:val="24"/>
        </w:rPr>
        <w:t xml:space="preserve">w </w:t>
      </w:r>
      <w:r w:rsidR="007F7F17" w:rsidRPr="0045054F">
        <w:rPr>
          <w:rFonts w:ascii="Times New Roman" w:hAnsi="Times New Roman" w:cs="Times New Roman"/>
          <w:i/>
          <w:sz w:val="24"/>
          <w:szCs w:val="24"/>
        </w:rPr>
        <w:t>Trybie podstawowym</w:t>
      </w:r>
      <w:r w:rsidR="007F7F17"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z późn zm.) pt. </w:t>
      </w:r>
      <w:r w:rsidRPr="006207FA">
        <w:rPr>
          <w:rFonts w:ascii="Times New Roman" w:hAnsi="Times New Roman" w:cs="Times New Roman"/>
          <w:i/>
          <w:sz w:val="24"/>
          <w:szCs w:val="24"/>
        </w:rPr>
        <w:t>„</w:t>
      </w:r>
      <w:r w:rsidR="00EC6A58">
        <w:rPr>
          <w:rFonts w:ascii="Times New Roman" w:hAnsi="Times New Roman" w:cs="Times New Roman"/>
          <w:i/>
          <w:sz w:val="24"/>
          <w:szCs w:val="24"/>
        </w:rPr>
        <w:t>W</w:t>
      </w:r>
      <w:r w:rsidR="002E2B06">
        <w:rPr>
          <w:rFonts w:ascii="Times New Roman" w:hAnsi="Times New Roman" w:cs="Times New Roman"/>
          <w:i/>
          <w:sz w:val="24"/>
          <w:szCs w:val="24"/>
        </w:rPr>
        <w:t>ykonanie i d</w:t>
      </w:r>
      <w:r w:rsidR="0026738B" w:rsidRPr="007F42FE">
        <w:rPr>
          <w:rFonts w:ascii="Times New Roman" w:hAnsi="Times New Roman" w:cs="Times New Roman"/>
          <w:i/>
          <w:sz w:val="24"/>
          <w:szCs w:val="24"/>
        </w:rPr>
        <w:t xml:space="preserve">ostawa </w:t>
      </w:r>
      <w:r w:rsidR="00EC6A58">
        <w:rPr>
          <w:rFonts w:ascii="Times New Roman" w:hAnsi="Times New Roman" w:cs="Times New Roman"/>
          <w:i/>
          <w:sz w:val="24"/>
          <w:szCs w:val="24"/>
        </w:rPr>
        <w:t xml:space="preserve">namiotu </w:t>
      </w:r>
      <w:r w:rsidR="00FE312A" w:rsidRPr="00FE312A">
        <w:rPr>
          <w:rFonts w:ascii="Times New Roman" w:hAnsi="Times New Roman" w:cs="Times New Roman"/>
          <w:i/>
          <w:sz w:val="24"/>
          <w:szCs w:val="24"/>
        </w:rPr>
        <w:t>promocyjno – </w:t>
      </w:r>
      <w:r w:rsidR="00FE312A">
        <w:rPr>
          <w:rFonts w:ascii="Times New Roman" w:hAnsi="Times New Roman" w:cs="Times New Roman"/>
          <w:i/>
          <w:sz w:val="24"/>
          <w:szCs w:val="24"/>
        </w:rPr>
        <w:t>informacyjn</w:t>
      </w:r>
      <w:r w:rsidR="000D4662">
        <w:rPr>
          <w:rFonts w:ascii="Times New Roman" w:hAnsi="Times New Roman" w:cs="Times New Roman"/>
          <w:i/>
          <w:sz w:val="24"/>
          <w:szCs w:val="24"/>
        </w:rPr>
        <w:t>ego</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0D4662">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0D4662">
        <w:rPr>
          <w:rFonts w:ascii="Times New Roman" w:hAnsi="Times New Roman" w:cs="Times New Roman"/>
          <w:sz w:val="24"/>
          <w:szCs w:val="24"/>
        </w:rPr>
        <w:t>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0026738B">
        <w:rPr>
          <w:rFonts w:ascii="Times New Roman" w:hAnsi="Times New Roman" w:cs="Times New Roman"/>
          <w:sz w:val="24"/>
          <w:szCs w:val="24"/>
        </w:rPr>
        <w:t xml:space="preserve"> </w:t>
      </w:r>
      <w:r w:rsidRPr="006207FA">
        <w:rPr>
          <w:rFonts w:ascii="Times New Roman" w:hAnsi="Times New Roman" w:cs="Times New Roman"/>
          <w:sz w:val="24"/>
          <w:szCs w:val="24"/>
        </w:rPr>
        <w:t>zł</w:t>
      </w:r>
      <w:r w:rsidR="007F7F17">
        <w:rPr>
          <w:rFonts w:ascii="Times New Roman" w:hAnsi="Times New Roman" w:cs="Times New Roman"/>
          <w:sz w:val="24"/>
          <w:szCs w:val="24"/>
        </w:rPr>
        <w:t>,</w:t>
      </w:r>
      <w:r w:rsidR="00391E92">
        <w:t xml:space="preserve"> </w:t>
      </w:r>
      <w:r w:rsidR="00391E92" w:rsidRPr="00391E92">
        <w:rPr>
          <w:rFonts w:ascii="Times New Roman" w:hAnsi="Times New Roman" w:cs="Times New Roman"/>
          <w:sz w:val="24"/>
          <w:szCs w:val="24"/>
        </w:rPr>
        <w:t>(słownie:</w:t>
      </w:r>
      <w:r w:rsidR="007565ED">
        <w:rPr>
          <w:rFonts w:ascii="Times New Roman" w:hAnsi="Times New Roman" w:cs="Times New Roman"/>
          <w:sz w:val="24"/>
          <w:szCs w:val="24"/>
        </w:rPr>
        <w:t xml:space="preserve"> </w:t>
      </w:r>
      <w:r w:rsidR="00391E92" w:rsidRPr="00391E92">
        <w:rPr>
          <w:rFonts w:ascii="Times New Roman" w:hAnsi="Times New Roman" w:cs="Times New Roman"/>
          <w:sz w:val="24"/>
          <w:szCs w:val="24"/>
        </w:rPr>
        <w:t>……………………………………………………………..……………………</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19EC5ED8" w14:textId="2839EC80" w:rsidR="00EC6A58" w:rsidRPr="00EC6A58" w:rsidRDefault="0026738B" w:rsidP="00CD3867">
      <w:pPr>
        <w:pStyle w:val="Tekstpodstawowywcity"/>
        <w:numPr>
          <w:ilvl w:val="0"/>
          <w:numId w:val="6"/>
        </w:numPr>
        <w:spacing w:after="0" w:line="360" w:lineRule="auto"/>
        <w:ind w:left="425" w:hanging="425"/>
        <w:jc w:val="both"/>
        <w:rPr>
          <w:color w:val="000000"/>
        </w:rPr>
      </w:pPr>
      <w:r w:rsidRPr="00CD3867">
        <w:t>Oświadczam</w:t>
      </w:r>
      <w:r w:rsidRPr="00EC6A58">
        <w:rPr>
          <w:color w:val="000000"/>
        </w:rPr>
        <w:t xml:space="preserve">, </w:t>
      </w:r>
      <w:r w:rsidR="002E2B06" w:rsidRPr="00EC6A58">
        <w:rPr>
          <w:color w:val="000000"/>
        </w:rPr>
        <w:t xml:space="preserve">iż zagwarantuję wykonanie przedmiotu zamówienia </w:t>
      </w:r>
      <w:r w:rsidR="00EC6A58" w:rsidRPr="00EC6A58">
        <w:rPr>
          <w:color w:val="000000"/>
        </w:rPr>
        <w:t xml:space="preserve">w terminie do </w:t>
      </w:r>
      <w:r w:rsidR="00FE6F1F">
        <w:rPr>
          <w:color w:val="000000"/>
        </w:rPr>
        <w:t>14</w:t>
      </w:r>
      <w:r w:rsidR="00244E86" w:rsidRPr="00EC6A58">
        <w:rPr>
          <w:color w:val="000000"/>
        </w:rPr>
        <w:t xml:space="preserve"> </w:t>
      </w:r>
      <w:r w:rsidR="00EC6A58" w:rsidRPr="00EC6A58">
        <w:rPr>
          <w:color w:val="000000"/>
        </w:rPr>
        <w:t xml:space="preserve">dni kalendarzowych </w:t>
      </w:r>
      <w:r w:rsidR="00D51AD5" w:rsidRPr="00D51AD5">
        <w:rPr>
          <w:color w:val="000000"/>
        </w:rPr>
        <w:t>od dnia akceptacji bez uwag projektu</w:t>
      </w:r>
      <w:r w:rsidR="00EC6A58" w:rsidRPr="00EC6A58">
        <w:rPr>
          <w:color w:val="000000"/>
        </w:rPr>
        <w:t>.</w:t>
      </w:r>
    </w:p>
    <w:p w14:paraId="73C718C5" w14:textId="77947E41" w:rsidR="004C02BC" w:rsidRPr="00EC6A58" w:rsidRDefault="004C02BC" w:rsidP="00EC6A58">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AB5323">
        <w:t>02.</w:t>
      </w:r>
      <w:r w:rsidR="00EC6A58">
        <w:t>1</w:t>
      </w:r>
      <w:r w:rsidR="00AB5323">
        <w:t>1</w:t>
      </w:r>
      <w:r w:rsidR="00EF76FC">
        <w:t>.</w:t>
      </w:r>
      <w:r w:rsidR="00E24F81">
        <w:t>202</w:t>
      </w:r>
      <w:r w:rsidR="00EE1766">
        <w:t>2</w:t>
      </w:r>
      <w:r w:rsidR="00E24F81">
        <w:t xml:space="preserve"> r.</w:t>
      </w:r>
    </w:p>
    <w:p w14:paraId="380E2019"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0F23388"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36AF90B8"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084FB20C"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746E299C"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413F28CD"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2F0D264D"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26832C0B"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113D7432"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D9F5F9A"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6623950C"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AF55D57" w14:textId="582AF937" w:rsidR="00EC6A58" w:rsidRPr="00241E87" w:rsidRDefault="00EC6A58" w:rsidP="00CD3867">
      <w:pPr>
        <w:pStyle w:val="Tekstpodstawowywcity"/>
        <w:numPr>
          <w:ilvl w:val="0"/>
          <w:numId w:val="6"/>
        </w:numPr>
        <w:spacing w:after="0" w:line="360" w:lineRule="auto"/>
        <w:ind w:left="426" w:hanging="426"/>
        <w:jc w:val="both"/>
      </w:pPr>
      <w:r w:rsidRPr="006207FA">
        <w:t>Oświadczam, iż nie podlegam wykluczeniu z udziału w postępowaniu na podstawie</w:t>
      </w:r>
      <w:r>
        <w:t xml:space="preserve"> </w:t>
      </w:r>
      <w:r w:rsidRPr="00FD655A">
        <w:t xml:space="preserve">art. </w:t>
      </w:r>
      <w:r w:rsidRPr="00AF5B47">
        <w:t>art. 7 ust. 1 ustawy z dnia 13 kwietnia 2022 r. o szczególnych rozwiązaniach w</w:t>
      </w:r>
      <w:r>
        <w:t xml:space="preserve"> </w:t>
      </w:r>
      <w:r w:rsidRPr="00AF5B47">
        <w:t>zakresie przeciwdziałania wspieraniu agresji na Ukrainę oraz służących ochronie bezpieczeństwa narodowego (Dz.</w:t>
      </w:r>
      <w:r>
        <w:t xml:space="preserve"> </w:t>
      </w:r>
      <w:r w:rsidRPr="00AF5B47">
        <w:t xml:space="preserve">U. z 2022 r., poz. 835). </w:t>
      </w:r>
    </w:p>
    <w:p w14:paraId="7E19E22B"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62A2C592" w14:textId="77777777" w:rsidTr="004C02BC">
        <w:trPr>
          <w:jc w:val="center"/>
        </w:trPr>
        <w:tc>
          <w:tcPr>
            <w:tcW w:w="4390" w:type="dxa"/>
            <w:vAlign w:val="center"/>
          </w:tcPr>
          <w:p w14:paraId="420692A4"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13483B5"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6AD8056"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92124F4"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379389F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21FD29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9DDF3B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2DBBB07"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19825D90" w14:textId="77777777" w:rsidR="006207FA" w:rsidRPr="006207FA" w:rsidRDefault="006207FA" w:rsidP="00111913">
      <w:pPr>
        <w:spacing w:after="0"/>
        <w:jc w:val="both"/>
        <w:rPr>
          <w:rFonts w:ascii="Times New Roman" w:hAnsi="Times New Roman" w:cs="Times New Roman"/>
          <w:sz w:val="24"/>
          <w:szCs w:val="24"/>
        </w:rPr>
      </w:pPr>
    </w:p>
    <w:p w14:paraId="394C29E4" w14:textId="77777777" w:rsidR="00F7611C" w:rsidRDefault="00F7611C">
      <w:pPr>
        <w:spacing w:after="0" w:line="240" w:lineRule="auto"/>
        <w:jc w:val="both"/>
        <w:rPr>
          <w:rFonts w:ascii="Times New Roman" w:hAnsi="Times New Roman" w:cs="Times New Roman"/>
          <w:sz w:val="20"/>
          <w:szCs w:val="20"/>
        </w:rPr>
      </w:pPr>
    </w:p>
    <w:p w14:paraId="39EFDBBB" w14:textId="77777777" w:rsidR="00F7611C" w:rsidRDefault="00F7611C">
      <w:pPr>
        <w:spacing w:after="0" w:line="240" w:lineRule="auto"/>
        <w:jc w:val="both"/>
        <w:rPr>
          <w:rFonts w:ascii="Times New Roman" w:hAnsi="Times New Roman" w:cs="Times New Roman"/>
          <w:sz w:val="20"/>
          <w:szCs w:val="20"/>
        </w:rPr>
      </w:pPr>
    </w:p>
    <w:p w14:paraId="41CD6ED9" w14:textId="77777777" w:rsidR="00F7611C" w:rsidRDefault="00F7611C">
      <w:pPr>
        <w:spacing w:after="0" w:line="240" w:lineRule="auto"/>
        <w:jc w:val="both"/>
        <w:rPr>
          <w:rFonts w:ascii="Times New Roman" w:hAnsi="Times New Roman" w:cs="Times New Roman"/>
          <w:sz w:val="20"/>
          <w:szCs w:val="20"/>
        </w:rPr>
      </w:pPr>
    </w:p>
    <w:p w14:paraId="52FE4B37" w14:textId="77777777" w:rsidR="00F7611C" w:rsidRDefault="00F7611C">
      <w:pPr>
        <w:spacing w:after="0" w:line="240" w:lineRule="auto"/>
        <w:jc w:val="both"/>
        <w:rPr>
          <w:rFonts w:ascii="Times New Roman" w:hAnsi="Times New Roman" w:cs="Times New Roman"/>
          <w:sz w:val="20"/>
          <w:szCs w:val="20"/>
        </w:rPr>
      </w:pPr>
    </w:p>
    <w:p w14:paraId="00986955" w14:textId="77777777" w:rsidR="00F7611C" w:rsidRDefault="00F7611C">
      <w:pPr>
        <w:spacing w:after="0" w:line="240" w:lineRule="auto"/>
        <w:jc w:val="both"/>
        <w:rPr>
          <w:rFonts w:ascii="Times New Roman" w:hAnsi="Times New Roman" w:cs="Times New Roman"/>
          <w:sz w:val="20"/>
          <w:szCs w:val="20"/>
        </w:rPr>
      </w:pPr>
    </w:p>
    <w:p w14:paraId="4FE8CE79" w14:textId="77777777" w:rsidR="004E38FA" w:rsidRDefault="004E38FA">
      <w:pPr>
        <w:spacing w:after="0" w:line="240" w:lineRule="auto"/>
        <w:jc w:val="both"/>
        <w:rPr>
          <w:rFonts w:ascii="Times New Roman" w:hAnsi="Times New Roman" w:cs="Times New Roman"/>
          <w:sz w:val="20"/>
          <w:szCs w:val="20"/>
        </w:rPr>
      </w:pPr>
    </w:p>
    <w:p w14:paraId="3145C822" w14:textId="77777777" w:rsidR="004E38FA" w:rsidRDefault="004E38FA">
      <w:pPr>
        <w:spacing w:after="0" w:line="240" w:lineRule="auto"/>
        <w:jc w:val="both"/>
        <w:rPr>
          <w:rFonts w:ascii="Times New Roman" w:hAnsi="Times New Roman" w:cs="Times New Roman"/>
          <w:sz w:val="20"/>
          <w:szCs w:val="20"/>
        </w:rPr>
      </w:pPr>
    </w:p>
    <w:p w14:paraId="5D1B8176" w14:textId="77777777" w:rsidR="004E38FA" w:rsidRDefault="004E38FA">
      <w:pPr>
        <w:spacing w:after="0" w:line="240" w:lineRule="auto"/>
        <w:jc w:val="both"/>
        <w:rPr>
          <w:rFonts w:ascii="Times New Roman" w:hAnsi="Times New Roman" w:cs="Times New Roman"/>
          <w:sz w:val="20"/>
          <w:szCs w:val="20"/>
        </w:rPr>
      </w:pPr>
    </w:p>
    <w:p w14:paraId="03428627" w14:textId="77777777" w:rsidR="004E38FA" w:rsidRDefault="004E38FA">
      <w:pPr>
        <w:spacing w:after="0" w:line="240" w:lineRule="auto"/>
        <w:jc w:val="both"/>
        <w:rPr>
          <w:rFonts w:ascii="Times New Roman" w:hAnsi="Times New Roman" w:cs="Times New Roman"/>
          <w:sz w:val="20"/>
          <w:szCs w:val="20"/>
        </w:rPr>
      </w:pPr>
    </w:p>
    <w:p w14:paraId="2A214A6E" w14:textId="77777777" w:rsidR="004E38FA" w:rsidRDefault="004E38FA">
      <w:pPr>
        <w:spacing w:after="0" w:line="240" w:lineRule="auto"/>
        <w:jc w:val="both"/>
        <w:rPr>
          <w:rFonts w:ascii="Times New Roman" w:hAnsi="Times New Roman" w:cs="Times New Roman"/>
          <w:sz w:val="20"/>
          <w:szCs w:val="20"/>
        </w:rPr>
      </w:pPr>
    </w:p>
    <w:p w14:paraId="5A3123A5" w14:textId="77777777" w:rsidR="004E38FA" w:rsidRDefault="004E38FA">
      <w:pPr>
        <w:spacing w:after="0" w:line="240" w:lineRule="auto"/>
        <w:jc w:val="both"/>
        <w:rPr>
          <w:rFonts w:ascii="Times New Roman" w:hAnsi="Times New Roman" w:cs="Times New Roman"/>
          <w:sz w:val="20"/>
          <w:szCs w:val="20"/>
        </w:rPr>
      </w:pPr>
    </w:p>
    <w:p w14:paraId="2A315EF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313E98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6DF330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4D40C54" w14:textId="77777777" w:rsidTr="004C02BC">
        <w:trPr>
          <w:jc w:val="center"/>
        </w:trPr>
        <w:tc>
          <w:tcPr>
            <w:tcW w:w="6771" w:type="dxa"/>
          </w:tcPr>
          <w:p w14:paraId="259838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BAB225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503DD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4622937" w14:textId="77777777" w:rsidR="004C02BC" w:rsidRPr="004C02BC" w:rsidRDefault="004C02BC" w:rsidP="00111913">
            <w:pPr>
              <w:spacing w:after="0" w:line="360" w:lineRule="auto"/>
              <w:jc w:val="right"/>
              <w:rPr>
                <w:rFonts w:ascii="Times New Roman" w:hAnsi="Times New Roman" w:cs="Times New Roman"/>
              </w:rPr>
            </w:pPr>
          </w:p>
        </w:tc>
      </w:tr>
    </w:tbl>
    <w:p w14:paraId="65E9DB30" w14:textId="77777777" w:rsidR="004C02BC" w:rsidRPr="004C02BC" w:rsidRDefault="004C02BC" w:rsidP="007C0E06">
      <w:pPr>
        <w:pStyle w:val="Tytu"/>
        <w:rPr>
          <w:spacing w:val="60"/>
          <w:sz w:val="32"/>
        </w:rPr>
      </w:pPr>
    </w:p>
    <w:p w14:paraId="578AB71F" w14:textId="77777777" w:rsidR="004C02BC" w:rsidRPr="004C02BC" w:rsidRDefault="004C02BC">
      <w:pPr>
        <w:pStyle w:val="Tytu"/>
        <w:rPr>
          <w:spacing w:val="60"/>
          <w:sz w:val="32"/>
        </w:rPr>
      </w:pPr>
      <w:r w:rsidRPr="004C02BC">
        <w:rPr>
          <w:spacing w:val="60"/>
          <w:sz w:val="32"/>
        </w:rPr>
        <w:t xml:space="preserve">OŚWIADCZENIE </w:t>
      </w:r>
    </w:p>
    <w:p w14:paraId="7FA015AC" w14:textId="77777777" w:rsidR="004C02BC" w:rsidRPr="004C02BC" w:rsidRDefault="004C02BC">
      <w:pPr>
        <w:pStyle w:val="Tytu"/>
        <w:rPr>
          <w:spacing w:val="60"/>
          <w:sz w:val="28"/>
          <w:szCs w:val="28"/>
        </w:rPr>
      </w:pPr>
    </w:p>
    <w:p w14:paraId="3B6C5987" w14:textId="249D22C9"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C6A58">
        <w:rPr>
          <w:rFonts w:ascii="Times New Roman" w:hAnsi="Times New Roman" w:cs="Times New Roman"/>
          <w:sz w:val="28"/>
        </w:rPr>
        <w:t>6</w:t>
      </w:r>
      <w:r w:rsidR="000D4662">
        <w:rPr>
          <w:rFonts w:ascii="Times New Roman" w:hAnsi="Times New Roman" w:cs="Times New Roman"/>
          <w:sz w:val="28"/>
        </w:rPr>
        <w:t>67</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6B35534" w14:textId="77777777" w:rsidR="004C02BC" w:rsidRPr="004C02BC" w:rsidRDefault="004C02BC" w:rsidP="007C0E06">
      <w:pPr>
        <w:pStyle w:val="Tytu"/>
        <w:jc w:val="both"/>
        <w:rPr>
          <w:b w:val="0"/>
          <w:sz w:val="28"/>
        </w:rPr>
      </w:pPr>
    </w:p>
    <w:p w14:paraId="68D87877" w14:textId="77777777" w:rsidR="004C02BC" w:rsidRPr="004C02BC" w:rsidRDefault="004C02BC">
      <w:pPr>
        <w:pStyle w:val="Tytu"/>
        <w:jc w:val="both"/>
        <w:rPr>
          <w:b w:val="0"/>
          <w:sz w:val="28"/>
        </w:rPr>
      </w:pPr>
    </w:p>
    <w:p w14:paraId="53925F7F" w14:textId="77777777" w:rsidR="004C02BC" w:rsidRPr="004C02BC" w:rsidRDefault="004C02BC" w:rsidP="00111913">
      <w:pPr>
        <w:spacing w:after="0"/>
        <w:rPr>
          <w:rFonts w:ascii="Times New Roman" w:hAnsi="Times New Roman" w:cs="Times New Roman"/>
          <w:szCs w:val="28"/>
        </w:rPr>
      </w:pPr>
    </w:p>
    <w:p w14:paraId="3166650D"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403F7C5D"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9D4C4D0" w14:textId="77777777" w:rsidTr="004C02BC">
        <w:trPr>
          <w:jc w:val="center"/>
        </w:trPr>
        <w:tc>
          <w:tcPr>
            <w:tcW w:w="6771" w:type="dxa"/>
          </w:tcPr>
          <w:p w14:paraId="5E92D1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16AD4B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A6E2C2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FA14B5C" w14:textId="77777777" w:rsidR="004C02BC" w:rsidRPr="004C02BC" w:rsidRDefault="004C02BC" w:rsidP="00111913">
            <w:pPr>
              <w:spacing w:after="0" w:line="360" w:lineRule="auto"/>
              <w:jc w:val="right"/>
              <w:rPr>
                <w:rFonts w:ascii="Times New Roman" w:hAnsi="Times New Roman" w:cs="Times New Roman"/>
              </w:rPr>
            </w:pPr>
          </w:p>
        </w:tc>
      </w:tr>
    </w:tbl>
    <w:p w14:paraId="528F48D6" w14:textId="77777777" w:rsidR="0006735F" w:rsidRDefault="0006735F" w:rsidP="007C0E06">
      <w:pPr>
        <w:pStyle w:val="Tytu"/>
        <w:rPr>
          <w:spacing w:val="60"/>
          <w:sz w:val="32"/>
        </w:rPr>
      </w:pPr>
    </w:p>
    <w:p w14:paraId="5DEA1B72" w14:textId="77777777" w:rsidR="004C02BC" w:rsidRPr="004C02BC" w:rsidRDefault="004C02BC" w:rsidP="007C0E06">
      <w:pPr>
        <w:pStyle w:val="Tytu"/>
        <w:rPr>
          <w:spacing w:val="60"/>
          <w:sz w:val="32"/>
        </w:rPr>
      </w:pPr>
      <w:r w:rsidRPr="004C02BC">
        <w:rPr>
          <w:spacing w:val="60"/>
          <w:sz w:val="32"/>
        </w:rPr>
        <w:t xml:space="preserve">OŚWIADCZENIE </w:t>
      </w:r>
    </w:p>
    <w:p w14:paraId="792BDF38"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19CB08A2" w14:textId="77777777" w:rsidR="00F30E64" w:rsidRPr="004C02BC" w:rsidRDefault="00F30E64">
      <w:pPr>
        <w:pStyle w:val="Tytu"/>
        <w:rPr>
          <w:sz w:val="28"/>
          <w:szCs w:val="28"/>
        </w:rPr>
      </w:pPr>
    </w:p>
    <w:p w14:paraId="231F5C62" w14:textId="3B4C4DFD" w:rsidR="004C02BC" w:rsidRPr="00CD3867" w:rsidRDefault="004C02BC" w:rsidP="00CD3867">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EC6A58">
        <w:rPr>
          <w:rFonts w:ascii="Times New Roman" w:hAnsi="Times New Roman" w:cs="Times New Roman"/>
          <w:sz w:val="24"/>
          <w:szCs w:val="24"/>
        </w:rPr>
        <w:t>6</w:t>
      </w:r>
      <w:r w:rsidR="000D4662">
        <w:rPr>
          <w:rFonts w:ascii="Times New Roman" w:hAnsi="Times New Roman" w:cs="Times New Roman"/>
          <w:sz w:val="24"/>
          <w:szCs w:val="24"/>
        </w:rPr>
        <w:t>67</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EC6A58">
        <w:rPr>
          <w:rFonts w:ascii="Times New Roman" w:hAnsi="Times New Roman" w:cs="Times New Roman"/>
          <w:sz w:val="24"/>
          <w:szCs w:val="24"/>
        </w:rPr>
        <w:t xml:space="preserve"> </w:t>
      </w:r>
      <w:r w:rsidRPr="00CD3867">
        <w:rPr>
          <w:rFonts w:ascii="Times New Roman" w:hAnsi="Times New Roman" w:cs="Times New Roman"/>
          <w:sz w:val="24"/>
          <w:szCs w:val="24"/>
        </w:rPr>
        <w:t xml:space="preserve">art. </w:t>
      </w:r>
      <w:r w:rsidR="006207FA" w:rsidRPr="00CD3867">
        <w:rPr>
          <w:rFonts w:ascii="Times New Roman" w:hAnsi="Times New Roman" w:cs="Times New Roman"/>
          <w:sz w:val="24"/>
          <w:szCs w:val="24"/>
        </w:rPr>
        <w:t xml:space="preserve">108 ust. 1 </w:t>
      </w:r>
      <w:r w:rsidRPr="00CD3867">
        <w:rPr>
          <w:rFonts w:ascii="Times New Roman" w:hAnsi="Times New Roman" w:cs="Times New Roman"/>
          <w:sz w:val="24"/>
          <w:szCs w:val="24"/>
        </w:rPr>
        <w:t>ustawy Prawo zamówień public</w:t>
      </w:r>
      <w:r w:rsidR="006207FA" w:rsidRPr="00CD3867">
        <w:rPr>
          <w:rFonts w:ascii="Times New Roman" w:hAnsi="Times New Roman" w:cs="Times New Roman"/>
          <w:sz w:val="24"/>
          <w:szCs w:val="24"/>
        </w:rPr>
        <w:t>znych (tekst jednolity Dz.</w:t>
      </w:r>
      <w:r w:rsidR="00F51069" w:rsidRPr="00CD3867">
        <w:rPr>
          <w:rFonts w:ascii="Times New Roman" w:hAnsi="Times New Roman" w:cs="Times New Roman"/>
          <w:sz w:val="24"/>
          <w:szCs w:val="24"/>
        </w:rPr>
        <w:t> </w:t>
      </w:r>
      <w:r w:rsidR="006207FA" w:rsidRPr="00CD3867">
        <w:rPr>
          <w:rFonts w:ascii="Times New Roman" w:hAnsi="Times New Roman" w:cs="Times New Roman"/>
          <w:sz w:val="24"/>
          <w:szCs w:val="24"/>
        </w:rPr>
        <w:t>U.</w:t>
      </w:r>
      <w:r w:rsidR="00F51069" w:rsidRPr="00CD3867">
        <w:rPr>
          <w:rFonts w:ascii="Times New Roman" w:hAnsi="Times New Roman" w:cs="Times New Roman"/>
          <w:sz w:val="24"/>
          <w:szCs w:val="24"/>
        </w:rPr>
        <w:t> </w:t>
      </w:r>
      <w:r w:rsidR="006207FA" w:rsidRPr="00CD3867">
        <w:rPr>
          <w:rFonts w:ascii="Times New Roman" w:hAnsi="Times New Roman" w:cs="Times New Roman"/>
          <w:sz w:val="24"/>
          <w:szCs w:val="24"/>
        </w:rPr>
        <w:t>z </w:t>
      </w:r>
      <w:r w:rsidRPr="00CD3867">
        <w:rPr>
          <w:rFonts w:ascii="Times New Roman" w:hAnsi="Times New Roman" w:cs="Times New Roman"/>
          <w:sz w:val="24"/>
          <w:szCs w:val="24"/>
        </w:rPr>
        <w:t>20</w:t>
      </w:r>
      <w:r w:rsidR="00EE1766" w:rsidRPr="00CD3867">
        <w:rPr>
          <w:rFonts w:ascii="Times New Roman" w:hAnsi="Times New Roman" w:cs="Times New Roman"/>
          <w:sz w:val="24"/>
          <w:szCs w:val="24"/>
        </w:rPr>
        <w:t>21</w:t>
      </w:r>
      <w:r w:rsidRPr="00CD3867">
        <w:rPr>
          <w:rFonts w:ascii="Times New Roman" w:hAnsi="Times New Roman" w:cs="Times New Roman"/>
          <w:sz w:val="24"/>
          <w:szCs w:val="24"/>
        </w:rPr>
        <w:t xml:space="preserve"> r. poz. </w:t>
      </w:r>
      <w:r w:rsidR="00EE1766" w:rsidRPr="00CD3867">
        <w:rPr>
          <w:rFonts w:ascii="Times New Roman" w:hAnsi="Times New Roman" w:cs="Times New Roman"/>
          <w:sz w:val="24"/>
          <w:szCs w:val="24"/>
        </w:rPr>
        <w:t xml:space="preserve">1129 </w:t>
      </w:r>
      <w:r w:rsidR="006207FA" w:rsidRPr="00CD3867">
        <w:rPr>
          <w:rFonts w:ascii="Times New Roman" w:hAnsi="Times New Roman" w:cs="Times New Roman"/>
          <w:sz w:val="24"/>
          <w:szCs w:val="24"/>
        </w:rPr>
        <w:t>z późn</w:t>
      </w:r>
      <w:r w:rsidR="000364B2" w:rsidRPr="00CD3867">
        <w:rPr>
          <w:rFonts w:ascii="Times New Roman" w:hAnsi="Times New Roman" w:cs="Times New Roman"/>
          <w:sz w:val="24"/>
          <w:szCs w:val="24"/>
        </w:rPr>
        <w:t>.</w:t>
      </w:r>
      <w:r w:rsidR="006207FA" w:rsidRPr="00CD3867">
        <w:rPr>
          <w:rFonts w:ascii="Times New Roman" w:hAnsi="Times New Roman" w:cs="Times New Roman"/>
          <w:sz w:val="24"/>
          <w:szCs w:val="24"/>
        </w:rPr>
        <w:t xml:space="preserve"> zm.</w:t>
      </w:r>
      <w:r w:rsidRPr="00CD3867">
        <w:rPr>
          <w:rFonts w:ascii="Times New Roman" w:hAnsi="Times New Roman" w:cs="Times New Roman"/>
          <w:sz w:val="24"/>
          <w:szCs w:val="24"/>
        </w:rPr>
        <w:t>)</w:t>
      </w:r>
      <w:r w:rsidR="00DB0847">
        <w:rPr>
          <w:rFonts w:ascii="Times New Roman" w:hAnsi="Times New Roman" w:cs="Times New Roman"/>
          <w:sz w:val="24"/>
          <w:szCs w:val="24"/>
        </w:rPr>
        <w:t>.</w:t>
      </w:r>
    </w:p>
    <w:p w14:paraId="31185237" w14:textId="77F9E8D8" w:rsidR="00FE312A" w:rsidRPr="00FE312A" w:rsidRDefault="004C02BC" w:rsidP="00FE312A">
      <w:pPr>
        <w:pStyle w:val="Akapitzlist"/>
        <w:numPr>
          <w:ilvl w:val="0"/>
          <w:numId w:val="5"/>
        </w:numPr>
        <w:spacing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r w:rsidR="00FE312A" w:rsidRPr="00FE312A">
        <w:rPr>
          <w:rFonts w:ascii="Times New Roman" w:hAnsi="Times New Roman" w:cs="Times New Roman"/>
          <w:sz w:val="24"/>
          <w:szCs w:val="24"/>
        </w:rPr>
        <w:br w:type="page"/>
      </w:r>
    </w:p>
    <w:p w14:paraId="5CE5181B" w14:textId="77777777" w:rsidR="004C02BC" w:rsidRPr="00936B87" w:rsidRDefault="004C02BC" w:rsidP="00F30E64">
      <w:pPr>
        <w:spacing w:after="0"/>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5BDAA690" w14:textId="77777777" w:rsidR="004C02BC" w:rsidRPr="00936B87" w:rsidRDefault="004C02BC" w:rsidP="00F30E64">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6E34CB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A731B32" w14:textId="77777777" w:rsidR="00A52835" w:rsidRDefault="00A52835">
      <w:pPr>
        <w:spacing w:after="0" w:line="360" w:lineRule="auto"/>
        <w:jc w:val="both"/>
        <w:rPr>
          <w:rFonts w:ascii="Times New Roman" w:hAnsi="Times New Roman" w:cs="Times New Roman"/>
          <w:sz w:val="24"/>
          <w:szCs w:val="24"/>
        </w:rPr>
      </w:pPr>
    </w:p>
    <w:p w14:paraId="2CE747F9"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w:t>
      </w:r>
      <w:r w:rsidRPr="00F52FFA">
        <w:rPr>
          <w:rFonts w:ascii="Times New Roman" w:hAnsi="Times New Roman" w:cs="Times New Roman"/>
          <w:i/>
          <w:sz w:val="24"/>
          <w:szCs w:val="24"/>
        </w:rPr>
        <w:t>(podać pełną nazwę/firmę, adres, a także w zależności od podmiotu: NIP/PESEL, KRS/</w:t>
      </w:r>
      <w:proofErr w:type="spellStart"/>
      <w:r w:rsidRPr="00F52FFA">
        <w:rPr>
          <w:rFonts w:ascii="Times New Roman" w:hAnsi="Times New Roman" w:cs="Times New Roman"/>
          <w:i/>
          <w:sz w:val="24"/>
          <w:szCs w:val="24"/>
        </w:rPr>
        <w:t>CEiDG</w:t>
      </w:r>
      <w:proofErr w:type="spellEnd"/>
      <w:r w:rsidRPr="00F52FFA">
        <w:rPr>
          <w:rFonts w:ascii="Times New Roman" w:hAnsi="Times New Roman" w:cs="Times New Roman"/>
          <w:i/>
          <w:sz w:val="24"/>
          <w:szCs w:val="24"/>
        </w:rPr>
        <w:t>)</w:t>
      </w:r>
      <w:r w:rsidRPr="00C364E5">
        <w:rPr>
          <w:rFonts w:ascii="Times New Roman" w:hAnsi="Times New Roman" w:cs="Times New Roman"/>
          <w:sz w:val="24"/>
          <w:szCs w:val="24"/>
        </w:rPr>
        <w:t xml:space="preserve">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FC0EA35"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6E5C96B" w14:textId="77777777" w:rsidR="004C02BC" w:rsidRPr="004C02BC" w:rsidRDefault="004C02BC">
      <w:pPr>
        <w:pStyle w:val="Tytu"/>
        <w:jc w:val="both"/>
        <w:rPr>
          <w:b w:val="0"/>
        </w:rPr>
      </w:pPr>
    </w:p>
    <w:p w14:paraId="186D09BB" w14:textId="77777777" w:rsidR="007F42FE" w:rsidRDefault="007F42FE">
      <w:pPr>
        <w:rPr>
          <w:rFonts w:ascii="Times New Roman" w:hAnsi="Times New Roman" w:cs="Times New Roman"/>
          <w:b/>
          <w:sz w:val="28"/>
          <w:szCs w:val="24"/>
        </w:rPr>
      </w:pPr>
    </w:p>
    <w:p w14:paraId="2A1B081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A11A32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1AC2E36" w14:textId="77777777" w:rsidR="00170A97" w:rsidRDefault="00170A97">
      <w:pPr>
        <w:spacing w:after="0" w:line="360" w:lineRule="auto"/>
        <w:jc w:val="both"/>
        <w:rPr>
          <w:rFonts w:ascii="Times New Roman" w:hAnsi="Times New Roman" w:cs="Times New Roman"/>
          <w:sz w:val="24"/>
          <w:szCs w:val="24"/>
        </w:rPr>
      </w:pPr>
    </w:p>
    <w:p w14:paraId="0575A5D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0D66C806" w14:textId="77777777" w:rsidR="00936B87" w:rsidRPr="004C02BC" w:rsidRDefault="00936B87">
      <w:pPr>
        <w:pStyle w:val="Tytu"/>
        <w:spacing w:line="360" w:lineRule="auto"/>
        <w:jc w:val="both"/>
        <w:rPr>
          <w:b w:val="0"/>
        </w:rPr>
      </w:pPr>
    </w:p>
    <w:p w14:paraId="3B144F25"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152D046D"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B0F9619"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FE2862"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45FEF4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F6B28B3"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6D050D9A"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75E7BE16"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674369F" w14:textId="77777777"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360498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5FF0A83D" w14:textId="77777777" w:rsidR="006769AC" w:rsidRPr="003C3988" w:rsidRDefault="004A2FF1" w:rsidP="009863D4">
      <w:pPr>
        <w:pStyle w:val="Akapitzlist"/>
        <w:spacing w:after="0" w:line="240" w:lineRule="auto"/>
        <w:jc w:val="right"/>
        <w:rPr>
          <w:rFonts w:ascii="Times New Roman" w:hAnsi="Times New Roman" w:cs="Times New Roman"/>
          <w:sz w:val="24"/>
          <w:szCs w:val="24"/>
        </w:rPr>
      </w:pPr>
      <w:r w:rsidRPr="003C3988">
        <w:rPr>
          <w:rFonts w:ascii="Times New Roman" w:hAnsi="Times New Roman" w:cs="Times New Roman"/>
          <w:sz w:val="24"/>
          <w:szCs w:val="24"/>
        </w:rPr>
        <w:lastRenderedPageBreak/>
        <w:t>Załącznik nr 4</w:t>
      </w:r>
    </w:p>
    <w:p w14:paraId="2E7305DA" w14:textId="77777777" w:rsidR="004E38FA" w:rsidRDefault="004E38FA" w:rsidP="009863D4">
      <w:pPr>
        <w:pStyle w:val="Akapitzlist"/>
        <w:spacing w:after="0" w:line="240" w:lineRule="auto"/>
        <w:ind w:left="0"/>
        <w:jc w:val="center"/>
        <w:rPr>
          <w:rFonts w:ascii="Times New Roman" w:hAnsi="Times New Roman" w:cs="Times New Roman"/>
          <w:b/>
          <w:color w:val="000000"/>
          <w:sz w:val="28"/>
          <w:szCs w:val="28"/>
        </w:rPr>
      </w:pPr>
    </w:p>
    <w:p w14:paraId="0DB43FEF"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57056F17" w14:textId="77777777"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F52FFA">
        <w:rPr>
          <w:rFonts w:ascii="Times New Roman" w:hAnsi="Times New Roman" w:cs="Times New Roman"/>
          <w:b/>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0683B933" w14:textId="77777777" w:rsidR="007C0E06" w:rsidRPr="007C0E06" w:rsidRDefault="007C0E06" w:rsidP="009863D4">
      <w:pPr>
        <w:pStyle w:val="Tytu"/>
      </w:pPr>
    </w:p>
    <w:p w14:paraId="066485F7" w14:textId="20989AE0" w:rsidR="007C0E06" w:rsidRPr="00482AF3" w:rsidRDefault="007C0E06" w:rsidP="00B20232">
      <w:pPr>
        <w:spacing w:after="0" w:line="240" w:lineRule="auto"/>
        <w:jc w:val="both"/>
        <w:rPr>
          <w:rFonts w:ascii="Times New Roman" w:hAnsi="Times New Roman" w:cs="Times New Roman"/>
          <w:sz w:val="24"/>
          <w:szCs w:val="24"/>
        </w:rPr>
      </w:pPr>
      <w:r w:rsidRPr="00B20232">
        <w:rPr>
          <w:rFonts w:ascii="Times New Roman" w:hAnsi="Times New Roman" w:cs="Times New Roman"/>
          <w:sz w:val="24"/>
          <w:szCs w:val="24"/>
        </w:rPr>
        <w:t>zawarta dnia …………… 202</w:t>
      </w:r>
      <w:r w:rsidR="00EE1766" w:rsidRPr="00B20232">
        <w:rPr>
          <w:rFonts w:ascii="Times New Roman" w:hAnsi="Times New Roman" w:cs="Times New Roman"/>
          <w:sz w:val="24"/>
          <w:szCs w:val="24"/>
        </w:rPr>
        <w:t>2</w:t>
      </w:r>
      <w:r w:rsidRPr="00B20232">
        <w:rPr>
          <w:rFonts w:ascii="Times New Roman" w:hAnsi="Times New Roman" w:cs="Times New Roman"/>
          <w:sz w:val="24"/>
          <w:szCs w:val="24"/>
        </w:rPr>
        <w:t> r.</w:t>
      </w:r>
      <w:r w:rsidR="00D6140F">
        <w:rPr>
          <w:rFonts w:ascii="Times New Roman" w:hAnsi="Times New Roman" w:cs="Times New Roman"/>
          <w:sz w:val="24"/>
          <w:szCs w:val="24"/>
        </w:rPr>
        <w:t>,</w:t>
      </w:r>
      <w:r w:rsidRPr="00B20232">
        <w:rPr>
          <w:rFonts w:ascii="Times New Roman" w:hAnsi="Times New Roman" w:cs="Times New Roman"/>
          <w:sz w:val="24"/>
          <w:szCs w:val="24"/>
        </w:rPr>
        <w:t xml:space="preserve"> w Białej Podlaskiej pomiędzy:</w:t>
      </w:r>
    </w:p>
    <w:p w14:paraId="5973FD31" w14:textId="77777777" w:rsidR="007C0E06" w:rsidRPr="00482AF3" w:rsidRDefault="00740119">
      <w:pPr>
        <w:pStyle w:val="Tekstpodstawowy"/>
        <w:spacing w:after="0" w:line="240" w:lineRule="auto"/>
        <w:jc w:val="both"/>
        <w:rPr>
          <w:rFonts w:ascii="Times New Roman" w:hAnsi="Times New Roman" w:cs="Times New Roman"/>
          <w:sz w:val="24"/>
          <w:szCs w:val="24"/>
        </w:rPr>
      </w:pPr>
      <w:r w:rsidRPr="00482AF3">
        <w:rPr>
          <w:rFonts w:ascii="Times New Roman" w:hAnsi="Times New Roman" w:cs="Times New Roman"/>
          <w:bCs/>
          <w:sz w:val="24"/>
          <w:szCs w:val="24"/>
        </w:rPr>
        <w:t xml:space="preserve">Akademią Bialską Nauk Stosowanych im. Jana Pawła II </w:t>
      </w:r>
      <w:r w:rsidR="007C0E06" w:rsidRPr="00482AF3">
        <w:rPr>
          <w:rFonts w:ascii="Times New Roman" w:hAnsi="Times New Roman" w:cs="Times New Roman"/>
          <w:sz w:val="24"/>
          <w:szCs w:val="24"/>
        </w:rPr>
        <w:t>z siedz</w:t>
      </w:r>
      <w:r w:rsidRPr="00482AF3">
        <w:rPr>
          <w:rFonts w:ascii="Times New Roman" w:hAnsi="Times New Roman" w:cs="Times New Roman"/>
          <w:sz w:val="24"/>
          <w:szCs w:val="24"/>
        </w:rPr>
        <w:t>ibą przy ul. Sidorskiej 95/97 w </w:t>
      </w:r>
      <w:r w:rsidR="007C0E06" w:rsidRPr="00482AF3">
        <w:rPr>
          <w:rFonts w:ascii="Times New Roman" w:hAnsi="Times New Roman" w:cs="Times New Roman"/>
          <w:sz w:val="24"/>
          <w:szCs w:val="24"/>
        </w:rPr>
        <w:t>Białej Podlaskiej NIP 537-21-31-853, zwaną w treści umowy „</w:t>
      </w:r>
      <w:r w:rsidR="007C0E06" w:rsidRPr="00482AF3">
        <w:rPr>
          <w:rFonts w:ascii="Times New Roman" w:hAnsi="Times New Roman" w:cs="Times New Roman"/>
          <w:iCs/>
          <w:sz w:val="24"/>
          <w:szCs w:val="24"/>
        </w:rPr>
        <w:t>Zamawiającym</w:t>
      </w:r>
      <w:r w:rsidR="007C0E06" w:rsidRPr="00482AF3">
        <w:rPr>
          <w:rFonts w:ascii="Times New Roman" w:hAnsi="Times New Roman" w:cs="Times New Roman"/>
          <w:sz w:val="24"/>
          <w:szCs w:val="24"/>
        </w:rPr>
        <w:t>”, reprezentowaną przez:</w:t>
      </w:r>
    </w:p>
    <w:p w14:paraId="51C51DF0" w14:textId="77777777" w:rsidR="007C0E06" w:rsidRPr="00482AF3" w:rsidRDefault="007C0E06">
      <w:pPr>
        <w:pStyle w:val="Tekstpodstawowy3"/>
        <w:spacing w:after="0" w:line="240" w:lineRule="auto"/>
        <w:rPr>
          <w:rFonts w:ascii="Times New Roman" w:hAnsi="Times New Roman" w:cs="Times New Roman"/>
          <w:sz w:val="24"/>
          <w:szCs w:val="24"/>
        </w:rPr>
      </w:pPr>
      <w:r w:rsidRPr="00482AF3">
        <w:rPr>
          <w:rFonts w:ascii="Times New Roman" w:hAnsi="Times New Roman" w:cs="Times New Roman"/>
          <w:sz w:val="24"/>
          <w:szCs w:val="24"/>
        </w:rPr>
        <w:t>………………………………..</w:t>
      </w:r>
    </w:p>
    <w:p w14:paraId="121A5190" w14:textId="77777777" w:rsidR="007C0E06" w:rsidRPr="00482AF3" w:rsidRDefault="007C0E06">
      <w:pPr>
        <w:pStyle w:val="Tekstpodstawowy3"/>
        <w:spacing w:after="0" w:line="240" w:lineRule="auto"/>
        <w:rPr>
          <w:rFonts w:ascii="Times New Roman" w:hAnsi="Times New Roman" w:cs="Times New Roman"/>
          <w:sz w:val="24"/>
          <w:szCs w:val="24"/>
        </w:rPr>
      </w:pPr>
      <w:r w:rsidRPr="00482AF3">
        <w:rPr>
          <w:rFonts w:ascii="Times New Roman" w:hAnsi="Times New Roman" w:cs="Times New Roman"/>
          <w:sz w:val="24"/>
          <w:szCs w:val="24"/>
        </w:rPr>
        <w:t>a ………………………………………………………………………………………………… ………………………………………………………………………………………………… reprezentowaną przez:</w:t>
      </w:r>
    </w:p>
    <w:p w14:paraId="16B7BED5" w14:textId="77777777" w:rsidR="007C0E06" w:rsidRPr="00482AF3" w:rsidRDefault="007C0E06">
      <w:pPr>
        <w:spacing w:after="0" w:line="240" w:lineRule="auto"/>
        <w:rPr>
          <w:rFonts w:ascii="Times New Roman" w:hAnsi="Times New Roman" w:cs="Times New Roman"/>
          <w:sz w:val="24"/>
          <w:szCs w:val="24"/>
        </w:rPr>
      </w:pPr>
      <w:r w:rsidRPr="00482AF3">
        <w:rPr>
          <w:rFonts w:ascii="Times New Roman" w:hAnsi="Times New Roman" w:cs="Times New Roman"/>
          <w:sz w:val="24"/>
          <w:szCs w:val="24"/>
        </w:rPr>
        <w:t>……………………. zwanym dalej „Wykonawcą”</w:t>
      </w:r>
    </w:p>
    <w:p w14:paraId="2220A9BA" w14:textId="77777777" w:rsidR="007C0E06" w:rsidRPr="00482AF3" w:rsidRDefault="007C0E06">
      <w:pPr>
        <w:spacing w:after="0" w:line="240" w:lineRule="auto"/>
        <w:rPr>
          <w:rFonts w:ascii="Times New Roman" w:hAnsi="Times New Roman" w:cs="Times New Roman"/>
          <w:b/>
          <w:sz w:val="24"/>
          <w:szCs w:val="24"/>
        </w:rPr>
      </w:pPr>
      <w:r w:rsidRPr="00482AF3">
        <w:rPr>
          <w:rFonts w:ascii="Times New Roman" w:hAnsi="Times New Roman" w:cs="Times New Roman"/>
          <w:sz w:val="24"/>
          <w:szCs w:val="24"/>
        </w:rPr>
        <w:t>Łącznie dalej zwanych Stronami,</w:t>
      </w:r>
    </w:p>
    <w:p w14:paraId="5A1C0ED3" w14:textId="77777777" w:rsidR="007C0E06" w:rsidRPr="00482AF3" w:rsidRDefault="007C0E06">
      <w:pPr>
        <w:pStyle w:val="Tekstpodstawowy"/>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1718EB8" w14:textId="77777777" w:rsidR="007C0E06" w:rsidRPr="00482AF3" w:rsidRDefault="007C0E06">
      <w:pPr>
        <w:spacing w:after="0" w:line="240" w:lineRule="auto"/>
        <w:jc w:val="center"/>
        <w:rPr>
          <w:rFonts w:ascii="Times New Roman" w:hAnsi="Times New Roman" w:cs="Times New Roman"/>
          <w:sz w:val="24"/>
          <w:szCs w:val="24"/>
        </w:rPr>
      </w:pPr>
    </w:p>
    <w:p w14:paraId="7C7CE90E" w14:textId="77777777" w:rsidR="0026738B" w:rsidRPr="00482AF3" w:rsidRDefault="0026738B">
      <w:pPr>
        <w:spacing w:after="0" w:line="240" w:lineRule="auto"/>
        <w:jc w:val="center"/>
        <w:rPr>
          <w:rFonts w:ascii="Times New Roman" w:hAnsi="Times New Roman" w:cs="Times New Roman"/>
          <w:b/>
          <w:sz w:val="24"/>
          <w:szCs w:val="24"/>
        </w:rPr>
      </w:pPr>
      <w:r w:rsidRPr="00482AF3">
        <w:rPr>
          <w:rFonts w:ascii="Times New Roman" w:hAnsi="Times New Roman" w:cs="Times New Roman"/>
          <w:b/>
          <w:sz w:val="24"/>
          <w:szCs w:val="24"/>
        </w:rPr>
        <w:t xml:space="preserve">Przedmiot umowy </w:t>
      </w:r>
    </w:p>
    <w:p w14:paraId="5F05B17A" w14:textId="77777777" w:rsidR="0026738B" w:rsidRPr="00482AF3" w:rsidRDefault="0026738B">
      <w:pPr>
        <w:spacing w:after="0" w:line="240" w:lineRule="auto"/>
        <w:jc w:val="center"/>
        <w:rPr>
          <w:rFonts w:ascii="Times New Roman" w:hAnsi="Times New Roman" w:cs="Times New Roman"/>
          <w:b/>
          <w:sz w:val="24"/>
          <w:szCs w:val="24"/>
        </w:rPr>
      </w:pPr>
      <w:r w:rsidRPr="00482AF3">
        <w:rPr>
          <w:rFonts w:ascii="Times New Roman" w:hAnsi="Times New Roman" w:cs="Times New Roman"/>
          <w:b/>
          <w:sz w:val="24"/>
          <w:szCs w:val="24"/>
        </w:rPr>
        <w:t>§ 1</w:t>
      </w:r>
    </w:p>
    <w:p w14:paraId="78767035" w14:textId="1B6F3DC3" w:rsidR="0026738B" w:rsidRPr="00482AF3" w:rsidRDefault="0026738B">
      <w:pPr>
        <w:numPr>
          <w:ilvl w:val="0"/>
          <w:numId w:val="14"/>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Na warunkach objętych niniejszą umową Zamawiający zleca, a Wykonawca przyjmuje do wykonania </w:t>
      </w:r>
      <w:r w:rsidR="001E640A" w:rsidRPr="00482AF3">
        <w:rPr>
          <w:rFonts w:ascii="Times New Roman" w:hAnsi="Times New Roman" w:cs="Times New Roman"/>
          <w:sz w:val="24"/>
          <w:szCs w:val="24"/>
        </w:rPr>
        <w:t xml:space="preserve">zamówienie polegające na wykonaniu i </w:t>
      </w:r>
      <w:r w:rsidRPr="00482AF3">
        <w:rPr>
          <w:rFonts w:ascii="Times New Roman" w:hAnsi="Times New Roman" w:cs="Times New Roman"/>
          <w:bCs/>
          <w:sz w:val="24"/>
          <w:szCs w:val="24"/>
        </w:rPr>
        <w:t>dostaw</w:t>
      </w:r>
      <w:r w:rsidR="001E640A" w:rsidRPr="00482AF3">
        <w:rPr>
          <w:rFonts w:ascii="Times New Roman" w:hAnsi="Times New Roman" w:cs="Times New Roman"/>
          <w:bCs/>
          <w:sz w:val="24"/>
          <w:szCs w:val="24"/>
        </w:rPr>
        <w:t>ie</w:t>
      </w:r>
      <w:r w:rsidRPr="00482AF3">
        <w:rPr>
          <w:rFonts w:ascii="Times New Roman" w:hAnsi="Times New Roman" w:cs="Times New Roman"/>
          <w:bCs/>
          <w:sz w:val="24"/>
          <w:szCs w:val="24"/>
        </w:rPr>
        <w:t xml:space="preserve"> </w:t>
      </w:r>
      <w:r w:rsidR="00DB0847">
        <w:rPr>
          <w:rFonts w:ascii="Times New Roman" w:hAnsi="Times New Roman" w:cs="Times New Roman"/>
          <w:bCs/>
          <w:sz w:val="24"/>
          <w:szCs w:val="24"/>
        </w:rPr>
        <w:t xml:space="preserve">namiotu </w:t>
      </w:r>
      <w:r w:rsidR="00FE312A" w:rsidRPr="00482AF3">
        <w:rPr>
          <w:rFonts w:ascii="Times New Roman" w:hAnsi="Times New Roman" w:cs="Times New Roman"/>
          <w:bCs/>
          <w:sz w:val="24"/>
          <w:szCs w:val="24"/>
        </w:rPr>
        <w:t>promocyjno</w:t>
      </w:r>
      <w:r w:rsidR="004964AC">
        <w:rPr>
          <w:rFonts w:ascii="Times New Roman" w:hAnsi="Times New Roman" w:cs="Times New Roman"/>
          <w:bCs/>
          <w:sz w:val="24"/>
          <w:szCs w:val="24"/>
        </w:rPr>
        <w:t xml:space="preserve"> </w:t>
      </w:r>
      <w:r w:rsidR="00FE312A" w:rsidRPr="00482AF3">
        <w:rPr>
          <w:rFonts w:ascii="Times New Roman" w:hAnsi="Times New Roman" w:cs="Times New Roman"/>
          <w:bCs/>
          <w:sz w:val="24"/>
          <w:szCs w:val="24"/>
        </w:rPr>
        <w:t>–</w:t>
      </w:r>
      <w:r w:rsidR="004964AC">
        <w:rPr>
          <w:rFonts w:ascii="Times New Roman" w:hAnsi="Times New Roman" w:cs="Times New Roman"/>
          <w:bCs/>
          <w:sz w:val="24"/>
          <w:szCs w:val="24"/>
        </w:rPr>
        <w:t xml:space="preserve"> </w:t>
      </w:r>
      <w:r w:rsidR="00FE312A" w:rsidRPr="00482AF3">
        <w:rPr>
          <w:rFonts w:ascii="Times New Roman" w:hAnsi="Times New Roman" w:cs="Times New Roman"/>
          <w:bCs/>
          <w:sz w:val="24"/>
          <w:szCs w:val="24"/>
        </w:rPr>
        <w:t>informacyjn</w:t>
      </w:r>
      <w:r w:rsidR="000D4662">
        <w:rPr>
          <w:rFonts w:ascii="Times New Roman" w:hAnsi="Times New Roman" w:cs="Times New Roman"/>
          <w:bCs/>
          <w:sz w:val="24"/>
          <w:szCs w:val="24"/>
        </w:rPr>
        <w:t>ego</w:t>
      </w:r>
      <w:r w:rsidRPr="00482AF3">
        <w:rPr>
          <w:rFonts w:ascii="Times New Roman" w:hAnsi="Times New Roman" w:cs="Times New Roman"/>
          <w:sz w:val="24"/>
          <w:szCs w:val="24"/>
        </w:rPr>
        <w:t>, szczegółowo opisane</w:t>
      </w:r>
      <w:r w:rsidR="000D4662">
        <w:rPr>
          <w:rFonts w:ascii="Times New Roman" w:hAnsi="Times New Roman" w:cs="Times New Roman"/>
          <w:sz w:val="24"/>
          <w:szCs w:val="24"/>
        </w:rPr>
        <w:t>go</w:t>
      </w:r>
      <w:r w:rsidRPr="00482AF3">
        <w:rPr>
          <w:rFonts w:ascii="Times New Roman" w:hAnsi="Times New Roman" w:cs="Times New Roman"/>
          <w:sz w:val="24"/>
          <w:szCs w:val="24"/>
        </w:rPr>
        <w:t xml:space="preserve"> co do rodzaju w </w:t>
      </w:r>
      <w:r w:rsidRPr="00482AF3">
        <w:rPr>
          <w:rFonts w:ascii="Times New Roman" w:hAnsi="Times New Roman" w:cs="Times New Roman"/>
          <w:color w:val="000000"/>
          <w:sz w:val="24"/>
          <w:szCs w:val="24"/>
        </w:rPr>
        <w:t>Opisie przedmiotu zamówienia (SWZ), stanowiącym załącznik nr 1 do niniejszej umowy, za cenę wskazaną</w:t>
      </w:r>
      <w:r w:rsidR="000D4662">
        <w:rPr>
          <w:rFonts w:ascii="Times New Roman" w:hAnsi="Times New Roman" w:cs="Times New Roman"/>
          <w:color w:val="000000"/>
          <w:sz w:val="24"/>
          <w:szCs w:val="24"/>
        </w:rPr>
        <w:t xml:space="preserve"> w ofercie Wykonawcy, której kopia stanowi załącznik nr 2 do niniejszej umowy</w:t>
      </w:r>
      <w:r w:rsidRPr="00482AF3">
        <w:rPr>
          <w:rFonts w:ascii="Times New Roman" w:hAnsi="Times New Roman" w:cs="Times New Roman"/>
          <w:color w:val="000000"/>
          <w:sz w:val="24"/>
          <w:szCs w:val="24"/>
        </w:rPr>
        <w:t xml:space="preserve"> (przedmiot umowy). Ww. i nw. załączniki stanowią integralną część niniejszej umowy.</w:t>
      </w:r>
    </w:p>
    <w:p w14:paraId="72BB87C1" w14:textId="41C39E45"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w:t>
      </w:r>
      <w:r w:rsidR="000D4662">
        <w:rPr>
          <w:rFonts w:ascii="Times New Roman" w:hAnsi="Times New Roman" w:cs="Times New Roman"/>
          <w:sz w:val="24"/>
          <w:szCs w:val="24"/>
        </w:rPr>
        <w:t>nie</w:t>
      </w:r>
      <w:r w:rsidRPr="00482AF3">
        <w:rPr>
          <w:rFonts w:ascii="Times New Roman" w:hAnsi="Times New Roman" w:cs="Times New Roman"/>
          <w:sz w:val="24"/>
          <w:szCs w:val="24"/>
        </w:rPr>
        <w:t>należyte wykonanie przez niego niniejszej umowy.</w:t>
      </w:r>
    </w:p>
    <w:p w14:paraId="1F53E389"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04CD250"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wykona przedmiot umowy, o którym mowa w ust. 1 niniejszego paragrafu, z materiałów własnych.</w:t>
      </w:r>
    </w:p>
    <w:p w14:paraId="4E2D3535" w14:textId="77777777" w:rsidR="0026738B" w:rsidRPr="00482AF3" w:rsidRDefault="0026738B">
      <w:pPr>
        <w:spacing w:after="0" w:line="240" w:lineRule="auto"/>
        <w:jc w:val="center"/>
        <w:rPr>
          <w:rFonts w:ascii="Times New Roman" w:hAnsi="Times New Roman" w:cs="Times New Roman"/>
          <w:b/>
          <w:bCs/>
          <w:sz w:val="24"/>
          <w:szCs w:val="24"/>
        </w:rPr>
      </w:pPr>
    </w:p>
    <w:p w14:paraId="375F0CB1"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Termin wykonania umowy</w:t>
      </w:r>
    </w:p>
    <w:p w14:paraId="5476C55B"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2</w:t>
      </w:r>
    </w:p>
    <w:p w14:paraId="7EE644A4" w14:textId="16BC8C6F" w:rsidR="00DB0847" w:rsidRPr="00DB0847" w:rsidRDefault="00DB0847" w:rsidP="00DB0847">
      <w:pPr>
        <w:spacing w:after="0" w:line="240" w:lineRule="auto"/>
        <w:jc w:val="both"/>
        <w:rPr>
          <w:rFonts w:ascii="Times New Roman" w:hAnsi="Times New Roman" w:cs="Times New Roman"/>
          <w:sz w:val="24"/>
          <w:szCs w:val="24"/>
        </w:rPr>
      </w:pPr>
      <w:r w:rsidRPr="00DB0847">
        <w:rPr>
          <w:rFonts w:ascii="Times New Roman" w:hAnsi="Times New Roman" w:cs="Times New Roman"/>
          <w:sz w:val="24"/>
          <w:szCs w:val="24"/>
        </w:rPr>
        <w:t xml:space="preserve">Przedmiot umowy, o którym mowa w § 1 ust. 1 niniejszej umowy, należy zrealizować w terminie do </w:t>
      </w:r>
      <w:r w:rsidR="000A46DE">
        <w:rPr>
          <w:rFonts w:ascii="Times New Roman" w:hAnsi="Times New Roman" w:cs="Times New Roman"/>
          <w:sz w:val="24"/>
          <w:szCs w:val="24"/>
        </w:rPr>
        <w:t>…</w:t>
      </w:r>
      <w:r w:rsidR="00244E86" w:rsidRPr="00DB0847">
        <w:rPr>
          <w:rFonts w:ascii="Times New Roman" w:hAnsi="Times New Roman" w:cs="Times New Roman"/>
          <w:sz w:val="24"/>
          <w:szCs w:val="24"/>
        </w:rPr>
        <w:t xml:space="preserve"> </w:t>
      </w:r>
      <w:r w:rsidRPr="00DB0847">
        <w:rPr>
          <w:rFonts w:ascii="Times New Roman" w:hAnsi="Times New Roman" w:cs="Times New Roman"/>
          <w:sz w:val="24"/>
          <w:szCs w:val="24"/>
        </w:rPr>
        <w:t xml:space="preserve">dni kalendarzowych licząc od dnia akceptacji bez uwag projektu, o którym mowa w § 3 ust. 2 niniejszej umowy. </w:t>
      </w:r>
    </w:p>
    <w:p w14:paraId="6C2916FD" w14:textId="77777777" w:rsidR="00DB0847" w:rsidRPr="00482AF3" w:rsidRDefault="00DB0847">
      <w:pPr>
        <w:spacing w:after="0" w:line="240" w:lineRule="auto"/>
        <w:jc w:val="both"/>
        <w:rPr>
          <w:rFonts w:ascii="Times New Roman" w:hAnsi="Times New Roman" w:cs="Times New Roman"/>
          <w:sz w:val="24"/>
          <w:szCs w:val="24"/>
        </w:rPr>
      </w:pPr>
    </w:p>
    <w:p w14:paraId="5EA5B9B1" w14:textId="77777777" w:rsidR="0026738B" w:rsidRPr="00482AF3" w:rsidRDefault="0026738B">
      <w:pPr>
        <w:spacing w:after="0" w:line="240" w:lineRule="auto"/>
        <w:ind w:left="360"/>
        <w:rPr>
          <w:rFonts w:ascii="Times New Roman" w:hAnsi="Times New Roman" w:cs="Times New Roman"/>
          <w:color w:val="000000"/>
          <w:sz w:val="24"/>
          <w:szCs w:val="24"/>
        </w:rPr>
      </w:pPr>
    </w:p>
    <w:p w14:paraId="16D1913F"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Warunki realizacji</w:t>
      </w:r>
    </w:p>
    <w:p w14:paraId="00BDDE7B"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3</w:t>
      </w:r>
    </w:p>
    <w:p w14:paraId="1FAE9DD6" w14:textId="6F97BE6E" w:rsidR="00DB0847" w:rsidRPr="00DB0847" w:rsidRDefault="00DB0847" w:rsidP="00CD3867">
      <w:pPr>
        <w:pStyle w:val="Akapitzlist"/>
        <w:numPr>
          <w:ilvl w:val="0"/>
          <w:numId w:val="23"/>
        </w:numPr>
        <w:spacing w:after="0" w:line="240" w:lineRule="auto"/>
        <w:jc w:val="both"/>
        <w:rPr>
          <w:rFonts w:ascii="Times New Roman" w:hAnsi="Times New Roman" w:cs="Times New Roman"/>
          <w:sz w:val="24"/>
          <w:szCs w:val="24"/>
        </w:rPr>
      </w:pPr>
      <w:r w:rsidRPr="00DB0847">
        <w:rPr>
          <w:rFonts w:ascii="Times New Roman" w:hAnsi="Times New Roman" w:cs="Times New Roman"/>
          <w:sz w:val="24"/>
          <w:szCs w:val="24"/>
        </w:rPr>
        <w:lastRenderedPageBreak/>
        <w:t>Wytyczne dotyczące przygotowania projekt</w:t>
      </w:r>
      <w:r w:rsidR="009B5171">
        <w:rPr>
          <w:rFonts w:ascii="Times New Roman" w:hAnsi="Times New Roman" w:cs="Times New Roman"/>
          <w:sz w:val="24"/>
          <w:szCs w:val="24"/>
        </w:rPr>
        <w:t>u</w:t>
      </w:r>
      <w:r w:rsidRPr="00DB0847">
        <w:rPr>
          <w:rFonts w:ascii="Times New Roman" w:hAnsi="Times New Roman" w:cs="Times New Roman"/>
          <w:sz w:val="24"/>
          <w:szCs w:val="24"/>
        </w:rPr>
        <w:t xml:space="preserve"> </w:t>
      </w:r>
      <w:r w:rsidR="00D553DD">
        <w:rPr>
          <w:rFonts w:ascii="Times New Roman" w:hAnsi="Times New Roman" w:cs="Times New Roman"/>
          <w:sz w:val="24"/>
          <w:szCs w:val="24"/>
        </w:rPr>
        <w:t xml:space="preserve">namiotu </w:t>
      </w:r>
      <w:r w:rsidRPr="00DB0847">
        <w:rPr>
          <w:rFonts w:ascii="Times New Roman" w:hAnsi="Times New Roman" w:cs="Times New Roman"/>
          <w:sz w:val="24"/>
          <w:szCs w:val="24"/>
        </w:rPr>
        <w:t>składając</w:t>
      </w:r>
      <w:r w:rsidR="009B5171">
        <w:rPr>
          <w:rFonts w:ascii="Times New Roman" w:hAnsi="Times New Roman" w:cs="Times New Roman"/>
          <w:sz w:val="24"/>
          <w:szCs w:val="24"/>
        </w:rPr>
        <w:t>ego</w:t>
      </w:r>
      <w:r w:rsidRPr="00DB0847">
        <w:rPr>
          <w:rFonts w:ascii="Times New Roman" w:hAnsi="Times New Roman" w:cs="Times New Roman"/>
          <w:sz w:val="24"/>
          <w:szCs w:val="24"/>
        </w:rPr>
        <w:t xml:space="preserve"> się na przedmiot umowy, o którym mowa w § 1 ust. 1 niniejszej umowy, będą dostarczone przez Zamawiającego niezwłocznie po podpisaniu niniejszej umowy.</w:t>
      </w:r>
    </w:p>
    <w:p w14:paraId="408B6193" w14:textId="3998F9AA" w:rsidR="00DB0847" w:rsidRPr="00590D6B"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w terminie </w:t>
      </w:r>
      <w:r>
        <w:rPr>
          <w:rFonts w:ascii="Times New Roman" w:hAnsi="Times New Roman" w:cs="Times New Roman"/>
          <w:sz w:val="24"/>
          <w:szCs w:val="24"/>
        </w:rPr>
        <w:t>do 2</w:t>
      </w:r>
      <w:r w:rsidRPr="00590D6B">
        <w:rPr>
          <w:rFonts w:ascii="Times New Roman" w:hAnsi="Times New Roman" w:cs="Times New Roman"/>
          <w:sz w:val="24"/>
          <w:szCs w:val="24"/>
        </w:rPr>
        <w:t xml:space="preserve"> dni </w:t>
      </w:r>
      <w:r>
        <w:rPr>
          <w:rFonts w:ascii="Times New Roman" w:hAnsi="Times New Roman" w:cs="Times New Roman"/>
          <w:sz w:val="24"/>
          <w:szCs w:val="24"/>
        </w:rPr>
        <w:t xml:space="preserve">roboczych </w:t>
      </w:r>
      <w:r w:rsidRPr="00590D6B">
        <w:rPr>
          <w:rFonts w:ascii="Times New Roman" w:hAnsi="Times New Roman" w:cs="Times New Roman"/>
          <w:sz w:val="24"/>
          <w:szCs w:val="24"/>
        </w:rPr>
        <w:t xml:space="preserve">od dnia </w:t>
      </w:r>
      <w:r>
        <w:rPr>
          <w:rFonts w:ascii="Times New Roman" w:hAnsi="Times New Roman" w:cs="Times New Roman"/>
          <w:sz w:val="24"/>
          <w:szCs w:val="24"/>
        </w:rPr>
        <w:t xml:space="preserve">przesłania przez Zamawiającego wytycznych, o których mowa w ust. 1 niniejszego paragrafu, </w:t>
      </w:r>
      <w:r w:rsidRPr="00590D6B">
        <w:rPr>
          <w:rFonts w:ascii="Times New Roman" w:hAnsi="Times New Roman" w:cs="Times New Roman"/>
          <w:sz w:val="24"/>
          <w:szCs w:val="24"/>
        </w:rPr>
        <w:t xml:space="preserve">złoży Zamawiającemu projekt graficzny </w:t>
      </w:r>
      <w:r>
        <w:rPr>
          <w:rFonts w:ascii="Times New Roman" w:hAnsi="Times New Roman" w:cs="Times New Roman"/>
          <w:sz w:val="24"/>
          <w:szCs w:val="24"/>
        </w:rPr>
        <w:t>namiotu składając</w:t>
      </w:r>
      <w:r w:rsidR="009B5171">
        <w:rPr>
          <w:rFonts w:ascii="Times New Roman" w:hAnsi="Times New Roman" w:cs="Times New Roman"/>
          <w:sz w:val="24"/>
          <w:szCs w:val="24"/>
        </w:rPr>
        <w:t>ego</w:t>
      </w:r>
      <w:r w:rsidRPr="00590D6B">
        <w:rPr>
          <w:rFonts w:ascii="Times New Roman" w:hAnsi="Times New Roman" w:cs="Times New Roman"/>
          <w:sz w:val="24"/>
          <w:szCs w:val="24"/>
        </w:rPr>
        <w:t xml:space="preserve"> się na przedmiot umowy, o którym mowa w § 1 ust. 1 niniejszej umowy.</w:t>
      </w:r>
    </w:p>
    <w:p w14:paraId="69AEE330" w14:textId="4A8F74E2" w:rsidR="003A7C93" w:rsidRPr="00482AF3" w:rsidRDefault="003A7C93" w:rsidP="00B34942">
      <w:pPr>
        <w:pStyle w:val="Akapitzlist"/>
        <w:numPr>
          <w:ilvl w:val="0"/>
          <w:numId w:val="23"/>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Zamawiający w terminie </w:t>
      </w:r>
      <w:r w:rsidR="00482AF3" w:rsidRPr="00482AF3">
        <w:rPr>
          <w:rFonts w:ascii="Times New Roman" w:hAnsi="Times New Roman" w:cs="Times New Roman"/>
          <w:sz w:val="24"/>
          <w:szCs w:val="24"/>
        </w:rPr>
        <w:t>2</w:t>
      </w:r>
      <w:r w:rsidRPr="00482AF3">
        <w:rPr>
          <w:rFonts w:ascii="Times New Roman" w:hAnsi="Times New Roman" w:cs="Times New Roman"/>
          <w:sz w:val="24"/>
          <w:szCs w:val="24"/>
        </w:rPr>
        <w:t xml:space="preserve"> dni </w:t>
      </w:r>
      <w:r w:rsidR="00482AF3" w:rsidRPr="00482AF3">
        <w:rPr>
          <w:rFonts w:ascii="Times New Roman" w:hAnsi="Times New Roman" w:cs="Times New Roman"/>
          <w:sz w:val="24"/>
          <w:szCs w:val="24"/>
        </w:rPr>
        <w:t xml:space="preserve">roboczych </w:t>
      </w:r>
      <w:r w:rsidRPr="00482AF3">
        <w:rPr>
          <w:rFonts w:ascii="Times New Roman" w:hAnsi="Times New Roman" w:cs="Times New Roman"/>
          <w:sz w:val="24"/>
          <w:szCs w:val="24"/>
        </w:rPr>
        <w:t>od dnia otrzymania od Wykonawcy projektu, o</w:t>
      </w:r>
      <w:r w:rsidR="00482AF3" w:rsidRPr="00482AF3">
        <w:rPr>
          <w:rFonts w:ascii="Times New Roman" w:hAnsi="Times New Roman" w:cs="Times New Roman"/>
          <w:sz w:val="24"/>
          <w:szCs w:val="24"/>
        </w:rPr>
        <w:t> </w:t>
      </w:r>
      <w:r w:rsidRPr="00482AF3">
        <w:rPr>
          <w:rFonts w:ascii="Times New Roman" w:hAnsi="Times New Roman" w:cs="Times New Roman"/>
          <w:sz w:val="24"/>
          <w:szCs w:val="24"/>
        </w:rPr>
        <w:t>którym mowa w ust. 1 niniejszego paragrafu, dokona akceptacji lub przekaże Wykonawcy uwagi, co do złożonego projektu.</w:t>
      </w:r>
    </w:p>
    <w:p w14:paraId="7BE6D26F" w14:textId="3CAEC706" w:rsidR="00DB0847" w:rsidRPr="00FA0EA8"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Po uwzględnieniu uwag Zamawiającego</w:t>
      </w:r>
      <w:r w:rsidR="009B5171">
        <w:rPr>
          <w:rFonts w:ascii="Times New Roman" w:hAnsi="Times New Roman" w:cs="Times New Roman"/>
          <w:sz w:val="24"/>
          <w:szCs w:val="24"/>
        </w:rPr>
        <w:t>,</w:t>
      </w:r>
      <w:r w:rsidRPr="00FA0EA8">
        <w:rPr>
          <w:rFonts w:ascii="Times New Roman" w:hAnsi="Times New Roman" w:cs="Times New Roman"/>
          <w:sz w:val="24"/>
          <w:szCs w:val="24"/>
        </w:rPr>
        <w:t xml:space="preserve"> Wykonawca w terminie </w:t>
      </w:r>
      <w:r>
        <w:rPr>
          <w:rFonts w:ascii="Times New Roman" w:hAnsi="Times New Roman" w:cs="Times New Roman"/>
          <w:sz w:val="24"/>
          <w:szCs w:val="24"/>
        </w:rPr>
        <w:t>do 2</w:t>
      </w:r>
      <w:r w:rsidRPr="00FA0EA8">
        <w:rPr>
          <w:rFonts w:ascii="Times New Roman" w:hAnsi="Times New Roman" w:cs="Times New Roman"/>
          <w:sz w:val="24"/>
          <w:szCs w:val="24"/>
        </w:rPr>
        <w:t xml:space="preserve"> dni </w:t>
      </w:r>
      <w:r>
        <w:rPr>
          <w:rFonts w:ascii="Times New Roman" w:hAnsi="Times New Roman" w:cs="Times New Roman"/>
          <w:sz w:val="24"/>
          <w:szCs w:val="24"/>
        </w:rPr>
        <w:t>roboczych od dnia przekazania przez Zamawiającego uwag do projektu</w:t>
      </w:r>
      <w:r w:rsidRPr="00FA0EA8">
        <w:rPr>
          <w:rFonts w:ascii="Times New Roman" w:hAnsi="Times New Roman" w:cs="Times New Roman"/>
          <w:sz w:val="24"/>
          <w:szCs w:val="24"/>
        </w:rPr>
        <w:t xml:space="preserve">, </w:t>
      </w:r>
      <w:r>
        <w:rPr>
          <w:rFonts w:ascii="Times New Roman" w:hAnsi="Times New Roman" w:cs="Times New Roman"/>
          <w:sz w:val="24"/>
          <w:szCs w:val="24"/>
        </w:rPr>
        <w:t xml:space="preserve">o którym mowa w ust. 2 niniejszego paragrafu, </w:t>
      </w:r>
      <w:r w:rsidRPr="00FA0EA8">
        <w:rPr>
          <w:rFonts w:ascii="Times New Roman" w:hAnsi="Times New Roman" w:cs="Times New Roman"/>
          <w:sz w:val="24"/>
          <w:szCs w:val="24"/>
        </w:rPr>
        <w:t>złoży Zamawiającemu do akceptacji poprawiony wedłu</w:t>
      </w:r>
      <w:r>
        <w:rPr>
          <w:rFonts w:ascii="Times New Roman" w:hAnsi="Times New Roman" w:cs="Times New Roman"/>
          <w:sz w:val="24"/>
          <w:szCs w:val="24"/>
        </w:rPr>
        <w:t>g uwag Zamawiającego projekt</w:t>
      </w:r>
      <w:r w:rsidRPr="00FA0EA8">
        <w:rPr>
          <w:rFonts w:ascii="Times New Roman" w:hAnsi="Times New Roman" w:cs="Times New Roman"/>
          <w:sz w:val="24"/>
          <w:szCs w:val="24"/>
        </w:rPr>
        <w:t>.</w:t>
      </w:r>
    </w:p>
    <w:p w14:paraId="21988EE6" w14:textId="77777777" w:rsidR="00DB0847" w:rsidRPr="00FA0EA8"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W przypadku dokonywania kolejnych zmian w przed</w:t>
      </w:r>
      <w:r>
        <w:rPr>
          <w:rFonts w:ascii="Times New Roman" w:hAnsi="Times New Roman" w:cs="Times New Roman"/>
          <w:sz w:val="24"/>
          <w:szCs w:val="24"/>
        </w:rPr>
        <w:t>łożonym do akceptacji projekcie, o </w:t>
      </w:r>
      <w:r w:rsidRPr="00FA0EA8">
        <w:rPr>
          <w:rFonts w:ascii="Times New Roman" w:hAnsi="Times New Roman" w:cs="Times New Roman"/>
          <w:sz w:val="24"/>
          <w:szCs w:val="24"/>
        </w:rPr>
        <w:t xml:space="preserve">którym mowa w ust. </w:t>
      </w:r>
      <w:r>
        <w:rPr>
          <w:rFonts w:ascii="Times New Roman" w:hAnsi="Times New Roman" w:cs="Times New Roman"/>
          <w:sz w:val="24"/>
          <w:szCs w:val="24"/>
        </w:rPr>
        <w:t>2</w:t>
      </w:r>
      <w:r w:rsidRPr="00FA0EA8">
        <w:rPr>
          <w:rFonts w:ascii="Times New Roman" w:hAnsi="Times New Roman" w:cs="Times New Roman"/>
          <w:sz w:val="24"/>
          <w:szCs w:val="24"/>
        </w:rPr>
        <w:t xml:space="preserve"> niniejszego paragrafu</w:t>
      </w:r>
      <w:r>
        <w:rPr>
          <w:rFonts w:ascii="Times New Roman" w:hAnsi="Times New Roman" w:cs="Times New Roman"/>
          <w:sz w:val="24"/>
          <w:szCs w:val="24"/>
        </w:rPr>
        <w:t>,</w:t>
      </w:r>
      <w:r w:rsidRPr="00FA0EA8">
        <w:rPr>
          <w:rFonts w:ascii="Times New Roman" w:hAnsi="Times New Roman" w:cs="Times New Roman"/>
          <w:sz w:val="24"/>
          <w:szCs w:val="24"/>
        </w:rPr>
        <w:t xml:space="preserve"> zastosowanie mają pkt. </w:t>
      </w:r>
      <w:r>
        <w:rPr>
          <w:rFonts w:ascii="Times New Roman" w:hAnsi="Times New Roman" w:cs="Times New Roman"/>
          <w:sz w:val="24"/>
          <w:szCs w:val="24"/>
        </w:rPr>
        <w:t>3</w:t>
      </w:r>
      <w:r w:rsidRPr="00FA0EA8">
        <w:rPr>
          <w:rFonts w:ascii="Times New Roman" w:hAnsi="Times New Roman" w:cs="Times New Roman"/>
          <w:sz w:val="24"/>
          <w:szCs w:val="24"/>
        </w:rPr>
        <w:t xml:space="preserve"> i </w:t>
      </w:r>
      <w:r>
        <w:rPr>
          <w:rFonts w:ascii="Times New Roman" w:hAnsi="Times New Roman" w:cs="Times New Roman"/>
          <w:sz w:val="24"/>
          <w:szCs w:val="24"/>
        </w:rPr>
        <w:t>4</w:t>
      </w:r>
      <w:r w:rsidRPr="00FA0EA8">
        <w:rPr>
          <w:rFonts w:ascii="Times New Roman" w:hAnsi="Times New Roman" w:cs="Times New Roman"/>
          <w:sz w:val="24"/>
          <w:szCs w:val="24"/>
        </w:rPr>
        <w:t xml:space="preserve"> niniejszego paragrafu.</w:t>
      </w:r>
    </w:p>
    <w:p w14:paraId="74AEC60C" w14:textId="77777777" w:rsidR="00DB0847" w:rsidRPr="00590D6B"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Ostateczny </w:t>
      </w:r>
      <w:r>
        <w:rPr>
          <w:rFonts w:ascii="Times New Roman" w:hAnsi="Times New Roman" w:cs="Times New Roman"/>
          <w:sz w:val="24"/>
          <w:szCs w:val="24"/>
        </w:rPr>
        <w:t>projekt</w:t>
      </w:r>
      <w:r w:rsidRPr="00FA0EA8">
        <w:rPr>
          <w:rFonts w:ascii="Times New Roman" w:hAnsi="Times New Roman" w:cs="Times New Roman"/>
          <w:sz w:val="24"/>
          <w:szCs w:val="24"/>
        </w:rPr>
        <w:t xml:space="preserve">, o którym mowa w ust. </w:t>
      </w:r>
      <w:r>
        <w:rPr>
          <w:rFonts w:ascii="Times New Roman" w:hAnsi="Times New Roman" w:cs="Times New Roman"/>
          <w:sz w:val="24"/>
          <w:szCs w:val="24"/>
        </w:rPr>
        <w:t>2</w:t>
      </w:r>
      <w:r w:rsidRPr="00FA0EA8">
        <w:rPr>
          <w:rFonts w:ascii="Times New Roman" w:hAnsi="Times New Roman" w:cs="Times New Roman"/>
          <w:sz w:val="24"/>
          <w:szCs w:val="24"/>
        </w:rPr>
        <w:t xml:space="preserve"> niniejszego paragrafu, musi być zaakceptowany bez uwag przez Zamawiającego przed skierowaniem do </w:t>
      </w:r>
      <w:r w:rsidRPr="00590D6B">
        <w:rPr>
          <w:rFonts w:ascii="Times New Roman" w:hAnsi="Times New Roman" w:cs="Times New Roman"/>
          <w:sz w:val="24"/>
          <w:szCs w:val="24"/>
        </w:rPr>
        <w:t>wykonania.</w:t>
      </w:r>
    </w:p>
    <w:p w14:paraId="6FF0B8E9" w14:textId="77777777" w:rsidR="00DB0847" w:rsidRPr="009114EF"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 terminie 3 dni </w:t>
      </w:r>
      <w:r>
        <w:rPr>
          <w:rFonts w:ascii="Times New Roman" w:hAnsi="Times New Roman" w:cs="Times New Roman"/>
          <w:sz w:val="24"/>
          <w:szCs w:val="24"/>
        </w:rPr>
        <w:t xml:space="preserve">kalendarzowych </w:t>
      </w:r>
      <w:r w:rsidRPr="00590D6B">
        <w:rPr>
          <w:rFonts w:ascii="Times New Roman" w:hAnsi="Times New Roman" w:cs="Times New Roman"/>
          <w:sz w:val="24"/>
          <w:szCs w:val="24"/>
        </w:rPr>
        <w:t xml:space="preserve">od ostatecznej akceptacji bez uwag przez Zamawiającego </w:t>
      </w:r>
      <w:r>
        <w:rPr>
          <w:rFonts w:ascii="Times New Roman" w:hAnsi="Times New Roman" w:cs="Times New Roman"/>
          <w:sz w:val="24"/>
          <w:szCs w:val="24"/>
        </w:rPr>
        <w:t>projektu, o </w:t>
      </w:r>
      <w:r w:rsidRPr="00590D6B">
        <w:rPr>
          <w:rFonts w:ascii="Times New Roman" w:hAnsi="Times New Roman" w:cs="Times New Roman"/>
          <w:sz w:val="24"/>
          <w:szCs w:val="24"/>
        </w:rPr>
        <w:t xml:space="preserve">którym mowa w ust. </w:t>
      </w:r>
      <w:r>
        <w:rPr>
          <w:rFonts w:ascii="Times New Roman" w:hAnsi="Times New Roman" w:cs="Times New Roman"/>
          <w:sz w:val="24"/>
          <w:szCs w:val="24"/>
        </w:rPr>
        <w:t>2</w:t>
      </w:r>
      <w:r w:rsidRPr="00590D6B">
        <w:rPr>
          <w:rFonts w:ascii="Times New Roman" w:hAnsi="Times New Roman" w:cs="Times New Roman"/>
          <w:sz w:val="24"/>
          <w:szCs w:val="24"/>
        </w:rPr>
        <w:t xml:space="preserve"> niniej</w:t>
      </w:r>
      <w:r>
        <w:rPr>
          <w:rFonts w:ascii="Times New Roman" w:hAnsi="Times New Roman" w:cs="Times New Roman"/>
          <w:sz w:val="24"/>
          <w:szCs w:val="24"/>
        </w:rPr>
        <w:t xml:space="preserve">szej umowy, </w:t>
      </w:r>
      <w:r w:rsidRPr="009114EF">
        <w:rPr>
          <w:rFonts w:ascii="Times New Roman" w:hAnsi="Times New Roman" w:cs="Times New Roman"/>
          <w:sz w:val="24"/>
          <w:szCs w:val="24"/>
        </w:rPr>
        <w:t>Wykonawca zobowiązany jest do dostarczenia jego w jednym z wymienionych formatów projektu, umożliwiającym jej edycję za pomocą jednego z programów:</w:t>
      </w:r>
    </w:p>
    <w:p w14:paraId="00F2BAE9" w14:textId="77777777" w:rsidR="00DB0847" w:rsidRPr="00590D6B" w:rsidRDefault="00DB0847" w:rsidP="00DB0847">
      <w:pPr>
        <w:numPr>
          <w:ilvl w:val="1"/>
          <w:numId w:val="24"/>
        </w:numPr>
        <w:tabs>
          <w:tab w:val="clear" w:pos="1440"/>
        </w:tabs>
        <w:spacing w:after="0" w:line="240" w:lineRule="auto"/>
        <w:ind w:left="709"/>
        <w:jc w:val="both"/>
        <w:rPr>
          <w:rFonts w:ascii="Times New Roman" w:hAnsi="Times New Roman" w:cs="Times New Roman"/>
          <w:sz w:val="24"/>
          <w:szCs w:val="24"/>
        </w:rPr>
      </w:pPr>
      <w:proofErr w:type="spellStart"/>
      <w:r w:rsidRPr="00590D6B">
        <w:rPr>
          <w:rFonts w:ascii="Times New Roman" w:hAnsi="Times New Roman" w:cs="Times New Roman"/>
          <w:sz w:val="24"/>
          <w:szCs w:val="24"/>
        </w:rPr>
        <w:t>CorelDraw</w:t>
      </w:r>
      <w:proofErr w:type="spellEnd"/>
      <w:r w:rsidRPr="00590D6B">
        <w:rPr>
          <w:rFonts w:ascii="Times New Roman" w:hAnsi="Times New Roman" w:cs="Times New Roman"/>
          <w:sz w:val="24"/>
          <w:szCs w:val="24"/>
        </w:rPr>
        <w:t xml:space="preserve"> v.9-12 (format .CDR) wraz ze wszystkimi powiązanymi plikami (opcja Plik-&gt;Przygotuj dla biura usług poligraficznych);</w:t>
      </w:r>
    </w:p>
    <w:p w14:paraId="7AF91E49" w14:textId="77777777" w:rsidR="00DB0847" w:rsidRPr="00590D6B" w:rsidRDefault="00DB0847" w:rsidP="00DB0847">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Adobe </w:t>
      </w:r>
      <w:proofErr w:type="spellStart"/>
      <w:r w:rsidRPr="00590D6B">
        <w:rPr>
          <w:rFonts w:ascii="Times New Roman" w:hAnsi="Times New Roman" w:cs="Times New Roman"/>
          <w:sz w:val="24"/>
          <w:szCs w:val="24"/>
        </w:rPr>
        <w:t>InDesign</w:t>
      </w:r>
      <w:proofErr w:type="spellEnd"/>
      <w:r w:rsidRPr="00590D6B">
        <w:rPr>
          <w:rFonts w:ascii="Times New Roman" w:hAnsi="Times New Roman" w:cs="Times New Roman"/>
          <w:sz w:val="24"/>
          <w:szCs w:val="24"/>
        </w:rPr>
        <w:t xml:space="preserve"> v. CS5 lub niższa (format .INDD) wraz ze wszystkimi powiązanymi plikami (opcja Plik-&gt;Pakiet);</w:t>
      </w:r>
    </w:p>
    <w:p w14:paraId="420BC5B7" w14:textId="77777777" w:rsidR="00DB0847" w:rsidRPr="00590D6B" w:rsidRDefault="00DB0847" w:rsidP="00DB0847">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Adobe </w:t>
      </w:r>
      <w:proofErr w:type="spellStart"/>
      <w:r w:rsidRPr="00590D6B">
        <w:rPr>
          <w:rFonts w:ascii="Times New Roman" w:hAnsi="Times New Roman" w:cs="Times New Roman"/>
          <w:sz w:val="24"/>
          <w:szCs w:val="24"/>
        </w:rPr>
        <w:t>Illustrator</w:t>
      </w:r>
      <w:proofErr w:type="spellEnd"/>
      <w:r w:rsidRPr="00590D6B">
        <w:rPr>
          <w:rFonts w:ascii="Times New Roman" w:hAnsi="Times New Roman" w:cs="Times New Roman"/>
          <w:sz w:val="24"/>
          <w:szCs w:val="24"/>
        </w:rPr>
        <w:t xml:space="preserve"> v. CS5 lub niższa (format .AI lub </w:t>
      </w:r>
      <w:proofErr w:type="spellStart"/>
      <w:r w:rsidRPr="00590D6B">
        <w:rPr>
          <w:rFonts w:ascii="Times New Roman" w:hAnsi="Times New Roman" w:cs="Times New Roman"/>
          <w:sz w:val="24"/>
          <w:szCs w:val="24"/>
        </w:rPr>
        <w:t>Illustrator</w:t>
      </w:r>
      <w:proofErr w:type="spellEnd"/>
      <w:r w:rsidRPr="00590D6B">
        <w:rPr>
          <w:rFonts w:ascii="Times New Roman" w:hAnsi="Times New Roman" w:cs="Times New Roman"/>
          <w:sz w:val="24"/>
          <w:szCs w:val="24"/>
        </w:rPr>
        <w:t xml:space="preserve"> .EPS) wraz ze wszystkimi powiązanymi plikami.</w:t>
      </w:r>
    </w:p>
    <w:p w14:paraId="398FBDD8" w14:textId="77777777" w:rsidR="00B20232" w:rsidRDefault="00B20232" w:rsidP="00B34942">
      <w:pPr>
        <w:spacing w:after="0" w:line="240" w:lineRule="auto"/>
        <w:jc w:val="center"/>
        <w:rPr>
          <w:rFonts w:ascii="Times New Roman" w:hAnsi="Times New Roman" w:cs="Times New Roman"/>
          <w:b/>
          <w:sz w:val="24"/>
          <w:szCs w:val="24"/>
        </w:rPr>
      </w:pPr>
    </w:p>
    <w:p w14:paraId="1FC2659D" w14:textId="77777777" w:rsidR="00B20232" w:rsidRPr="00B34942" w:rsidRDefault="00B20232" w:rsidP="00B34942">
      <w:pPr>
        <w:spacing w:after="0" w:line="240" w:lineRule="auto"/>
        <w:jc w:val="center"/>
        <w:rPr>
          <w:rFonts w:ascii="Times New Roman" w:hAnsi="Times New Roman" w:cs="Times New Roman"/>
          <w:b/>
          <w:sz w:val="24"/>
          <w:szCs w:val="24"/>
        </w:rPr>
      </w:pPr>
      <w:r w:rsidRPr="00B34942">
        <w:rPr>
          <w:rFonts w:ascii="Times New Roman" w:hAnsi="Times New Roman" w:cs="Times New Roman"/>
          <w:b/>
          <w:sz w:val="24"/>
          <w:szCs w:val="24"/>
        </w:rPr>
        <w:t>§ 4</w:t>
      </w:r>
    </w:p>
    <w:p w14:paraId="68D6B548" w14:textId="2716899E" w:rsidR="00DB0847" w:rsidRPr="00186DA8" w:rsidRDefault="00DB0847" w:rsidP="00DB0847">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dostawy </w:t>
      </w:r>
      <w:r w:rsidRPr="00186DA8">
        <w:rPr>
          <w:rFonts w:ascii="Times New Roman" w:hAnsi="Times New Roman" w:cs="Times New Roman"/>
          <w:bCs/>
          <w:sz w:val="24"/>
          <w:szCs w:val="24"/>
        </w:rPr>
        <w:t>przedmiot</w:t>
      </w:r>
      <w:r w:rsidR="00FE6F1F">
        <w:rPr>
          <w:rFonts w:ascii="Times New Roman" w:hAnsi="Times New Roman" w:cs="Times New Roman"/>
          <w:bCs/>
          <w:sz w:val="24"/>
          <w:szCs w:val="24"/>
        </w:rPr>
        <w:t>u</w:t>
      </w:r>
      <w:r w:rsidRPr="00186DA8">
        <w:rPr>
          <w:rFonts w:ascii="Times New Roman" w:hAnsi="Times New Roman" w:cs="Times New Roman"/>
          <w:bCs/>
          <w:sz w:val="24"/>
          <w:szCs w:val="24"/>
        </w:rPr>
        <w:t xml:space="preserve"> umowy, o którym mowa w § 1 ust. 1 niniejszej umowy, </w:t>
      </w:r>
      <w:r>
        <w:rPr>
          <w:rFonts w:ascii="Times New Roman" w:hAnsi="Times New Roman" w:cs="Times New Roman"/>
          <w:bCs/>
          <w:sz w:val="24"/>
          <w:szCs w:val="24"/>
        </w:rPr>
        <w:t xml:space="preserve">są pomieszczenia w </w:t>
      </w:r>
      <w:r w:rsidRPr="00186DA8">
        <w:rPr>
          <w:rFonts w:ascii="Times New Roman" w:hAnsi="Times New Roman" w:cs="Times New Roman"/>
          <w:sz w:val="24"/>
          <w:szCs w:val="24"/>
        </w:rPr>
        <w:t>siedzib</w:t>
      </w:r>
      <w:r>
        <w:rPr>
          <w:rFonts w:ascii="Times New Roman" w:hAnsi="Times New Roman" w:cs="Times New Roman"/>
          <w:sz w:val="24"/>
          <w:szCs w:val="24"/>
        </w:rPr>
        <w:t>ie</w:t>
      </w:r>
      <w:r w:rsidRPr="00186DA8">
        <w:rPr>
          <w:rFonts w:ascii="Times New Roman" w:hAnsi="Times New Roman" w:cs="Times New Roman"/>
          <w:sz w:val="24"/>
          <w:szCs w:val="24"/>
        </w:rPr>
        <w:t xml:space="preserve"> Zamawiającego w Białej Podlaskiej przy ul. Sidorskiej 95/97. </w:t>
      </w:r>
    </w:p>
    <w:p w14:paraId="073BBA4A" w14:textId="77777777" w:rsidR="00DB0847" w:rsidRPr="00186DA8" w:rsidRDefault="00DB0847" w:rsidP="00DB0847">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Dostawa przedmiot</w:t>
      </w:r>
      <w:r>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odbędzie </w:t>
      </w:r>
      <w:r>
        <w:rPr>
          <w:rFonts w:ascii="Times New Roman" w:hAnsi="Times New Roman" w:cs="Times New Roman"/>
          <w:sz w:val="24"/>
          <w:szCs w:val="24"/>
        </w:rPr>
        <w:t xml:space="preserve">się </w:t>
      </w:r>
      <w:r w:rsidRPr="00186DA8">
        <w:rPr>
          <w:rFonts w:ascii="Times New Roman" w:hAnsi="Times New Roman" w:cs="Times New Roman"/>
          <w:bCs/>
          <w:sz w:val="24"/>
          <w:szCs w:val="24"/>
        </w:rPr>
        <w:t xml:space="preserve">najpóźniej </w:t>
      </w:r>
      <w:r w:rsidRPr="00186DA8">
        <w:rPr>
          <w:rFonts w:ascii="Times New Roman" w:hAnsi="Times New Roman" w:cs="Times New Roman"/>
          <w:sz w:val="24"/>
          <w:szCs w:val="24"/>
        </w:rPr>
        <w:t xml:space="preserve">do godziny 14-tej ostatniego dnia terminu dostawy </w:t>
      </w:r>
      <w:r w:rsidRPr="00186DA8">
        <w:rPr>
          <w:rFonts w:ascii="Times New Roman" w:hAnsi="Times New Roman" w:cs="Times New Roman"/>
          <w:bCs/>
          <w:sz w:val="24"/>
          <w:szCs w:val="24"/>
        </w:rPr>
        <w:t>określonego w</w:t>
      </w:r>
      <w:r>
        <w:rPr>
          <w:rFonts w:ascii="Times New Roman" w:hAnsi="Times New Roman" w:cs="Times New Roman"/>
          <w:bCs/>
          <w:sz w:val="24"/>
          <w:szCs w:val="24"/>
        </w:rPr>
        <w:t xml:space="preserve"> </w:t>
      </w:r>
      <w:r w:rsidRPr="00047649">
        <w:rPr>
          <w:rFonts w:ascii="Times New Roman" w:hAnsi="Times New Roman" w:cs="Times New Roman"/>
          <w:bCs/>
          <w:sz w:val="24"/>
          <w:szCs w:val="24"/>
        </w:rPr>
        <w:t>§ 2</w:t>
      </w:r>
      <w:r w:rsidRPr="00186DA8">
        <w:rPr>
          <w:rFonts w:ascii="Times New Roman" w:hAnsi="Times New Roman" w:cs="Times New Roman"/>
          <w:bCs/>
          <w:sz w:val="24"/>
          <w:szCs w:val="24"/>
        </w:rPr>
        <w:t xml:space="preserve"> niniejsze</w:t>
      </w:r>
      <w:r>
        <w:rPr>
          <w:rFonts w:ascii="Times New Roman" w:hAnsi="Times New Roman" w:cs="Times New Roman"/>
          <w:bCs/>
          <w:sz w:val="24"/>
          <w:szCs w:val="24"/>
        </w:rPr>
        <w:t>j</w:t>
      </w:r>
      <w:r w:rsidRPr="00186DA8">
        <w:rPr>
          <w:rFonts w:ascii="Times New Roman" w:hAnsi="Times New Roman" w:cs="Times New Roman"/>
          <w:bCs/>
          <w:sz w:val="24"/>
          <w:szCs w:val="24"/>
        </w:rPr>
        <w:t xml:space="preserve"> </w:t>
      </w:r>
      <w:r>
        <w:rPr>
          <w:rFonts w:ascii="Times New Roman" w:hAnsi="Times New Roman" w:cs="Times New Roman"/>
          <w:bCs/>
          <w:sz w:val="24"/>
          <w:szCs w:val="24"/>
        </w:rPr>
        <w:t>umowy.</w:t>
      </w:r>
    </w:p>
    <w:p w14:paraId="2127CCDC" w14:textId="502787B5" w:rsidR="002F096A" w:rsidRPr="00186DA8" w:rsidRDefault="002F096A" w:rsidP="002F096A">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w:t>
      </w:r>
      <w:r w:rsidR="009B5171">
        <w:rPr>
          <w:rFonts w:ascii="Times New Roman" w:hAnsi="Times New Roman" w:cs="Times New Roman"/>
          <w:sz w:val="24"/>
          <w:szCs w:val="24"/>
        </w:rPr>
        <w:t>przedmiotu umowy</w:t>
      </w:r>
      <w:r w:rsidRPr="00186DA8">
        <w:rPr>
          <w:rFonts w:ascii="Times New Roman" w:hAnsi="Times New Roman" w:cs="Times New Roman"/>
          <w:sz w:val="24"/>
          <w:szCs w:val="24"/>
        </w:rPr>
        <w:t>, o którym mowa w § 1 ust.</w:t>
      </w:r>
      <w:r>
        <w:rPr>
          <w:rFonts w:ascii="Times New Roman" w:hAnsi="Times New Roman" w:cs="Times New Roman"/>
          <w:sz w:val="24"/>
          <w:szCs w:val="24"/>
        </w:rPr>
        <w:t xml:space="preserve"> 1 niniejszej umowy, dostarczon</w:t>
      </w:r>
      <w:r w:rsidR="009B5171">
        <w:rPr>
          <w:rFonts w:ascii="Times New Roman" w:hAnsi="Times New Roman" w:cs="Times New Roman"/>
          <w:sz w:val="24"/>
          <w:szCs w:val="24"/>
        </w:rPr>
        <w:t>ego</w:t>
      </w:r>
      <w:r w:rsidRPr="00186DA8">
        <w:rPr>
          <w:rFonts w:ascii="Times New Roman" w:hAnsi="Times New Roman" w:cs="Times New Roman"/>
          <w:sz w:val="24"/>
          <w:szCs w:val="24"/>
        </w:rPr>
        <w:t xml:space="preserve"> po godzinie 14-tej</w:t>
      </w:r>
      <w:r w:rsidRPr="00186DA8">
        <w:rPr>
          <w:rFonts w:ascii="Times New Roman" w:hAnsi="Times New Roman" w:cs="Times New Roman"/>
          <w:bCs/>
          <w:sz w:val="24"/>
          <w:szCs w:val="24"/>
        </w:rPr>
        <w:t>.</w:t>
      </w:r>
    </w:p>
    <w:p w14:paraId="2BE4ED08" w14:textId="02816B80" w:rsidR="00B20232" w:rsidRPr="006E384D" w:rsidRDefault="00B20232" w:rsidP="00B34942">
      <w:pPr>
        <w:pStyle w:val="Akapitzlist"/>
        <w:numPr>
          <w:ilvl w:val="0"/>
          <w:numId w:val="100"/>
        </w:numPr>
        <w:spacing w:after="0" w:line="240" w:lineRule="auto"/>
        <w:jc w:val="both"/>
        <w:rPr>
          <w:rFonts w:ascii="Times New Roman" w:hAnsi="Times New Roman" w:cs="Times New Roman"/>
          <w:sz w:val="24"/>
          <w:szCs w:val="24"/>
        </w:rPr>
      </w:pPr>
      <w:r w:rsidRPr="006E384D">
        <w:rPr>
          <w:rFonts w:ascii="Times New Roman" w:hAnsi="Times New Roman" w:cs="Times New Roman"/>
          <w:sz w:val="24"/>
          <w:szCs w:val="24"/>
        </w:rPr>
        <w:t>Z czynności odbioru przedmiot</w:t>
      </w:r>
      <w:r w:rsidR="002F096A">
        <w:rPr>
          <w:rFonts w:ascii="Times New Roman" w:hAnsi="Times New Roman" w:cs="Times New Roman"/>
          <w:sz w:val="24"/>
          <w:szCs w:val="24"/>
        </w:rPr>
        <w:t>u</w:t>
      </w:r>
      <w:r w:rsidRPr="006E384D">
        <w:rPr>
          <w:rFonts w:ascii="Times New Roman" w:hAnsi="Times New Roman" w:cs="Times New Roman"/>
          <w:sz w:val="24"/>
          <w:szCs w:val="24"/>
        </w:rPr>
        <w:t xml:space="preserve"> umowy, o którym mowa w § 1 ust. 1 niniejszej umowy, zostanie sporządzony protokół odbioru zawierający wszelkie istotne okoliczności i oświadczenia Stron, a w tym oświadczenie Zamawiającego o odbiorze bądź odmowie odbioru, wskazaniu przyczyn odmowy odbioru. </w:t>
      </w:r>
    </w:p>
    <w:p w14:paraId="4D237F11" w14:textId="45407494" w:rsidR="002F096A" w:rsidRPr="00186DA8" w:rsidRDefault="002F096A" w:rsidP="002F096A">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w:t>
      </w:r>
      <w:r w:rsidRPr="00186DA8">
        <w:rPr>
          <w:rFonts w:ascii="Times New Roman" w:hAnsi="Times New Roman" w:cs="Times New Roman"/>
          <w:bCs/>
          <w:sz w:val="24"/>
          <w:szCs w:val="24"/>
        </w:rPr>
        <w:t xml:space="preserve">ma prawo </w:t>
      </w:r>
      <w:r w:rsidRPr="00186DA8">
        <w:rPr>
          <w:rFonts w:ascii="Times New Roman" w:hAnsi="Times New Roman" w:cs="Times New Roman"/>
          <w:sz w:val="24"/>
          <w:szCs w:val="24"/>
        </w:rPr>
        <w:t>odmówić odbioru przedmiot</w:t>
      </w:r>
      <w:r>
        <w:rPr>
          <w:rFonts w:ascii="Times New Roman" w:hAnsi="Times New Roman" w:cs="Times New Roman"/>
          <w:sz w:val="24"/>
          <w:szCs w:val="24"/>
        </w:rPr>
        <w:t xml:space="preserve">u </w:t>
      </w:r>
      <w:r w:rsidRPr="00186DA8">
        <w:rPr>
          <w:rFonts w:ascii="Times New Roman" w:hAnsi="Times New Roman" w:cs="Times New Roman"/>
          <w:sz w:val="24"/>
          <w:szCs w:val="24"/>
        </w:rPr>
        <w:t>umowy, o którym mowa w § 1 ust. 1 niniejszej umowy, nie odpowiadając</w:t>
      </w:r>
      <w:r w:rsidR="009B5171">
        <w:rPr>
          <w:rFonts w:ascii="Times New Roman" w:hAnsi="Times New Roman" w:cs="Times New Roman"/>
          <w:sz w:val="24"/>
          <w:szCs w:val="24"/>
        </w:rPr>
        <w:t>ego</w:t>
      </w:r>
      <w:r w:rsidRPr="00186DA8">
        <w:rPr>
          <w:rFonts w:ascii="Times New Roman" w:hAnsi="Times New Roman" w:cs="Times New Roman"/>
          <w:sz w:val="24"/>
          <w:szCs w:val="24"/>
        </w:rPr>
        <w:t xml:space="preserve"> Opisowi przedmiotu zamówienia</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26E8F">
        <w:rPr>
          <w:rFonts w:ascii="Times New Roman" w:hAnsi="Times New Roman" w:cs="Times New Roman"/>
          <w:sz w:val="24"/>
          <w:szCs w:val="24"/>
        </w:rPr>
        <w:t xml:space="preserve">którego kopia stanowi </w:t>
      </w:r>
      <w:r w:rsidRPr="00186DA8">
        <w:rPr>
          <w:rFonts w:ascii="Times New Roman" w:hAnsi="Times New Roman" w:cs="Times New Roman"/>
          <w:sz w:val="24"/>
          <w:szCs w:val="24"/>
        </w:rPr>
        <w:t>załącznik nr 1 do niniejszej umowy</w:t>
      </w:r>
      <w:r>
        <w:rPr>
          <w:rFonts w:ascii="Times New Roman" w:hAnsi="Times New Roman" w:cs="Times New Roman"/>
          <w:sz w:val="24"/>
          <w:szCs w:val="24"/>
        </w:rPr>
        <w:t>,</w:t>
      </w:r>
      <w:r w:rsidRPr="00186DA8">
        <w:rPr>
          <w:rFonts w:ascii="Times New Roman" w:hAnsi="Times New Roman" w:cs="Times New Roman"/>
          <w:sz w:val="24"/>
          <w:szCs w:val="24"/>
        </w:rPr>
        <w:t xml:space="preserve"> w tym </w:t>
      </w:r>
      <w:r w:rsidRPr="00186DA8">
        <w:rPr>
          <w:rFonts w:ascii="Times New Roman" w:hAnsi="Times New Roman" w:cs="Times New Roman"/>
          <w:bCs/>
          <w:sz w:val="24"/>
          <w:szCs w:val="24"/>
        </w:rPr>
        <w:t xml:space="preserve">również w szczególności </w:t>
      </w:r>
      <w:r w:rsidRPr="00186DA8">
        <w:rPr>
          <w:rFonts w:ascii="Times New Roman" w:hAnsi="Times New Roman" w:cs="Times New Roman"/>
          <w:sz w:val="24"/>
          <w:szCs w:val="24"/>
        </w:rPr>
        <w:t>co do jakości</w:t>
      </w:r>
      <w:r>
        <w:rPr>
          <w:rFonts w:ascii="Times New Roman" w:hAnsi="Times New Roman" w:cs="Times New Roman"/>
          <w:sz w:val="24"/>
          <w:szCs w:val="24"/>
        </w:rPr>
        <w:t xml:space="preserve">, oraz w sytuacji gdy nie będzie zgodny </w:t>
      </w:r>
      <w:r w:rsidRPr="00590D6B">
        <w:rPr>
          <w:rFonts w:ascii="Times New Roman" w:hAnsi="Times New Roman" w:cs="Times New Roman"/>
          <w:bCs/>
          <w:sz w:val="24"/>
          <w:szCs w:val="24"/>
        </w:rPr>
        <w:t>z </w:t>
      </w:r>
      <w:r w:rsidRPr="00590D6B">
        <w:rPr>
          <w:rFonts w:ascii="Times New Roman" w:hAnsi="Times New Roman" w:cs="Times New Roman"/>
          <w:sz w:val="24"/>
          <w:szCs w:val="24"/>
        </w:rPr>
        <w:t xml:space="preserve">zaakceptowanym </w:t>
      </w:r>
      <w:r>
        <w:rPr>
          <w:rFonts w:ascii="Times New Roman" w:hAnsi="Times New Roman" w:cs="Times New Roman"/>
          <w:sz w:val="24"/>
          <w:szCs w:val="24"/>
        </w:rPr>
        <w:t>projektem</w:t>
      </w:r>
      <w:r w:rsidRPr="00590D6B">
        <w:rPr>
          <w:rFonts w:ascii="Times New Roman" w:hAnsi="Times New Roman" w:cs="Times New Roman"/>
          <w:sz w:val="24"/>
          <w:szCs w:val="24"/>
        </w:rPr>
        <w:t>, o którym mowa w §</w:t>
      </w:r>
      <w:r w:rsidR="009B5171">
        <w:rPr>
          <w:rFonts w:ascii="Times New Roman" w:hAnsi="Times New Roman" w:cs="Times New Roman"/>
          <w:sz w:val="24"/>
          <w:szCs w:val="24"/>
        </w:rPr>
        <w:t> </w:t>
      </w:r>
      <w:r w:rsidRPr="00590D6B">
        <w:rPr>
          <w:rFonts w:ascii="Times New Roman" w:hAnsi="Times New Roman" w:cs="Times New Roman"/>
          <w:sz w:val="24"/>
          <w:szCs w:val="24"/>
        </w:rPr>
        <w:t xml:space="preserve">3 ust. </w:t>
      </w:r>
      <w:r>
        <w:rPr>
          <w:rFonts w:ascii="Times New Roman" w:hAnsi="Times New Roman" w:cs="Times New Roman"/>
          <w:sz w:val="24"/>
          <w:szCs w:val="24"/>
        </w:rPr>
        <w:t>2</w:t>
      </w:r>
      <w:r w:rsidRPr="00590D6B">
        <w:rPr>
          <w:rFonts w:ascii="Times New Roman" w:hAnsi="Times New Roman" w:cs="Times New Roman"/>
          <w:sz w:val="24"/>
          <w:szCs w:val="24"/>
        </w:rPr>
        <w:t xml:space="preserve"> niniejszej umowy</w:t>
      </w:r>
      <w:r>
        <w:rPr>
          <w:rFonts w:ascii="Times New Roman" w:hAnsi="Times New Roman" w:cs="Times New Roman"/>
          <w:sz w:val="24"/>
          <w:szCs w:val="24"/>
        </w:rPr>
        <w:t>.</w:t>
      </w:r>
    </w:p>
    <w:p w14:paraId="7BBD3B48" w14:textId="0209F7F9" w:rsidR="001E640A" w:rsidRPr="00482AF3" w:rsidRDefault="001E640A" w:rsidP="00B34942">
      <w:pPr>
        <w:pStyle w:val="Akapitzlist"/>
        <w:numPr>
          <w:ilvl w:val="0"/>
          <w:numId w:val="100"/>
        </w:numPr>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Niebezpieczeństwo utraty czy też uszkodzenia dostarczone</w:t>
      </w:r>
      <w:r w:rsidR="009B5171">
        <w:rPr>
          <w:rFonts w:ascii="Times New Roman" w:hAnsi="Times New Roman" w:cs="Times New Roman"/>
          <w:sz w:val="24"/>
          <w:szCs w:val="24"/>
        </w:rPr>
        <w:t>go</w:t>
      </w:r>
      <w:r w:rsidRPr="00482AF3">
        <w:rPr>
          <w:rFonts w:ascii="Times New Roman" w:hAnsi="Times New Roman" w:cs="Times New Roman"/>
          <w:sz w:val="24"/>
          <w:szCs w:val="24"/>
        </w:rPr>
        <w:t xml:space="preserve"> przedmiot</w:t>
      </w:r>
      <w:r w:rsidR="009B5171">
        <w:rPr>
          <w:rFonts w:ascii="Times New Roman" w:hAnsi="Times New Roman" w:cs="Times New Roman"/>
          <w:sz w:val="24"/>
          <w:szCs w:val="24"/>
        </w:rPr>
        <w:t>u</w:t>
      </w:r>
      <w:r w:rsidRPr="00482AF3">
        <w:rPr>
          <w:rFonts w:ascii="Times New Roman" w:hAnsi="Times New Roman" w:cs="Times New Roman"/>
          <w:sz w:val="24"/>
          <w:szCs w:val="24"/>
        </w:rPr>
        <w:t xml:space="preserve"> umowy, o którym mowa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1 ust. 1 niniejszej umowy, przechodzi z Wykonawcy na Zamawiającego z chwilą protokolarnego zakończenia czynności odbioru bez uwag. </w:t>
      </w:r>
    </w:p>
    <w:p w14:paraId="4505FC6C" w14:textId="77777777" w:rsidR="00B20232" w:rsidRDefault="00B20232" w:rsidP="00B34942">
      <w:pPr>
        <w:spacing w:after="0" w:line="240" w:lineRule="auto"/>
        <w:jc w:val="both"/>
        <w:rPr>
          <w:rFonts w:ascii="Times New Roman" w:hAnsi="Times New Roman" w:cs="Times New Roman"/>
          <w:sz w:val="24"/>
          <w:szCs w:val="24"/>
        </w:rPr>
      </w:pPr>
    </w:p>
    <w:p w14:paraId="7A381A82" w14:textId="77777777" w:rsidR="00B20232" w:rsidRDefault="00B20232" w:rsidP="00B20232">
      <w:pPr>
        <w:pStyle w:val="NormalnyWeb"/>
        <w:spacing w:before="0" w:beforeAutospacing="0" w:after="0" w:afterAutospacing="0"/>
        <w:jc w:val="center"/>
        <w:rPr>
          <w:b/>
        </w:rPr>
      </w:pPr>
      <w:r>
        <w:rPr>
          <w:b/>
        </w:rPr>
        <w:t xml:space="preserve">Prawa autorskie </w:t>
      </w:r>
    </w:p>
    <w:p w14:paraId="555DD78D" w14:textId="77777777" w:rsidR="00B20232" w:rsidRDefault="00B20232" w:rsidP="00B20232">
      <w:pPr>
        <w:pStyle w:val="NormalnyWeb"/>
        <w:spacing w:before="0" w:beforeAutospacing="0" w:after="0" w:afterAutospacing="0"/>
        <w:jc w:val="center"/>
        <w:rPr>
          <w:b/>
        </w:rPr>
      </w:pPr>
      <w:r>
        <w:rPr>
          <w:b/>
        </w:rPr>
        <w:t>§ 5</w:t>
      </w:r>
    </w:p>
    <w:p w14:paraId="0C230C79" w14:textId="77777777" w:rsidR="00B20232" w:rsidRDefault="00B20232" w:rsidP="00B20232">
      <w:pPr>
        <w:pStyle w:val="Akapitzlist"/>
        <w:widowControl w:val="0"/>
        <w:numPr>
          <w:ilvl w:val="0"/>
          <w:numId w:val="101"/>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pacing w:val="-1"/>
          <w:sz w:val="24"/>
          <w:szCs w:val="24"/>
        </w:rPr>
        <w:t xml:space="preserve">Wykonawca zobowiązuje się do tego, że wykonując niniejszą umowę nie naruszy praw autorskich osób </w:t>
      </w:r>
      <w:r>
        <w:rPr>
          <w:rFonts w:ascii="Times New Roman" w:hAnsi="Times New Roman" w:cs="Times New Roman"/>
          <w:sz w:val="24"/>
          <w:szCs w:val="24"/>
        </w:rPr>
        <w:t>trzecich wskazanych w przepisach ustawy o prawie autorskim i prawach pokrewnych (tekst jednolity Dz. U. z 2021 r. poz. 1062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37A2460A" w14:textId="537AB617" w:rsidR="00B20232" w:rsidRDefault="00B20232" w:rsidP="00B20232">
      <w:pPr>
        <w:pStyle w:val="Akapitzlist"/>
        <w:widowControl w:val="0"/>
        <w:numPr>
          <w:ilvl w:val="0"/>
          <w:numId w:val="101"/>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z chwilą akceptacji przez Zamawiającego bez uwag któregokolwiek z projektów, o których mowa w § 3 ust. </w:t>
      </w:r>
      <w:r w:rsidR="00FE6F1F">
        <w:rPr>
          <w:rFonts w:ascii="Times New Roman" w:hAnsi="Times New Roman" w:cs="Times New Roman"/>
          <w:sz w:val="24"/>
          <w:szCs w:val="24"/>
        </w:rPr>
        <w:t>2</w:t>
      </w:r>
      <w:r>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 zakresie poniższych pól eksploatacji:</w:t>
      </w:r>
    </w:p>
    <w:p w14:paraId="6765BD6E"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 xml:space="preserve">utrwalania w dowolny sposób i zwielokrotniania w całości lub w części </w:t>
      </w:r>
      <w:r>
        <w:rPr>
          <w:rFonts w:ascii="Times New Roman" w:hAnsi="Times New Roman" w:cs="Times New Roman"/>
          <w:spacing w:val="-1"/>
          <w:sz w:val="24"/>
          <w:szCs w:val="24"/>
        </w:rPr>
        <w:t xml:space="preserve">poprzez wytwarzanie egzemplarzy jakąkolwiek techniką (w tym: drukarską, zapisu </w:t>
      </w:r>
      <w:r>
        <w:rPr>
          <w:rFonts w:ascii="Times New Roman" w:hAnsi="Times New Roman" w:cs="Times New Roman"/>
          <w:sz w:val="24"/>
          <w:szCs w:val="24"/>
        </w:rPr>
        <w:t>magnetycznego oraz cyfrową),</w:t>
      </w:r>
    </w:p>
    <w:p w14:paraId="45210FF5"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obrotu oryginałem lub kopiami,</w:t>
      </w:r>
    </w:p>
    <w:p w14:paraId="206E1288"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39C9ADCB"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091D1C0B" w14:textId="25A877C3"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zobowiązuje się, że w wypadku, gdyby jakiekolwiek majątkowe lub osobiste prawa autorskie do projektów materiałów, o których mowa w § 3 ust </w:t>
      </w:r>
      <w:r w:rsidR="00FE6F1F">
        <w:rPr>
          <w:rFonts w:ascii="Times New Roman" w:hAnsi="Times New Roman" w:cs="Times New Roman"/>
          <w:sz w:val="24"/>
          <w:szCs w:val="24"/>
        </w:rPr>
        <w:t>2</w:t>
      </w:r>
      <w:r>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3CC97690"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17D63E5E" w14:textId="4B07316E"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udziela Zamawiającemu zezwolenia na korzystanie i rozpowszechnianie wszelkich utworów zależnych w odniesieniu do projektów, o których mowa w § 3 ust. </w:t>
      </w:r>
      <w:r w:rsidR="00FE6F1F">
        <w:rPr>
          <w:rFonts w:ascii="Times New Roman" w:hAnsi="Times New Roman" w:cs="Times New Roman"/>
          <w:sz w:val="24"/>
          <w:szCs w:val="24"/>
        </w:rPr>
        <w:t>2</w:t>
      </w:r>
      <w:r>
        <w:rPr>
          <w:rFonts w:ascii="Times New Roman" w:hAnsi="Times New Roman" w:cs="Times New Roman"/>
          <w:sz w:val="24"/>
          <w:szCs w:val="24"/>
        </w:rPr>
        <w:t xml:space="preserve"> niniejszej umowy, w takim samym zakresie, jaki dotyczy przedmiotu umowy, o którym mowa w § 1 ust. 1 niniejszej umowy.</w:t>
      </w:r>
    </w:p>
    <w:p w14:paraId="11235DA4" w14:textId="180A0FB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materiałów, o których mowa </w:t>
      </w:r>
      <w:r>
        <w:rPr>
          <w:rFonts w:ascii="Times New Roman" w:hAnsi="Times New Roman" w:cs="Times New Roman"/>
          <w:sz w:val="24"/>
          <w:szCs w:val="24"/>
        </w:rPr>
        <w:lastRenderedPageBreak/>
        <w:t>w § 3 ust. </w:t>
      </w:r>
      <w:r w:rsidR="00FE6F1F">
        <w:rPr>
          <w:rFonts w:ascii="Times New Roman" w:hAnsi="Times New Roman" w:cs="Times New Roman"/>
          <w:sz w:val="24"/>
          <w:szCs w:val="24"/>
        </w:rPr>
        <w:t>2</w:t>
      </w:r>
      <w:r>
        <w:rPr>
          <w:rFonts w:ascii="Times New Roman" w:hAnsi="Times New Roman" w:cs="Times New Roman"/>
          <w:sz w:val="24"/>
          <w:szCs w:val="24"/>
        </w:rPr>
        <w:t xml:space="preserve"> niniejszej umowy, w tym do dokonywania przez Zamawiającego lub na jego zlecenie zmian w projektach materiałów. Wykonawca wyraża przy tym zgodę, na udzielanie przez Zamawiającego osobom trzecim upoważnień do wykonywania wszelkich innych niż wymienione w umowie osobistych praw autorskich do przedmiotu umowy, o</w:t>
      </w:r>
      <w:r w:rsidR="00FE6F1F">
        <w:rPr>
          <w:rFonts w:ascii="Times New Roman" w:hAnsi="Times New Roman" w:cs="Times New Roman"/>
          <w:sz w:val="24"/>
          <w:szCs w:val="24"/>
        </w:rPr>
        <w:t> </w:t>
      </w:r>
      <w:r>
        <w:rPr>
          <w:rFonts w:ascii="Times New Roman" w:hAnsi="Times New Roman" w:cs="Times New Roman"/>
          <w:sz w:val="24"/>
          <w:szCs w:val="24"/>
        </w:rPr>
        <w:t>którym mowa w § 1 niniejszej umowy, bez konieczności uzyskiwania zgody Wykonawcy i bez konieczności uiszczania przez takie osoby trzecie jakiegokolwiek wynagrodzenia na rzecz Wykonawcy.</w:t>
      </w:r>
    </w:p>
    <w:p w14:paraId="3A0F26E7" w14:textId="77777777" w:rsidR="00B20232" w:rsidRPr="00B20232" w:rsidRDefault="00B20232" w:rsidP="00B34942">
      <w:pPr>
        <w:spacing w:after="0" w:line="240" w:lineRule="auto"/>
        <w:rPr>
          <w:rFonts w:ascii="Times New Roman" w:hAnsi="Times New Roman" w:cs="Times New Roman"/>
          <w:sz w:val="24"/>
          <w:szCs w:val="24"/>
        </w:rPr>
      </w:pPr>
    </w:p>
    <w:p w14:paraId="0CD7AA0F" w14:textId="4CC3B9CC" w:rsidR="001E640A" w:rsidRPr="00482AF3" w:rsidRDefault="001E640A" w:rsidP="00B34942">
      <w:pPr>
        <w:pStyle w:val="Akapitzlist"/>
        <w:spacing w:after="0" w:line="240" w:lineRule="auto"/>
        <w:ind w:left="0"/>
        <w:jc w:val="center"/>
        <w:rPr>
          <w:rFonts w:ascii="Times New Roman" w:hAnsi="Times New Roman" w:cs="Times New Roman"/>
          <w:b/>
          <w:bCs/>
          <w:sz w:val="24"/>
          <w:szCs w:val="24"/>
        </w:rPr>
      </w:pPr>
      <w:r w:rsidRPr="00482AF3">
        <w:rPr>
          <w:rFonts w:ascii="Times New Roman" w:hAnsi="Times New Roman" w:cs="Times New Roman"/>
          <w:b/>
          <w:bCs/>
          <w:sz w:val="24"/>
          <w:szCs w:val="24"/>
        </w:rPr>
        <w:t>Cena i warunki płatności</w:t>
      </w:r>
    </w:p>
    <w:p w14:paraId="0E77BF85" w14:textId="44A6F5D0" w:rsidR="0026738B" w:rsidRPr="00482AF3" w:rsidRDefault="0026738B"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67347D">
        <w:rPr>
          <w:rFonts w:ascii="Times New Roman" w:hAnsi="Times New Roman" w:cs="Times New Roman"/>
          <w:b/>
          <w:bCs/>
          <w:sz w:val="24"/>
          <w:szCs w:val="24"/>
        </w:rPr>
        <w:t>6</w:t>
      </w:r>
    </w:p>
    <w:p w14:paraId="001B5B50" w14:textId="6B6E91A4" w:rsidR="001E640A" w:rsidRPr="00482AF3" w:rsidRDefault="001E640A">
      <w:pPr>
        <w:numPr>
          <w:ilvl w:val="0"/>
          <w:numId w:val="9"/>
        </w:numPr>
        <w:spacing w:after="0" w:line="240" w:lineRule="auto"/>
        <w:jc w:val="both"/>
        <w:rPr>
          <w:rFonts w:ascii="Times New Roman" w:hAnsi="Times New Roman" w:cs="Times New Roman"/>
          <w:sz w:val="24"/>
          <w:szCs w:val="24"/>
        </w:rPr>
      </w:pPr>
      <w:r w:rsidRPr="00B20232">
        <w:rPr>
          <w:rFonts w:ascii="Times New Roman" w:hAnsi="Times New Roman" w:cs="Times New Roman"/>
          <w:sz w:val="24"/>
          <w:szCs w:val="24"/>
        </w:rPr>
        <w:t xml:space="preserve">Za </w:t>
      </w:r>
      <w:r w:rsidRPr="00B20232">
        <w:rPr>
          <w:rFonts w:ascii="Times New Roman" w:hAnsi="Times New Roman" w:cs="Times New Roman"/>
          <w:bCs/>
          <w:sz w:val="24"/>
          <w:szCs w:val="24"/>
        </w:rPr>
        <w:t>terminowe i prawidłowe pod względem jakościowym i ilościowym</w:t>
      </w:r>
      <w:r w:rsidRPr="00B20232">
        <w:rPr>
          <w:rFonts w:ascii="Times New Roman" w:hAnsi="Times New Roman" w:cs="Times New Roman"/>
          <w:sz w:val="24"/>
          <w:szCs w:val="24"/>
        </w:rPr>
        <w:t xml:space="preserve"> wykonanie przedmiotu umowy, o którym mowa w § 1 ust. 1 niniejszej umowy,</w:t>
      </w:r>
      <w:r w:rsidR="00B20232" w:rsidRPr="00B20232">
        <w:rPr>
          <w:rFonts w:ascii="Times New Roman" w:hAnsi="Times New Roman" w:cs="Times New Roman"/>
          <w:sz w:val="24"/>
          <w:szCs w:val="24"/>
        </w:rPr>
        <w:t xml:space="preserve"> oraz przeniesienie praw autorskich</w:t>
      </w:r>
      <w:r w:rsidRPr="00B20232">
        <w:rPr>
          <w:rFonts w:ascii="Times New Roman" w:hAnsi="Times New Roman" w:cs="Times New Roman"/>
          <w:sz w:val="24"/>
          <w:szCs w:val="24"/>
        </w:rPr>
        <w:t xml:space="preserve"> Zamawiający zapłaci Wykonawcy łączne wynagrodzenie, które nie przekroczy kwoty</w:t>
      </w:r>
      <w:r w:rsidRPr="00482AF3">
        <w:rPr>
          <w:rFonts w:ascii="Times New Roman" w:hAnsi="Times New Roman" w:cs="Times New Roman"/>
          <w:sz w:val="24"/>
          <w:szCs w:val="24"/>
        </w:rPr>
        <w:t xml:space="preserve"> brutto ……………………zł</w:t>
      </w:r>
      <w:r w:rsidR="007F7F17" w:rsidRPr="00482AF3">
        <w:rPr>
          <w:rFonts w:ascii="Times New Roman" w:hAnsi="Times New Roman" w:cs="Times New Roman"/>
          <w:sz w:val="24"/>
          <w:szCs w:val="24"/>
        </w:rPr>
        <w:t>,</w:t>
      </w:r>
      <w:r w:rsidRPr="00482AF3">
        <w:rPr>
          <w:rFonts w:ascii="Times New Roman" w:hAnsi="Times New Roman" w:cs="Times New Roman"/>
          <w:sz w:val="24"/>
          <w:szCs w:val="24"/>
        </w:rPr>
        <w:t xml:space="preserve"> (słownie: ………</w:t>
      </w:r>
      <w:r w:rsidR="007F7F17" w:rsidRPr="00482AF3">
        <w:rPr>
          <w:rFonts w:ascii="Times New Roman" w:hAnsi="Times New Roman" w:cs="Times New Roman"/>
          <w:sz w:val="24"/>
          <w:szCs w:val="24"/>
        </w:rPr>
        <w:t>…………………………….</w:t>
      </w:r>
      <w:r w:rsidRPr="00482AF3">
        <w:rPr>
          <w:rFonts w:ascii="Times New Roman" w:hAnsi="Times New Roman" w:cs="Times New Roman"/>
          <w:sz w:val="24"/>
          <w:szCs w:val="24"/>
        </w:rPr>
        <w:t>………) określone w ofercie Wykonawcy, której kopia stanowi załącznik nr 2 do niniejszej umowy.</w:t>
      </w:r>
    </w:p>
    <w:p w14:paraId="1E6BE80B" w14:textId="553380DE"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Zapłata wynagrodzenia, o którym mowa w ust. 1 niniejszego paragrafu, dokonana będzie na podstawie faktur</w:t>
      </w:r>
      <w:r w:rsidR="009B5171">
        <w:rPr>
          <w:rFonts w:ascii="Times New Roman" w:hAnsi="Times New Roman" w:cs="Times New Roman"/>
          <w:sz w:val="24"/>
          <w:szCs w:val="24"/>
        </w:rPr>
        <w:t>y</w:t>
      </w:r>
      <w:r w:rsidRPr="00482AF3">
        <w:rPr>
          <w:rFonts w:ascii="Times New Roman" w:hAnsi="Times New Roman" w:cs="Times New Roman"/>
          <w:sz w:val="24"/>
          <w:szCs w:val="24"/>
        </w:rPr>
        <w:t xml:space="preserve"> / rachunk</w:t>
      </w:r>
      <w:r w:rsidR="002F096A">
        <w:rPr>
          <w:rFonts w:ascii="Times New Roman" w:hAnsi="Times New Roman" w:cs="Times New Roman"/>
          <w:sz w:val="24"/>
          <w:szCs w:val="24"/>
        </w:rPr>
        <w:t>u</w:t>
      </w:r>
      <w:r w:rsidRPr="00482AF3">
        <w:rPr>
          <w:rFonts w:ascii="Times New Roman" w:hAnsi="Times New Roman" w:cs="Times New Roman"/>
          <w:sz w:val="24"/>
          <w:szCs w:val="24"/>
        </w:rPr>
        <w:t>, wystawion</w:t>
      </w:r>
      <w:r w:rsidR="002F096A">
        <w:rPr>
          <w:rFonts w:ascii="Times New Roman" w:hAnsi="Times New Roman" w:cs="Times New Roman"/>
          <w:sz w:val="24"/>
          <w:szCs w:val="24"/>
        </w:rPr>
        <w:t>ego</w:t>
      </w:r>
      <w:r w:rsidRPr="00482AF3">
        <w:rPr>
          <w:rFonts w:ascii="Times New Roman" w:hAnsi="Times New Roman" w:cs="Times New Roman"/>
          <w:sz w:val="24"/>
          <w:szCs w:val="24"/>
        </w:rPr>
        <w:t xml:space="preserve"> po podpisaniu protokołu odbioru zrealizowanego bez usterek, niedoróbek, wad </w:t>
      </w:r>
      <w:r w:rsidR="002F096A">
        <w:rPr>
          <w:rFonts w:ascii="Times New Roman" w:hAnsi="Times New Roman" w:cs="Times New Roman"/>
          <w:sz w:val="24"/>
          <w:szCs w:val="24"/>
        </w:rPr>
        <w:t>całego przedmiotu umowy</w:t>
      </w:r>
      <w:r w:rsidRPr="00482AF3">
        <w:rPr>
          <w:rFonts w:ascii="Times New Roman" w:hAnsi="Times New Roman" w:cs="Times New Roman"/>
          <w:sz w:val="24"/>
          <w:szCs w:val="24"/>
        </w:rPr>
        <w:t>, o którym mowa w</w:t>
      </w:r>
      <w:r w:rsidR="001230F0" w:rsidRPr="00482AF3">
        <w:rPr>
          <w:rFonts w:ascii="Times New Roman" w:hAnsi="Times New Roman" w:cs="Times New Roman"/>
          <w:sz w:val="24"/>
          <w:szCs w:val="24"/>
        </w:rPr>
        <w:t> </w:t>
      </w:r>
      <w:r w:rsidRPr="00482AF3">
        <w:rPr>
          <w:rFonts w:ascii="Times New Roman" w:hAnsi="Times New Roman" w:cs="Times New Roman"/>
          <w:sz w:val="24"/>
          <w:szCs w:val="24"/>
        </w:rPr>
        <w:t>§</w:t>
      </w:r>
      <w:r w:rsidR="001230F0" w:rsidRPr="00B34942">
        <w:rPr>
          <w:rFonts w:ascii="Times New Roman" w:hAnsi="Times New Roman" w:cs="Times New Roman"/>
          <w:sz w:val="24"/>
          <w:szCs w:val="24"/>
        </w:rPr>
        <w:t> </w:t>
      </w:r>
      <w:r w:rsidRPr="00B20232">
        <w:rPr>
          <w:rFonts w:ascii="Times New Roman" w:hAnsi="Times New Roman" w:cs="Times New Roman"/>
          <w:sz w:val="24"/>
          <w:szCs w:val="24"/>
        </w:rPr>
        <w:t>1 ust. 1 niniejszej umowy, płatn</w:t>
      </w:r>
      <w:r w:rsidR="002F096A">
        <w:rPr>
          <w:rFonts w:ascii="Times New Roman" w:hAnsi="Times New Roman" w:cs="Times New Roman"/>
          <w:sz w:val="24"/>
          <w:szCs w:val="24"/>
        </w:rPr>
        <w:t>ego</w:t>
      </w:r>
      <w:r w:rsidRPr="00B20232">
        <w:rPr>
          <w:rFonts w:ascii="Times New Roman" w:hAnsi="Times New Roman" w:cs="Times New Roman"/>
          <w:sz w:val="24"/>
          <w:szCs w:val="24"/>
        </w:rPr>
        <w:t xml:space="preserve"> przelewem na rachunek bankowy wskazany w</w:t>
      </w:r>
      <w:r w:rsidR="001230F0" w:rsidRPr="00B20232">
        <w:rPr>
          <w:rFonts w:ascii="Times New Roman" w:hAnsi="Times New Roman" w:cs="Times New Roman"/>
          <w:sz w:val="24"/>
          <w:szCs w:val="24"/>
        </w:rPr>
        <w:t> </w:t>
      </w:r>
      <w:r w:rsidRPr="00482AF3">
        <w:rPr>
          <w:rFonts w:ascii="Times New Roman" w:hAnsi="Times New Roman" w:cs="Times New Roman"/>
          <w:sz w:val="24"/>
          <w:szCs w:val="24"/>
        </w:rPr>
        <w:t>faktur</w:t>
      </w:r>
      <w:r w:rsidR="002F096A">
        <w:rPr>
          <w:rFonts w:ascii="Times New Roman" w:hAnsi="Times New Roman" w:cs="Times New Roman"/>
          <w:sz w:val="24"/>
          <w:szCs w:val="24"/>
        </w:rPr>
        <w:t>ze</w:t>
      </w:r>
      <w:r w:rsidRPr="00482AF3">
        <w:rPr>
          <w:rFonts w:ascii="Times New Roman" w:hAnsi="Times New Roman" w:cs="Times New Roman"/>
          <w:sz w:val="24"/>
          <w:szCs w:val="24"/>
        </w:rPr>
        <w:t xml:space="preserve"> / rachunk</w:t>
      </w:r>
      <w:r w:rsidR="002F096A">
        <w:rPr>
          <w:rFonts w:ascii="Times New Roman" w:hAnsi="Times New Roman" w:cs="Times New Roman"/>
          <w:sz w:val="24"/>
          <w:szCs w:val="24"/>
        </w:rPr>
        <w:t>u</w:t>
      </w:r>
      <w:r w:rsidRPr="00482AF3">
        <w:rPr>
          <w:rFonts w:ascii="Times New Roman" w:hAnsi="Times New Roman" w:cs="Times New Roman"/>
          <w:sz w:val="24"/>
          <w:szCs w:val="24"/>
        </w:rPr>
        <w:t xml:space="preserve"> w terminie do 30 dni od dnia doręczenia Zamawiającemu faktur</w:t>
      </w:r>
      <w:r w:rsidR="002F096A">
        <w:rPr>
          <w:rFonts w:ascii="Times New Roman" w:hAnsi="Times New Roman" w:cs="Times New Roman"/>
          <w:sz w:val="24"/>
          <w:szCs w:val="24"/>
        </w:rPr>
        <w:t>y</w:t>
      </w:r>
      <w:r w:rsidRPr="00482AF3">
        <w:rPr>
          <w:rFonts w:ascii="Times New Roman" w:hAnsi="Times New Roman" w:cs="Times New Roman"/>
          <w:sz w:val="24"/>
          <w:szCs w:val="24"/>
        </w:rPr>
        <w:t xml:space="preserve"> / rachunk</w:t>
      </w:r>
      <w:r w:rsidR="002F096A">
        <w:rPr>
          <w:rFonts w:ascii="Times New Roman" w:hAnsi="Times New Roman" w:cs="Times New Roman"/>
          <w:sz w:val="24"/>
          <w:szCs w:val="24"/>
        </w:rPr>
        <w:t>u</w:t>
      </w:r>
      <w:r w:rsidRPr="00482AF3">
        <w:rPr>
          <w:rFonts w:ascii="Times New Roman" w:hAnsi="Times New Roman" w:cs="Times New Roman"/>
          <w:sz w:val="24"/>
          <w:szCs w:val="24"/>
        </w:rPr>
        <w:t>.</w:t>
      </w:r>
    </w:p>
    <w:p w14:paraId="2CB19FC0" w14:textId="78C2F36C" w:rsidR="001E640A" w:rsidRPr="00482AF3" w:rsidRDefault="001E640A" w:rsidP="00D553DD">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Kwota wynagrodzenia określona w ust. 1 niniejszego paragrafu jest kwotą maksymalną, obejmującą cały zakres zamówienia i jako tak określone wynagrodzenie nie może ono ulec podwyższeniu, a w szczególności nie podlega jakiejkolwiek waloryzacji ani zwiększeniu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przypadku ustawowej zmiany stawki podatku VAT z zastrzeżeniem </w:t>
      </w:r>
      <w:r w:rsidR="00D553DD" w:rsidRPr="00D553DD">
        <w:rPr>
          <w:rFonts w:ascii="Times New Roman" w:hAnsi="Times New Roman" w:cs="Times New Roman"/>
          <w:sz w:val="24"/>
          <w:szCs w:val="24"/>
        </w:rPr>
        <w:t>§</w:t>
      </w:r>
      <w:r w:rsidR="00D553DD">
        <w:rPr>
          <w:rFonts w:ascii="Times New Roman" w:hAnsi="Times New Roman" w:cs="Times New Roman"/>
          <w:sz w:val="24"/>
          <w:szCs w:val="24"/>
        </w:rPr>
        <w:t xml:space="preserve"> 7</w:t>
      </w:r>
      <w:r w:rsidRPr="00482AF3">
        <w:rPr>
          <w:rFonts w:ascii="Times New Roman" w:hAnsi="Times New Roman" w:cs="Times New Roman"/>
          <w:sz w:val="24"/>
          <w:szCs w:val="24"/>
        </w:rPr>
        <w:t xml:space="preserve"> ust. 4 niniejszej umowy.</w:t>
      </w:r>
    </w:p>
    <w:p w14:paraId="7F762664" w14:textId="77777777" w:rsidR="001E640A" w:rsidRPr="00D64B8B" w:rsidRDefault="001E640A">
      <w:pPr>
        <w:numPr>
          <w:ilvl w:val="0"/>
          <w:numId w:val="9"/>
        </w:numPr>
        <w:spacing w:after="0" w:line="240" w:lineRule="auto"/>
        <w:jc w:val="both"/>
        <w:rPr>
          <w:rFonts w:ascii="Times New Roman" w:hAnsi="Times New Roman" w:cs="Times New Roman"/>
          <w:sz w:val="24"/>
          <w:szCs w:val="24"/>
        </w:rPr>
      </w:pPr>
      <w:r w:rsidRPr="00D64B8B">
        <w:rPr>
          <w:rFonts w:ascii="Times New Roman" w:hAnsi="Times New Roman" w:cs="Times New Roman"/>
          <w:sz w:val="24"/>
          <w:szCs w:val="24"/>
        </w:rPr>
        <w:t>Zamawiający oświadcza, że jest podatnikiem podatku VAT i posiada nr NIP 537-21-31-853.</w:t>
      </w:r>
    </w:p>
    <w:p w14:paraId="72ABB64C" w14:textId="77777777"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Wykonawca oświadcza, że jest podatnikiem podatku VAT i posiada nr NIP …………………</w:t>
      </w:r>
    </w:p>
    <w:p w14:paraId="486AC855" w14:textId="2C932709" w:rsidR="007B2207" w:rsidRDefault="007B2207" w:rsidP="00B34942">
      <w:pPr>
        <w:numPr>
          <w:ilvl w:val="0"/>
          <w:numId w:val="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Zamawiający upoważnia Wykonawcę do wystawiania faktur</w:t>
      </w:r>
      <w:r w:rsidR="00D64B8B">
        <w:rPr>
          <w:rFonts w:ascii="Times New Roman" w:hAnsi="Times New Roman" w:cs="Times New Roman"/>
          <w:sz w:val="24"/>
          <w:szCs w:val="24"/>
        </w:rPr>
        <w:t>y</w:t>
      </w:r>
      <w:r w:rsidRPr="00570266">
        <w:rPr>
          <w:rFonts w:ascii="Times New Roman" w:hAnsi="Times New Roman" w:cs="Times New Roman"/>
          <w:sz w:val="24"/>
          <w:szCs w:val="24"/>
        </w:rPr>
        <w:t>/rachunk</w:t>
      </w:r>
      <w:r w:rsidR="00D64B8B">
        <w:rPr>
          <w:rFonts w:ascii="Times New Roman" w:hAnsi="Times New Roman" w:cs="Times New Roman"/>
          <w:sz w:val="24"/>
          <w:szCs w:val="24"/>
        </w:rPr>
        <w:t>u</w:t>
      </w:r>
      <w:r w:rsidRPr="00570266">
        <w:rPr>
          <w:rFonts w:ascii="Times New Roman" w:hAnsi="Times New Roman" w:cs="Times New Roman"/>
          <w:sz w:val="24"/>
          <w:szCs w:val="24"/>
        </w:rPr>
        <w:t xml:space="preserve"> dotyczących płatności wynikających z niniejszej umowy bez podpisu.</w:t>
      </w:r>
    </w:p>
    <w:p w14:paraId="057820CA" w14:textId="6C4A8D15" w:rsidR="00751034" w:rsidRDefault="00751034" w:rsidP="00B34942">
      <w:pPr>
        <w:numPr>
          <w:ilvl w:val="0"/>
          <w:numId w:val="9"/>
        </w:numPr>
        <w:spacing w:after="0" w:line="240" w:lineRule="auto"/>
        <w:jc w:val="both"/>
        <w:rPr>
          <w:rFonts w:ascii="Times New Roman" w:hAnsi="Times New Roman" w:cs="Times New Roman"/>
          <w:sz w:val="24"/>
          <w:szCs w:val="24"/>
        </w:rPr>
      </w:pPr>
      <w:r w:rsidRPr="00751034">
        <w:rPr>
          <w:rFonts w:ascii="Times New Roman" w:hAnsi="Times New Roman" w:cs="Times New Roman"/>
          <w:sz w:val="24"/>
          <w:szCs w:val="24"/>
        </w:rPr>
        <w:t>Wierzytelność wynikająca z niniejszej umowy nie może być przedmiotem obrotu cywilnoprawnego, a w szczególności Wykonawca nie może dokonać cesji należności bez uprzedniej pisemnej zgody Zamawiającego.</w:t>
      </w:r>
    </w:p>
    <w:p w14:paraId="0C0C15E6" w14:textId="77777777" w:rsidR="00D64B8B" w:rsidRDefault="00D64B8B" w:rsidP="00D64B8B">
      <w:pPr>
        <w:spacing w:after="0"/>
        <w:jc w:val="center"/>
        <w:rPr>
          <w:rFonts w:ascii="Times New Roman" w:hAnsi="Times New Roman" w:cs="Times New Roman"/>
          <w:b/>
          <w:bCs/>
          <w:sz w:val="24"/>
          <w:szCs w:val="24"/>
        </w:rPr>
      </w:pPr>
    </w:p>
    <w:p w14:paraId="081440F1" w14:textId="0432C5AC" w:rsidR="00D64B8B" w:rsidRPr="00186DA8" w:rsidRDefault="00D64B8B" w:rsidP="00D64B8B">
      <w:pPr>
        <w:spacing w:after="0"/>
        <w:jc w:val="center"/>
        <w:rPr>
          <w:rFonts w:ascii="Times New Roman" w:hAnsi="Times New Roman" w:cs="Times New Roman"/>
          <w:b/>
          <w:bCs/>
          <w:sz w:val="24"/>
          <w:szCs w:val="24"/>
        </w:rPr>
      </w:pPr>
      <w:r>
        <w:rPr>
          <w:rFonts w:ascii="Times New Roman" w:hAnsi="Times New Roman" w:cs="Times New Roman"/>
          <w:b/>
          <w:bCs/>
          <w:sz w:val="24"/>
          <w:szCs w:val="24"/>
        </w:rPr>
        <w:t>Odstąpienie od umowy</w:t>
      </w:r>
    </w:p>
    <w:p w14:paraId="13E7CB61" w14:textId="58477B2B" w:rsidR="00751034" w:rsidRDefault="00751034" w:rsidP="00B34942">
      <w:pPr>
        <w:pStyle w:val="Akapitzlist"/>
        <w:spacing w:after="0" w:line="240" w:lineRule="auto"/>
        <w:ind w:left="360"/>
        <w:jc w:val="center"/>
        <w:rPr>
          <w:rFonts w:ascii="Times New Roman" w:hAnsi="Times New Roman" w:cs="Times New Roman"/>
          <w:sz w:val="24"/>
          <w:szCs w:val="24"/>
        </w:rPr>
      </w:pPr>
      <w:r w:rsidRPr="00482AF3">
        <w:rPr>
          <w:rFonts w:ascii="Times New Roman" w:hAnsi="Times New Roman" w:cs="Times New Roman"/>
          <w:b/>
          <w:bCs/>
          <w:sz w:val="24"/>
          <w:szCs w:val="24"/>
        </w:rPr>
        <w:t xml:space="preserve">§ </w:t>
      </w:r>
      <w:r>
        <w:rPr>
          <w:rFonts w:ascii="Times New Roman" w:hAnsi="Times New Roman" w:cs="Times New Roman"/>
          <w:b/>
          <w:bCs/>
          <w:sz w:val="24"/>
          <w:szCs w:val="24"/>
        </w:rPr>
        <w:t>7</w:t>
      </w:r>
    </w:p>
    <w:p w14:paraId="3E127695" w14:textId="77777777" w:rsidR="00D64B8B" w:rsidRPr="00186DA8" w:rsidRDefault="00D64B8B" w:rsidP="00D64B8B">
      <w:pPr>
        <w:widowControl w:val="0"/>
        <w:numPr>
          <w:ilvl w:val="0"/>
          <w:numId w:val="103"/>
        </w:numPr>
        <w:shd w:val="clear" w:color="auto" w:fill="FFFFFF"/>
        <w:tabs>
          <w:tab w:val="left" w:pos="426"/>
        </w:tabs>
        <w:autoSpaceDE w:val="0"/>
        <w:autoSpaceDN w:val="0"/>
        <w:adjustRightInd w:val="0"/>
        <w:spacing w:after="0" w:line="240" w:lineRule="auto"/>
        <w:jc w:val="both"/>
        <w:rPr>
          <w:rFonts w:ascii="Times New Roman" w:hAnsi="Times New Roman" w:cs="Times New Roman"/>
          <w:bCs/>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w przypadku gdy:</w:t>
      </w:r>
    </w:p>
    <w:p w14:paraId="655C08F8" w14:textId="7762C42A" w:rsidR="00D64B8B" w:rsidRPr="00DD0E3A" w:rsidRDefault="00D64B8B" w:rsidP="00CD3867">
      <w:pPr>
        <w:pStyle w:val="Akapitzlist"/>
        <w:numPr>
          <w:ilvl w:val="0"/>
          <w:numId w:val="97"/>
        </w:numPr>
        <w:spacing w:after="0" w:line="240" w:lineRule="auto"/>
        <w:ind w:left="709"/>
        <w:jc w:val="both"/>
        <w:rPr>
          <w:rFonts w:ascii="Times New Roman" w:hAnsi="Times New Roman" w:cs="Times New Roman"/>
          <w:bCs/>
          <w:sz w:val="24"/>
          <w:szCs w:val="24"/>
        </w:rPr>
      </w:pPr>
      <w:r w:rsidRPr="00DD0E3A">
        <w:rPr>
          <w:rFonts w:ascii="Times New Roman" w:hAnsi="Times New Roman" w:cs="Times New Roman"/>
          <w:sz w:val="24"/>
          <w:szCs w:val="24"/>
        </w:rPr>
        <w:t xml:space="preserve">w </w:t>
      </w:r>
      <w:r w:rsidRPr="00CD3867">
        <w:rPr>
          <w:rFonts w:ascii="Times New Roman" w:hAnsi="Times New Roman" w:cs="Times New Roman"/>
          <w:bCs/>
          <w:sz w:val="24"/>
          <w:szCs w:val="24"/>
        </w:rPr>
        <w:t>terminie</w:t>
      </w:r>
      <w:r w:rsidRPr="00DD0E3A">
        <w:rPr>
          <w:rFonts w:ascii="Times New Roman" w:hAnsi="Times New Roman" w:cs="Times New Roman"/>
          <w:sz w:val="24"/>
          <w:szCs w:val="24"/>
        </w:rPr>
        <w:t>, o którym mowa w § 3 ust 2 niniejszej umowy, Wykonawca nie</w:t>
      </w:r>
      <w:r>
        <w:rPr>
          <w:rFonts w:ascii="Times New Roman" w:hAnsi="Times New Roman" w:cs="Times New Roman"/>
          <w:sz w:val="24"/>
          <w:szCs w:val="24"/>
        </w:rPr>
        <w:t xml:space="preserve"> dostarczy projektu składającego się na przedmiot umowy, o którym mowa w § 1 ust. 1 niniejszej umowy</w:t>
      </w:r>
      <w:r w:rsidR="00227251">
        <w:rPr>
          <w:rFonts w:ascii="Times New Roman" w:hAnsi="Times New Roman" w:cs="Times New Roman"/>
          <w:sz w:val="24"/>
          <w:szCs w:val="24"/>
        </w:rPr>
        <w:t>;</w:t>
      </w:r>
      <w:r w:rsidRPr="00DD0E3A">
        <w:rPr>
          <w:rFonts w:ascii="Times New Roman" w:hAnsi="Times New Roman" w:cs="Times New Roman"/>
          <w:sz w:val="24"/>
          <w:szCs w:val="24"/>
        </w:rPr>
        <w:t xml:space="preserve"> </w:t>
      </w:r>
    </w:p>
    <w:p w14:paraId="16D0FFF1" w14:textId="2E272A35" w:rsidR="00D64B8B" w:rsidRPr="00227251" w:rsidRDefault="00D64B8B" w:rsidP="00CD3867">
      <w:pPr>
        <w:pStyle w:val="Akapitzlist"/>
        <w:numPr>
          <w:ilvl w:val="0"/>
          <w:numId w:val="97"/>
        </w:numPr>
        <w:spacing w:after="0" w:line="240" w:lineRule="auto"/>
        <w:ind w:left="709"/>
        <w:jc w:val="both"/>
        <w:rPr>
          <w:rFonts w:ascii="Times New Roman" w:hAnsi="Times New Roman" w:cs="Times New Roman"/>
          <w:sz w:val="24"/>
          <w:szCs w:val="24"/>
        </w:rPr>
      </w:pPr>
      <w:r w:rsidRPr="00CD3867">
        <w:rPr>
          <w:rFonts w:ascii="Times New Roman" w:hAnsi="Times New Roman" w:cs="Times New Roman"/>
          <w:bCs/>
          <w:sz w:val="24"/>
          <w:szCs w:val="24"/>
        </w:rPr>
        <w:t>Zamawiający</w:t>
      </w:r>
      <w:r w:rsidRPr="00590D6B">
        <w:rPr>
          <w:rFonts w:ascii="Times New Roman" w:hAnsi="Times New Roman" w:cs="Times New Roman"/>
          <w:iCs/>
          <w:sz w:val="24"/>
          <w:szCs w:val="24"/>
        </w:rPr>
        <w:t xml:space="preserve"> odmówi dokonania odbioru bez uwag </w:t>
      </w:r>
      <w:r w:rsidRPr="00590D6B">
        <w:rPr>
          <w:rFonts w:ascii="Times New Roman" w:hAnsi="Times New Roman" w:cs="Times New Roman"/>
          <w:sz w:val="24"/>
          <w:szCs w:val="24"/>
        </w:rPr>
        <w:t xml:space="preserve">projektu, o którym mowa w § 3 ust. </w:t>
      </w:r>
      <w:r>
        <w:rPr>
          <w:rFonts w:ascii="Times New Roman" w:hAnsi="Times New Roman" w:cs="Times New Roman"/>
          <w:sz w:val="24"/>
          <w:szCs w:val="24"/>
        </w:rPr>
        <w:t>2</w:t>
      </w:r>
      <w:r w:rsidRPr="00590D6B">
        <w:rPr>
          <w:rFonts w:ascii="Times New Roman" w:hAnsi="Times New Roman" w:cs="Times New Roman"/>
          <w:sz w:val="24"/>
          <w:szCs w:val="24"/>
        </w:rPr>
        <w:t xml:space="preserve"> niniejszej umowy</w:t>
      </w:r>
      <w:r w:rsidRPr="00590D6B">
        <w:rPr>
          <w:rFonts w:ascii="Times New Roman" w:hAnsi="Times New Roman" w:cs="Times New Roman"/>
          <w:iCs/>
          <w:sz w:val="24"/>
          <w:szCs w:val="24"/>
        </w:rPr>
        <w:t>, z przyczyn wskazanych w niniejszej umowie</w:t>
      </w:r>
      <w:r w:rsidRPr="00590D6B">
        <w:rPr>
          <w:rFonts w:ascii="Times New Roman" w:hAnsi="Times New Roman" w:cs="Times New Roman"/>
          <w:sz w:val="24"/>
          <w:szCs w:val="24"/>
        </w:rPr>
        <w:t xml:space="preserve"> lub </w:t>
      </w: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zwłokę ponad 2 dni kalendarzowe w terminie dostawy poprawionego projektu zgodnie § 3 ust. </w:t>
      </w:r>
      <w:r>
        <w:rPr>
          <w:rFonts w:ascii="Times New Roman" w:hAnsi="Times New Roman" w:cs="Times New Roman"/>
          <w:sz w:val="24"/>
          <w:szCs w:val="24"/>
        </w:rPr>
        <w:t>4</w:t>
      </w:r>
      <w:r w:rsidRPr="00590D6B">
        <w:rPr>
          <w:rFonts w:ascii="Times New Roman" w:hAnsi="Times New Roman" w:cs="Times New Roman"/>
          <w:sz w:val="24"/>
          <w:szCs w:val="24"/>
        </w:rPr>
        <w:t xml:space="preserve"> niniejszej umowy</w:t>
      </w:r>
      <w:r w:rsidR="00227251">
        <w:rPr>
          <w:rFonts w:ascii="Times New Roman" w:hAnsi="Times New Roman" w:cs="Times New Roman"/>
          <w:iCs/>
          <w:sz w:val="24"/>
          <w:szCs w:val="24"/>
        </w:rPr>
        <w:t xml:space="preserve">; </w:t>
      </w:r>
    </w:p>
    <w:p w14:paraId="6C015ADB" w14:textId="77777777" w:rsidR="00227251" w:rsidRPr="00227251" w:rsidRDefault="00227251" w:rsidP="00227251">
      <w:pPr>
        <w:pStyle w:val="Akapitzlist"/>
        <w:numPr>
          <w:ilvl w:val="0"/>
          <w:numId w:val="97"/>
        </w:numPr>
        <w:spacing w:after="0"/>
        <w:ind w:left="709"/>
        <w:jc w:val="both"/>
        <w:rPr>
          <w:rFonts w:ascii="Times New Roman" w:hAnsi="Times New Roman" w:cs="Times New Roman"/>
          <w:sz w:val="24"/>
          <w:szCs w:val="24"/>
        </w:rPr>
      </w:pPr>
      <w:r w:rsidRPr="00227251">
        <w:rPr>
          <w:rFonts w:ascii="Times New Roman" w:hAnsi="Times New Roman" w:cs="Times New Roman"/>
          <w:sz w:val="24"/>
          <w:szCs w:val="24"/>
        </w:rPr>
        <w:t xml:space="preserve">Wykonawca w terminie, o którym mowa w § 2 niniejszej umowy, nie dostarczy całego przedmiotu umowy, o którym mowa w § 1 ust. 1 niniejszej umowy; </w:t>
      </w:r>
    </w:p>
    <w:p w14:paraId="0B0770CF" w14:textId="40B54CB4" w:rsidR="00227251" w:rsidRPr="00227251" w:rsidRDefault="00227251" w:rsidP="00227251">
      <w:pPr>
        <w:pStyle w:val="Akapitzlist"/>
        <w:numPr>
          <w:ilvl w:val="0"/>
          <w:numId w:val="97"/>
        </w:numPr>
        <w:spacing w:after="0" w:line="240" w:lineRule="auto"/>
        <w:ind w:left="709" w:hanging="357"/>
        <w:jc w:val="both"/>
        <w:rPr>
          <w:rFonts w:ascii="Times New Roman" w:hAnsi="Times New Roman" w:cs="Times New Roman"/>
          <w:sz w:val="24"/>
          <w:szCs w:val="24"/>
        </w:rPr>
      </w:pPr>
      <w:r w:rsidRPr="00227251">
        <w:rPr>
          <w:rFonts w:ascii="Times New Roman" w:hAnsi="Times New Roman" w:cs="Times New Roman"/>
          <w:sz w:val="24"/>
          <w:szCs w:val="24"/>
        </w:rPr>
        <w:t xml:space="preserve">Zamawiający odmówi dokonania odbioru całości przedmiotu umowy, o którym mowa w § 1 ust. 1 niniejszej umowy z przyczyn wskazanych w niniejszej umowie. </w:t>
      </w:r>
    </w:p>
    <w:p w14:paraId="11FAB350" w14:textId="1E6D45D8" w:rsidR="00D64B8B" w:rsidRPr="00135A0E" w:rsidRDefault="00D64B8B" w:rsidP="00227251">
      <w:pPr>
        <w:numPr>
          <w:ilvl w:val="0"/>
          <w:numId w:val="103"/>
        </w:numPr>
        <w:tabs>
          <w:tab w:val="num" w:pos="1080"/>
          <w:tab w:val="num" w:pos="1440"/>
        </w:tabs>
        <w:spacing w:after="0" w:line="240" w:lineRule="auto"/>
        <w:ind w:hanging="357"/>
        <w:jc w:val="both"/>
        <w:rPr>
          <w:rFonts w:ascii="Times New Roman" w:hAnsi="Times New Roman" w:cs="Times New Roman"/>
          <w:iCs/>
          <w:sz w:val="24"/>
          <w:szCs w:val="24"/>
        </w:rPr>
      </w:pPr>
      <w:r w:rsidRPr="00135A0E">
        <w:rPr>
          <w:rFonts w:ascii="Times New Roman" w:hAnsi="Times New Roman" w:cs="Times New Roman"/>
          <w:iCs/>
          <w:sz w:val="24"/>
          <w:szCs w:val="24"/>
        </w:rPr>
        <w:t>W przypadku odstąpienia od niniejszej umowy w całości</w:t>
      </w:r>
      <w:r w:rsidR="00583CC0">
        <w:rPr>
          <w:rFonts w:ascii="Times New Roman" w:hAnsi="Times New Roman" w:cs="Times New Roman"/>
          <w:iCs/>
          <w:sz w:val="24"/>
          <w:szCs w:val="24"/>
        </w:rPr>
        <w:t>,</w:t>
      </w:r>
      <w:r w:rsidRPr="00135A0E">
        <w:rPr>
          <w:rFonts w:ascii="Times New Roman" w:hAnsi="Times New Roman" w:cs="Times New Roman"/>
          <w:iCs/>
          <w:sz w:val="24"/>
          <w:szCs w:val="24"/>
        </w:rPr>
        <w:t xml:space="preserve"> Wykonawcy nie przysługuje jakiekolwiek wynagrodzenie z tytuły realizacji przedmiotu umowy, o którym mowa w § 1 ust. 1 niniejszej umowy.</w:t>
      </w:r>
    </w:p>
    <w:p w14:paraId="371BF793" w14:textId="77777777" w:rsidR="00D64B8B" w:rsidRPr="00186DA8" w:rsidRDefault="00D64B8B" w:rsidP="00D64B8B">
      <w:pPr>
        <w:numPr>
          <w:ilvl w:val="0"/>
          <w:numId w:val="103"/>
        </w:numPr>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 xml:space="preserve">Prawo odstąpienia od niniejszej umowy Zamawiający może wykonać w terminie </w:t>
      </w:r>
      <w:r>
        <w:rPr>
          <w:rFonts w:ascii="Times New Roman" w:hAnsi="Times New Roman" w:cs="Times New Roman"/>
          <w:color w:val="000000"/>
          <w:sz w:val="24"/>
          <w:szCs w:val="24"/>
        </w:rPr>
        <w:t>5</w:t>
      </w:r>
      <w:r w:rsidRPr="00186DA8">
        <w:rPr>
          <w:rFonts w:ascii="Times New Roman" w:hAnsi="Times New Roman" w:cs="Times New Roman"/>
          <w:color w:val="000000"/>
          <w:sz w:val="24"/>
          <w:szCs w:val="24"/>
        </w:rPr>
        <w:t xml:space="preserve"> dni kalendarzowych od uzyskania informacji o zaistnieniu danej z ww. okoliczności, stanowiącej przyczynę odstąpienia.</w:t>
      </w:r>
    </w:p>
    <w:p w14:paraId="46F59C77" w14:textId="77777777" w:rsidR="00D64B8B" w:rsidRPr="009114EF" w:rsidRDefault="00D64B8B" w:rsidP="00D64B8B">
      <w:pPr>
        <w:numPr>
          <w:ilvl w:val="0"/>
          <w:numId w:val="103"/>
        </w:numPr>
        <w:spacing w:after="0" w:line="240" w:lineRule="auto"/>
        <w:jc w:val="both"/>
        <w:rPr>
          <w:rFonts w:ascii="Times New Roman" w:hAnsi="Times New Roman" w:cs="Times New Roman"/>
          <w:bCs/>
          <w:sz w:val="24"/>
          <w:szCs w:val="24"/>
        </w:rPr>
      </w:pPr>
      <w:r w:rsidRPr="00326E8F">
        <w:rPr>
          <w:rFonts w:ascii="Times New Roman" w:hAnsi="Times New Roman" w:cs="Times New Roman"/>
          <w:sz w:val="24"/>
          <w:szCs w:val="24"/>
        </w:rPr>
        <w:t xml:space="preserve">Zamawiający może również odstąpić od niniejszej umowy w wypadku zaistnienia przesłanek </w:t>
      </w:r>
      <w:r w:rsidRPr="00326E8F">
        <w:rPr>
          <w:rFonts w:ascii="Times New Roman" w:hAnsi="Times New Roman" w:cs="Times New Roman"/>
          <w:color w:val="000000"/>
          <w:sz w:val="24"/>
          <w:szCs w:val="24"/>
        </w:rPr>
        <w:t>wskazanych</w:t>
      </w:r>
      <w:r w:rsidRPr="00326E8F">
        <w:rPr>
          <w:rFonts w:ascii="Times New Roman" w:hAnsi="Times New Roman" w:cs="Times New Roman"/>
          <w:sz w:val="24"/>
          <w:szCs w:val="24"/>
        </w:rPr>
        <w:t xml:space="preserve"> w art. 456 ust. 1 pkt. 1) ustawy Prawo zamówień publicznych, tj.</w:t>
      </w:r>
      <w:r>
        <w:rPr>
          <w:rFonts w:ascii="Times New Roman" w:hAnsi="Times New Roman" w:cs="Times New Roman"/>
          <w:sz w:val="24"/>
          <w:szCs w:val="24"/>
        </w:rPr>
        <w:t> </w:t>
      </w:r>
      <w:r w:rsidRPr="00326E8F">
        <w:rPr>
          <w:rFonts w:ascii="Times New Roman" w:hAnsi="Times New Roman" w:cs="Times New Roman"/>
          <w:sz w:val="24"/>
          <w:szCs w:val="24"/>
        </w:rPr>
        <w:t>w</w:t>
      </w:r>
      <w:r>
        <w:rPr>
          <w:rFonts w:ascii="Times New Roman" w:hAnsi="Times New Roman" w:cs="Times New Roman"/>
          <w:sz w:val="24"/>
          <w:szCs w:val="24"/>
        </w:rPr>
        <w:t> </w:t>
      </w:r>
      <w:r w:rsidRPr="00326E8F">
        <w:rPr>
          <w:rFonts w:ascii="Times New Roman" w:hAnsi="Times New Roman" w:cs="Times New Roman"/>
          <w:sz w:val="24"/>
          <w:szCs w:val="24"/>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w:t>
      </w:r>
      <w:r>
        <w:rPr>
          <w:rFonts w:ascii="Times New Roman" w:hAnsi="Times New Roman" w:cs="Times New Roman"/>
          <w:sz w:val="24"/>
          <w:szCs w:val="24"/>
        </w:rPr>
        <w:t> </w:t>
      </w:r>
      <w:r w:rsidRPr="00326E8F">
        <w:rPr>
          <w:rFonts w:ascii="Times New Roman" w:hAnsi="Times New Roman" w:cs="Times New Roman"/>
          <w:sz w:val="24"/>
          <w:szCs w:val="24"/>
        </w:rPr>
        <w:t>tych okolicznościach. W takim przypadku Wykonawca może żądać wyłącznie wynagrodzenia należnego z tytułu wykonania części umowy o ile ta część wykonana została prawidłowo</w:t>
      </w:r>
      <w:r>
        <w:rPr>
          <w:rFonts w:ascii="Times New Roman" w:hAnsi="Times New Roman" w:cs="Times New Roman"/>
          <w:sz w:val="24"/>
          <w:szCs w:val="24"/>
        </w:rPr>
        <w:t>.</w:t>
      </w:r>
    </w:p>
    <w:p w14:paraId="6DF2F4A5" w14:textId="77777777" w:rsidR="00900BB2" w:rsidRPr="00482AF3" w:rsidRDefault="00900BB2">
      <w:pPr>
        <w:spacing w:after="0" w:line="240" w:lineRule="auto"/>
        <w:jc w:val="both"/>
        <w:rPr>
          <w:rFonts w:ascii="Times New Roman" w:hAnsi="Times New Roman" w:cs="Times New Roman"/>
          <w:bCs/>
          <w:sz w:val="24"/>
          <w:szCs w:val="24"/>
        </w:rPr>
      </w:pPr>
    </w:p>
    <w:p w14:paraId="0C206179" w14:textId="25A5B115" w:rsidR="00A2338C" w:rsidRPr="00482AF3" w:rsidRDefault="00D64B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A2338C" w:rsidRPr="00482AF3">
        <w:rPr>
          <w:rFonts w:ascii="Times New Roman" w:hAnsi="Times New Roman" w:cs="Times New Roman"/>
          <w:b/>
          <w:bCs/>
          <w:sz w:val="24"/>
          <w:szCs w:val="24"/>
        </w:rPr>
        <w:t xml:space="preserve">ary umowne </w:t>
      </w:r>
    </w:p>
    <w:p w14:paraId="1CA05AED" w14:textId="53205532"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8</w:t>
      </w:r>
    </w:p>
    <w:p w14:paraId="38CF1148" w14:textId="1D948DA2" w:rsidR="00A2338C" w:rsidRPr="00482AF3" w:rsidRDefault="00A2338C">
      <w:pPr>
        <w:numPr>
          <w:ilvl w:val="0"/>
          <w:numId w:val="16"/>
        </w:numPr>
        <w:spacing w:after="0" w:line="240" w:lineRule="auto"/>
        <w:jc w:val="both"/>
        <w:rPr>
          <w:rFonts w:ascii="Times New Roman" w:hAnsi="Times New Roman" w:cs="Times New Roman"/>
          <w:bCs/>
          <w:sz w:val="24"/>
          <w:szCs w:val="24"/>
        </w:rPr>
      </w:pPr>
      <w:r w:rsidRPr="00482AF3">
        <w:rPr>
          <w:rFonts w:ascii="Times New Roman" w:hAnsi="Times New Roman" w:cs="Times New Roman"/>
          <w:bCs/>
          <w:sz w:val="24"/>
          <w:szCs w:val="24"/>
        </w:rPr>
        <w:t>Wykonawca zapłaci Zamawiającemu następujące kary umowne:</w:t>
      </w:r>
    </w:p>
    <w:p w14:paraId="544AD880" w14:textId="087131BE" w:rsidR="00D64B8B" w:rsidRPr="00D64B8B" w:rsidRDefault="00706B3F">
      <w:pPr>
        <w:pStyle w:val="Akapitzlist"/>
        <w:numPr>
          <w:ilvl w:val="0"/>
          <w:numId w:val="107"/>
        </w:numPr>
        <w:spacing w:after="0" w:line="240" w:lineRule="auto"/>
        <w:ind w:left="709"/>
        <w:jc w:val="both"/>
        <w:rPr>
          <w:rFonts w:ascii="Times New Roman" w:hAnsi="Times New Roman" w:cs="Times New Roman"/>
          <w:bCs/>
          <w:sz w:val="24"/>
          <w:szCs w:val="24"/>
        </w:rPr>
      </w:pPr>
      <w:r w:rsidRPr="004511EE">
        <w:rPr>
          <w:rFonts w:ascii="Times New Roman" w:hAnsi="Times New Roman" w:cs="Times New Roman"/>
          <w:bCs/>
          <w:sz w:val="24"/>
          <w:szCs w:val="24"/>
        </w:rPr>
        <w:t xml:space="preserve">w </w:t>
      </w:r>
      <w:r w:rsidRPr="004511EE">
        <w:rPr>
          <w:rFonts w:ascii="Times New Roman" w:hAnsi="Times New Roman" w:cs="Times New Roman"/>
          <w:sz w:val="24"/>
          <w:szCs w:val="24"/>
        </w:rPr>
        <w:t>wypadku</w:t>
      </w:r>
      <w:r w:rsidRPr="004511EE">
        <w:rPr>
          <w:rFonts w:ascii="Times New Roman" w:hAnsi="Times New Roman" w:cs="Times New Roman"/>
          <w:bCs/>
          <w:sz w:val="24"/>
          <w:szCs w:val="24"/>
        </w:rPr>
        <w:t xml:space="preserve"> </w:t>
      </w:r>
      <w:r w:rsidR="00D64B8B" w:rsidRPr="004511EE">
        <w:rPr>
          <w:rFonts w:ascii="Times New Roman" w:hAnsi="Times New Roman" w:cs="Times New Roman"/>
          <w:bCs/>
          <w:sz w:val="24"/>
          <w:szCs w:val="24"/>
        </w:rPr>
        <w:t>nie dostarczenia całego przedmiotu umowy, o którym mowa w § 1 ust. 1 niniejszej umowy, w terminie, o którym mowa w § 2 niniejszej umowy –</w:t>
      </w:r>
      <w:r w:rsidR="00D64B8B" w:rsidRPr="004511EE">
        <w:rPr>
          <w:rFonts w:ascii="Times New Roman" w:hAnsi="Times New Roman" w:cs="Times New Roman"/>
          <w:sz w:val="24"/>
          <w:szCs w:val="24"/>
        </w:rPr>
        <w:t xml:space="preserve"> w wysokości 0,5% </w:t>
      </w:r>
      <w:r w:rsidR="00D64B8B" w:rsidRPr="004511EE">
        <w:rPr>
          <w:rFonts w:ascii="Times New Roman" w:hAnsi="Times New Roman" w:cs="Times New Roman"/>
          <w:color w:val="000000"/>
          <w:sz w:val="24"/>
          <w:szCs w:val="24"/>
        </w:rPr>
        <w:t xml:space="preserve">wartości </w:t>
      </w:r>
      <w:r w:rsidR="004511EE" w:rsidRPr="004511EE">
        <w:rPr>
          <w:rFonts w:ascii="Times New Roman" w:hAnsi="Times New Roman" w:cs="Times New Roman"/>
          <w:color w:val="000000"/>
          <w:sz w:val="24"/>
          <w:szCs w:val="24"/>
        </w:rPr>
        <w:t>wynagrodzenia łącznego brutto wskazanego</w:t>
      </w:r>
      <w:r w:rsidR="004511EE">
        <w:rPr>
          <w:rFonts w:ascii="Times New Roman" w:hAnsi="Times New Roman" w:cs="Times New Roman"/>
          <w:color w:val="000000"/>
          <w:sz w:val="24"/>
          <w:szCs w:val="24"/>
        </w:rPr>
        <w:t xml:space="preserve"> </w:t>
      </w:r>
      <w:r w:rsidR="004511EE" w:rsidRPr="004511EE">
        <w:rPr>
          <w:rFonts w:ascii="Times New Roman" w:hAnsi="Times New Roman" w:cs="Times New Roman"/>
          <w:color w:val="000000"/>
          <w:sz w:val="24"/>
          <w:szCs w:val="24"/>
        </w:rPr>
        <w:t xml:space="preserve">w § </w:t>
      </w:r>
      <w:r w:rsidR="004511EE">
        <w:rPr>
          <w:rFonts w:ascii="Times New Roman" w:hAnsi="Times New Roman" w:cs="Times New Roman"/>
          <w:color w:val="000000"/>
          <w:sz w:val="24"/>
          <w:szCs w:val="24"/>
        </w:rPr>
        <w:t>6</w:t>
      </w:r>
      <w:r w:rsidR="004511EE" w:rsidRPr="004511EE">
        <w:rPr>
          <w:rFonts w:ascii="Times New Roman" w:hAnsi="Times New Roman" w:cs="Times New Roman"/>
          <w:color w:val="000000"/>
          <w:sz w:val="24"/>
          <w:szCs w:val="24"/>
        </w:rPr>
        <w:t xml:space="preserve"> ust. 1 niniejszej umowy </w:t>
      </w:r>
      <w:r w:rsidR="00D64B8B" w:rsidRPr="00D64B8B">
        <w:rPr>
          <w:rFonts w:ascii="Times New Roman" w:hAnsi="Times New Roman" w:cs="Times New Roman"/>
          <w:color w:val="000000"/>
          <w:sz w:val="24"/>
          <w:szCs w:val="24"/>
        </w:rPr>
        <w:t>za każdy dzień zwłoki</w:t>
      </w:r>
      <w:r w:rsidR="00D64B8B" w:rsidRPr="00D64B8B">
        <w:rPr>
          <w:rFonts w:ascii="Times New Roman" w:hAnsi="Times New Roman" w:cs="Times New Roman"/>
          <w:bCs/>
          <w:sz w:val="24"/>
          <w:szCs w:val="24"/>
        </w:rPr>
        <w:t>;</w:t>
      </w:r>
    </w:p>
    <w:p w14:paraId="7FCAE88B" w14:textId="7472F39B" w:rsidR="00D64B8B" w:rsidRPr="00D64B8B" w:rsidRDefault="00A2338C" w:rsidP="00CD3867">
      <w:pPr>
        <w:pStyle w:val="Akapitzlist"/>
        <w:numPr>
          <w:ilvl w:val="0"/>
          <w:numId w:val="107"/>
        </w:numPr>
        <w:spacing w:after="0" w:line="240" w:lineRule="auto"/>
        <w:ind w:left="709"/>
        <w:jc w:val="both"/>
        <w:rPr>
          <w:rFonts w:ascii="Times New Roman" w:hAnsi="Times New Roman" w:cs="Times New Roman"/>
          <w:bCs/>
          <w:sz w:val="24"/>
          <w:szCs w:val="24"/>
        </w:rPr>
      </w:pPr>
      <w:r w:rsidRPr="00D64B8B">
        <w:rPr>
          <w:rFonts w:ascii="Times New Roman" w:hAnsi="Times New Roman" w:cs="Times New Roman"/>
          <w:bCs/>
          <w:sz w:val="24"/>
          <w:szCs w:val="24"/>
        </w:rPr>
        <w:lastRenderedPageBreak/>
        <w:t>w</w:t>
      </w:r>
      <w:r w:rsidRPr="00D64B8B">
        <w:rPr>
          <w:rFonts w:ascii="Times New Roman" w:hAnsi="Times New Roman" w:cs="Times New Roman"/>
          <w:sz w:val="24"/>
          <w:szCs w:val="24"/>
        </w:rPr>
        <w:t xml:space="preserve"> wypadku </w:t>
      </w:r>
      <w:r w:rsidR="00D64B8B" w:rsidRPr="00D64B8B">
        <w:rPr>
          <w:rFonts w:ascii="Times New Roman" w:hAnsi="Times New Roman" w:cs="Times New Roman"/>
          <w:bCs/>
          <w:sz w:val="24"/>
          <w:szCs w:val="24"/>
        </w:rPr>
        <w:t xml:space="preserve">nie wywiązania się przez Wykonawcę z któregokolwiek z obowiązków, o których mowa </w:t>
      </w:r>
      <w:r w:rsidR="00D64B8B" w:rsidRPr="007F1E10">
        <w:rPr>
          <w:rFonts w:ascii="Times New Roman" w:hAnsi="Times New Roman" w:cs="Times New Roman"/>
          <w:bCs/>
          <w:sz w:val="24"/>
          <w:szCs w:val="24"/>
        </w:rPr>
        <w:t xml:space="preserve">w § </w:t>
      </w:r>
      <w:r w:rsidR="007F1E10" w:rsidRPr="00CD3867">
        <w:rPr>
          <w:rFonts w:ascii="Times New Roman" w:hAnsi="Times New Roman" w:cs="Times New Roman"/>
          <w:bCs/>
          <w:sz w:val="24"/>
          <w:szCs w:val="24"/>
        </w:rPr>
        <w:t>9</w:t>
      </w:r>
      <w:r w:rsidR="00D64B8B" w:rsidRPr="007F1E10">
        <w:rPr>
          <w:rFonts w:ascii="Times New Roman" w:hAnsi="Times New Roman" w:cs="Times New Roman"/>
          <w:bCs/>
          <w:sz w:val="24"/>
          <w:szCs w:val="24"/>
        </w:rPr>
        <w:t xml:space="preserve"> ust. 3 niniejszej</w:t>
      </w:r>
      <w:r w:rsidR="00D64B8B" w:rsidRPr="00D64B8B">
        <w:rPr>
          <w:rFonts w:ascii="Times New Roman" w:hAnsi="Times New Roman" w:cs="Times New Roman"/>
          <w:bCs/>
          <w:sz w:val="24"/>
          <w:szCs w:val="24"/>
        </w:rPr>
        <w:t xml:space="preserve"> umowy – w wysokości 0,2% wartości brutto przedmiotu umowy objętego naprawą gwarancyjną za każdy dzień zwłoki;</w:t>
      </w:r>
    </w:p>
    <w:p w14:paraId="6D9E317D" w14:textId="77777777" w:rsidR="00A2338C" w:rsidRPr="00482AF3" w:rsidRDefault="00A2338C" w:rsidP="00CD3867">
      <w:pPr>
        <w:pStyle w:val="Akapitzlist"/>
        <w:numPr>
          <w:ilvl w:val="0"/>
          <w:numId w:val="107"/>
        </w:numPr>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sz w:val="24"/>
          <w:szCs w:val="24"/>
        </w:rPr>
        <w:t>w wypadku odstąpienia od niniejszej umowy przez Wykonawcę lub odstąpienia od niniejszej</w:t>
      </w:r>
      <w:r w:rsidRPr="00482AF3">
        <w:rPr>
          <w:rFonts w:ascii="Times New Roman" w:hAnsi="Times New Roman" w:cs="Times New Roman"/>
          <w:color w:val="000000"/>
          <w:sz w:val="24"/>
          <w:szCs w:val="24"/>
        </w:rPr>
        <w:t xml:space="preserve"> umowy przez Zamawiającego, z przyczyn za które ponosi odpowiedzialność Wykonawca – w wysokości 20% wartości nieodebranej części przedmiotu umowy.</w:t>
      </w:r>
    </w:p>
    <w:p w14:paraId="68DD6ADD" w14:textId="43957750"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82AF3">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sidR="00DE19AA">
        <w:rPr>
          <w:rFonts w:ascii="Times New Roman" w:eastAsia="TimesNewRoman" w:hAnsi="Times New Roman" w:cs="Times New Roman"/>
          <w:sz w:val="24"/>
          <w:szCs w:val="24"/>
        </w:rPr>
        <w:t>6</w:t>
      </w:r>
      <w:r w:rsidRPr="00482AF3">
        <w:rPr>
          <w:rFonts w:ascii="Times New Roman" w:eastAsia="TimesNewRoman" w:hAnsi="Times New Roman" w:cs="Times New Roman"/>
          <w:sz w:val="24"/>
          <w:szCs w:val="24"/>
        </w:rPr>
        <w:t xml:space="preserve"> ust. 1 niniejszej umowy.</w:t>
      </w:r>
    </w:p>
    <w:p w14:paraId="4E77ABF9" w14:textId="2C245295"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7DDE2754" w14:textId="77777777"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E97BF78" w14:textId="77777777"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5C979876" w14:textId="77777777" w:rsidR="0026738B" w:rsidRPr="00482AF3" w:rsidRDefault="0026738B">
      <w:pPr>
        <w:pStyle w:val="NormalnyWeb"/>
        <w:spacing w:before="0" w:beforeAutospacing="0" w:after="0" w:afterAutospacing="0"/>
        <w:rPr>
          <w:b/>
        </w:rPr>
      </w:pPr>
    </w:p>
    <w:p w14:paraId="6C940852" w14:textId="77777777"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Warunki gwarancji </w:t>
      </w:r>
    </w:p>
    <w:p w14:paraId="061030A6" w14:textId="3923DEF6"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F1E10">
        <w:rPr>
          <w:rFonts w:ascii="Times New Roman" w:hAnsi="Times New Roman" w:cs="Times New Roman"/>
          <w:b/>
          <w:bCs/>
          <w:sz w:val="24"/>
          <w:szCs w:val="24"/>
        </w:rPr>
        <w:t>9</w:t>
      </w:r>
    </w:p>
    <w:p w14:paraId="3626F159" w14:textId="27B6AE4C" w:rsidR="00A2338C" w:rsidRPr="00482AF3" w:rsidRDefault="00A2338C" w:rsidP="00B2023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Wykonawca udziela </w:t>
      </w:r>
      <w:r w:rsidR="00B26C23">
        <w:rPr>
          <w:rFonts w:ascii="Times New Roman" w:hAnsi="Times New Roman" w:cs="Times New Roman"/>
          <w:sz w:val="24"/>
          <w:szCs w:val="24"/>
        </w:rPr>
        <w:t>24</w:t>
      </w:r>
      <w:r w:rsidRPr="00482AF3">
        <w:rPr>
          <w:rFonts w:ascii="Times New Roman" w:hAnsi="Times New Roman" w:cs="Times New Roman"/>
          <w:sz w:val="24"/>
          <w:szCs w:val="24"/>
        </w:rPr>
        <w:t xml:space="preserve"> miesięcznej </w:t>
      </w:r>
      <w:r w:rsidRPr="00482AF3">
        <w:rPr>
          <w:rFonts w:ascii="Times New Roman" w:hAnsi="Times New Roman" w:cs="Times New Roman"/>
          <w:bCs/>
          <w:sz w:val="24"/>
          <w:szCs w:val="24"/>
        </w:rPr>
        <w:t xml:space="preserve">gwarancji </w:t>
      </w:r>
      <w:r w:rsidRPr="00482AF3">
        <w:rPr>
          <w:rFonts w:ascii="Times New Roman" w:hAnsi="Times New Roman" w:cs="Times New Roman"/>
          <w:sz w:val="24"/>
          <w:szCs w:val="24"/>
        </w:rPr>
        <w:t>na</w:t>
      </w:r>
      <w:r w:rsidRPr="00482AF3">
        <w:rPr>
          <w:rFonts w:ascii="Times New Roman" w:hAnsi="Times New Roman" w:cs="Times New Roman"/>
          <w:bCs/>
          <w:sz w:val="24"/>
          <w:szCs w:val="24"/>
        </w:rPr>
        <w:t xml:space="preserve"> dostarczony </w:t>
      </w:r>
      <w:r w:rsidRPr="00482AF3">
        <w:rPr>
          <w:rFonts w:ascii="Times New Roman" w:hAnsi="Times New Roman" w:cs="Times New Roman"/>
          <w:sz w:val="24"/>
          <w:szCs w:val="24"/>
        </w:rPr>
        <w:t>przedmiot umowy, o</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którym mowa w § 1 ust. 1 niniejszej umowy.</w:t>
      </w:r>
    </w:p>
    <w:p w14:paraId="0F05C125" w14:textId="6D104B99" w:rsidR="00A2338C" w:rsidRPr="00482AF3" w:rsidRDefault="00A2338C" w:rsidP="00B3494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Bieg terminu gwarancji rozpoczyna się w dniu podpisania przez Strony protokołu odbioru bez uwag przedmiot</w:t>
      </w:r>
      <w:r w:rsidR="00301FF2">
        <w:rPr>
          <w:rFonts w:ascii="Times New Roman" w:hAnsi="Times New Roman" w:cs="Times New Roman"/>
          <w:sz w:val="24"/>
          <w:szCs w:val="24"/>
        </w:rPr>
        <w:t>u</w:t>
      </w:r>
      <w:r w:rsidRPr="00482AF3">
        <w:rPr>
          <w:rFonts w:ascii="Times New Roman" w:hAnsi="Times New Roman" w:cs="Times New Roman"/>
          <w:sz w:val="24"/>
          <w:szCs w:val="24"/>
        </w:rPr>
        <w:t xml:space="preserve"> umowy, o którym mowa w § 1 ust. 1 niniejszej umowy.</w:t>
      </w:r>
    </w:p>
    <w:p w14:paraId="6ACF6BCD" w14:textId="77777777" w:rsidR="00A2338C" w:rsidRPr="00482AF3" w:rsidRDefault="00A2338C" w:rsidP="00B3494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 wypadku zaistnienia konieczności naprawy w ramach gwarancji Wykonawca własnym staraniem i na własny koszt obowiązany jest do:</w:t>
      </w:r>
    </w:p>
    <w:p w14:paraId="32677CA1" w14:textId="25CC2081" w:rsidR="00A2338C" w:rsidRPr="00482AF3" w:rsidRDefault="00A2338C">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przystąpienia do naprawy w terminie </w:t>
      </w:r>
      <w:r w:rsidR="00EF7F6B" w:rsidRPr="00482AF3">
        <w:rPr>
          <w:rFonts w:ascii="Times New Roman" w:hAnsi="Times New Roman" w:cs="Times New Roman"/>
          <w:sz w:val="24"/>
          <w:szCs w:val="24"/>
        </w:rPr>
        <w:t>2</w:t>
      </w:r>
      <w:r w:rsidRPr="00482AF3">
        <w:rPr>
          <w:rFonts w:ascii="Times New Roman" w:hAnsi="Times New Roman" w:cs="Times New Roman"/>
          <w:sz w:val="24"/>
          <w:szCs w:val="24"/>
        </w:rPr>
        <w:t xml:space="preserve"> dni roboczych od dnia zgłoszenia </w:t>
      </w:r>
      <w:r w:rsidRPr="00482AF3">
        <w:rPr>
          <w:rFonts w:ascii="Times New Roman" w:hAnsi="Times New Roman" w:cs="Times New Roman"/>
          <w:bCs/>
          <w:sz w:val="24"/>
          <w:szCs w:val="24"/>
        </w:rPr>
        <w:t>konieczności naprawy;</w:t>
      </w:r>
    </w:p>
    <w:p w14:paraId="4724E85B" w14:textId="48D8C793" w:rsidR="00A2338C" w:rsidRPr="00482AF3" w:rsidRDefault="00A2338C">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dokonania naprawy w terminie nie dłuższym niż </w:t>
      </w:r>
      <w:r w:rsidR="007F1E10">
        <w:rPr>
          <w:rFonts w:ascii="Times New Roman" w:hAnsi="Times New Roman" w:cs="Times New Roman"/>
          <w:sz w:val="24"/>
          <w:szCs w:val="24"/>
        </w:rPr>
        <w:t>3</w:t>
      </w:r>
      <w:r w:rsidRPr="00482AF3">
        <w:rPr>
          <w:rFonts w:ascii="Times New Roman" w:hAnsi="Times New Roman" w:cs="Times New Roman"/>
          <w:sz w:val="24"/>
          <w:szCs w:val="24"/>
        </w:rPr>
        <w:t xml:space="preserve"> dni </w:t>
      </w:r>
      <w:r w:rsidR="00D82302" w:rsidRPr="00482AF3">
        <w:rPr>
          <w:rFonts w:ascii="Times New Roman" w:hAnsi="Times New Roman" w:cs="Times New Roman"/>
          <w:bCs/>
          <w:sz w:val="24"/>
          <w:szCs w:val="24"/>
        </w:rPr>
        <w:t>robocz</w:t>
      </w:r>
      <w:r w:rsidR="0069129F">
        <w:rPr>
          <w:rFonts w:ascii="Times New Roman" w:hAnsi="Times New Roman" w:cs="Times New Roman"/>
          <w:bCs/>
          <w:sz w:val="24"/>
          <w:szCs w:val="24"/>
        </w:rPr>
        <w:t>e</w:t>
      </w:r>
      <w:r w:rsidR="00D82302" w:rsidRPr="00482AF3">
        <w:rPr>
          <w:rFonts w:ascii="Times New Roman" w:hAnsi="Times New Roman" w:cs="Times New Roman"/>
          <w:bCs/>
          <w:sz w:val="24"/>
          <w:szCs w:val="24"/>
        </w:rPr>
        <w:t xml:space="preserve"> </w:t>
      </w:r>
      <w:r w:rsidRPr="00482AF3">
        <w:rPr>
          <w:rFonts w:ascii="Times New Roman" w:hAnsi="Times New Roman" w:cs="Times New Roman"/>
          <w:sz w:val="24"/>
          <w:szCs w:val="24"/>
        </w:rPr>
        <w:t xml:space="preserve">od daty zgłoszenia </w:t>
      </w:r>
      <w:r w:rsidRPr="00482AF3">
        <w:rPr>
          <w:rFonts w:ascii="Times New Roman" w:hAnsi="Times New Roman" w:cs="Times New Roman"/>
          <w:bCs/>
          <w:sz w:val="24"/>
          <w:szCs w:val="24"/>
        </w:rPr>
        <w:t>konieczności naprawy</w:t>
      </w:r>
      <w:r w:rsidRPr="00482AF3">
        <w:rPr>
          <w:rFonts w:ascii="Times New Roman" w:hAnsi="Times New Roman" w:cs="Times New Roman"/>
          <w:sz w:val="24"/>
          <w:szCs w:val="24"/>
        </w:rPr>
        <w:t>;</w:t>
      </w:r>
    </w:p>
    <w:p w14:paraId="1DA896AA" w14:textId="3F6D39A7" w:rsidR="00F855F2" w:rsidRPr="00482AF3" w:rsidRDefault="00F855F2">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wymiany przedmiotu umowy, o którym mowa w § 1 ust. 1 niniejszej umowy, na wolny od wad w wypadku opóźnienia w dokonaniu naprawy ponad </w:t>
      </w:r>
      <w:r w:rsidR="007F1E10">
        <w:rPr>
          <w:rFonts w:ascii="Times New Roman" w:hAnsi="Times New Roman" w:cs="Times New Roman"/>
          <w:sz w:val="24"/>
          <w:szCs w:val="24"/>
        </w:rPr>
        <w:t>3</w:t>
      </w:r>
      <w:r w:rsidRPr="00482AF3">
        <w:rPr>
          <w:rFonts w:ascii="Times New Roman" w:hAnsi="Times New Roman" w:cs="Times New Roman"/>
          <w:sz w:val="24"/>
          <w:szCs w:val="24"/>
        </w:rPr>
        <w:t xml:space="preserve"> dni robocze, lub w wypadku stwierdzenia wady nie dającej się usunąć.</w:t>
      </w:r>
    </w:p>
    <w:p w14:paraId="4F1415C8" w14:textId="77777777" w:rsidR="00A2338C" w:rsidRPr="00482AF3" w:rsidRDefault="00A2338C">
      <w:pPr>
        <w:pStyle w:val="NormalnyWeb"/>
        <w:spacing w:before="0" w:beforeAutospacing="0" w:after="0" w:afterAutospacing="0"/>
        <w:rPr>
          <w:b/>
        </w:rPr>
      </w:pPr>
    </w:p>
    <w:p w14:paraId="4F819DF8"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Postanowienia końcowe</w:t>
      </w:r>
    </w:p>
    <w:p w14:paraId="3A96139A" w14:textId="5C49A10B"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w:t>
      </w:r>
      <w:r w:rsidR="00751034">
        <w:rPr>
          <w:rFonts w:ascii="Times New Roman" w:hAnsi="Times New Roman" w:cs="Times New Roman"/>
          <w:b/>
          <w:bCs/>
          <w:sz w:val="24"/>
          <w:szCs w:val="24"/>
        </w:rPr>
        <w:t>1</w:t>
      </w:r>
      <w:r w:rsidR="007F1E10">
        <w:rPr>
          <w:rFonts w:ascii="Times New Roman" w:hAnsi="Times New Roman" w:cs="Times New Roman"/>
          <w:b/>
          <w:bCs/>
          <w:sz w:val="24"/>
          <w:szCs w:val="24"/>
        </w:rPr>
        <w:t>0</w:t>
      </w:r>
    </w:p>
    <w:p w14:paraId="2A7AD2FD" w14:textId="77777777" w:rsidR="0026738B" w:rsidRPr="00482AF3" w:rsidRDefault="0026738B">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Wszelkie zmiany niniejszej umowy wymagają formy pisemnej pod rygorem nieważności.</w:t>
      </w:r>
    </w:p>
    <w:p w14:paraId="44FCF7CC" w14:textId="77777777" w:rsidR="0026738B" w:rsidRPr="00482AF3" w:rsidRDefault="0026738B">
      <w:pPr>
        <w:pStyle w:val="Tytu"/>
        <w:numPr>
          <w:ilvl w:val="0"/>
          <w:numId w:val="56"/>
        </w:numPr>
        <w:ind w:left="357" w:hanging="357"/>
        <w:jc w:val="both"/>
        <w:rPr>
          <w:b w:val="0"/>
        </w:rPr>
      </w:pPr>
      <w:r w:rsidRPr="00482AF3">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37BB1651" w14:textId="77777777" w:rsidR="0026738B" w:rsidRPr="00482AF3" w:rsidRDefault="0026738B">
      <w:pPr>
        <w:pStyle w:val="Tytu"/>
        <w:numPr>
          <w:ilvl w:val="0"/>
          <w:numId w:val="56"/>
        </w:numPr>
        <w:ind w:left="357" w:hanging="357"/>
        <w:jc w:val="both"/>
        <w:rPr>
          <w:b w:val="0"/>
        </w:rPr>
      </w:pPr>
      <w:r w:rsidRPr="00482AF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F53E6A9" w14:textId="77777777" w:rsidR="0026738B" w:rsidRPr="00482AF3" w:rsidRDefault="0026738B">
      <w:pPr>
        <w:numPr>
          <w:ilvl w:val="0"/>
          <w:numId w:val="56"/>
        </w:numPr>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70C4B4F0" w14:textId="77777777" w:rsidR="0026738B" w:rsidRPr="00482AF3" w:rsidRDefault="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82AF3">
        <w:rPr>
          <w:rFonts w:ascii="Times New Roman" w:hAnsi="Times New Roman" w:cs="Times New Roman"/>
          <w:sz w:val="24"/>
          <w:szCs w:val="24"/>
        </w:rPr>
        <w:t>Wykonawcy: ………………….., e-mail: …….……………..</w:t>
      </w:r>
    </w:p>
    <w:p w14:paraId="455E4955" w14:textId="3224DE09" w:rsidR="0026738B" w:rsidRPr="00482AF3" w:rsidRDefault="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82AF3">
        <w:rPr>
          <w:rFonts w:ascii="Times New Roman" w:hAnsi="Times New Roman" w:cs="Times New Roman"/>
          <w:sz w:val="24"/>
          <w:szCs w:val="24"/>
        </w:rPr>
        <w:lastRenderedPageBreak/>
        <w:t>Zamawiającego: Akademia Bialska Nauk Stosowanych im. Jana Pawła II, ul. Sidorska 95/97, 21-500 Biała Podlaska</w:t>
      </w:r>
      <w:r w:rsidR="001230F0" w:rsidRPr="00482AF3">
        <w:rPr>
          <w:rFonts w:ascii="Times New Roman" w:hAnsi="Times New Roman" w:cs="Times New Roman"/>
          <w:sz w:val="24"/>
          <w:szCs w:val="24"/>
        </w:rPr>
        <w:t>,</w:t>
      </w:r>
      <w:r w:rsidRPr="00482AF3">
        <w:rPr>
          <w:rFonts w:ascii="Times New Roman" w:hAnsi="Times New Roman" w:cs="Times New Roman"/>
          <w:sz w:val="24"/>
          <w:szCs w:val="24"/>
        </w:rPr>
        <w:t xml:space="preserve"> e-mail: kontakt@akademiabiaska.pl, tel. 83 344 99 00.</w:t>
      </w:r>
    </w:p>
    <w:p w14:paraId="4D301C51" w14:textId="77777777" w:rsidR="0026738B" w:rsidRPr="00482AF3" w:rsidRDefault="0026738B">
      <w:pPr>
        <w:numPr>
          <w:ilvl w:val="0"/>
          <w:numId w:val="56"/>
        </w:numPr>
        <w:suppressAutoHyphen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148C6DE4" w14:textId="5501BE19" w:rsidR="00ED5245" w:rsidRPr="00482AF3" w:rsidRDefault="0026738B">
      <w:pPr>
        <w:numPr>
          <w:ilvl w:val="0"/>
          <w:numId w:val="56"/>
        </w:numPr>
        <w:suppressAutoHyphen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………………@akademiabialska.pl.</w:t>
      </w:r>
    </w:p>
    <w:p w14:paraId="2D8C7778" w14:textId="77777777" w:rsidR="0026738B" w:rsidRPr="00B34942" w:rsidRDefault="0026738B">
      <w:pPr>
        <w:numPr>
          <w:ilvl w:val="0"/>
          <w:numId w:val="56"/>
        </w:numPr>
        <w:suppressAutoHyphens/>
        <w:spacing w:after="0" w:line="240" w:lineRule="auto"/>
        <w:ind w:left="357" w:hanging="357"/>
        <w:jc w:val="both"/>
        <w:rPr>
          <w:rFonts w:ascii="Times New Roman" w:hAnsi="Times New Roman" w:cs="Times New Roman"/>
          <w:b/>
          <w:sz w:val="24"/>
          <w:szCs w:val="24"/>
        </w:rPr>
      </w:pPr>
      <w:r w:rsidRPr="00482AF3">
        <w:rPr>
          <w:rFonts w:ascii="Times New Roman" w:hAnsi="Times New Roman" w:cs="Times New Roman"/>
          <w:sz w:val="24"/>
          <w:szCs w:val="24"/>
        </w:rPr>
        <w:t>Osoba wskazana w ust. 6 niniejszego paragrafu nie jest jednak upoważniona do składania oświadczeń woli w imieniu Zamawiającego, które zmierzałyby do zmiany bądź uzupełnienia niniejszej umowy.</w:t>
      </w:r>
    </w:p>
    <w:p w14:paraId="00D007D2" w14:textId="77777777" w:rsidR="0026738B" w:rsidRPr="00B20232" w:rsidRDefault="0026738B">
      <w:pPr>
        <w:spacing w:after="0" w:line="240" w:lineRule="auto"/>
        <w:ind w:left="360"/>
        <w:rPr>
          <w:rFonts w:ascii="Times New Roman" w:hAnsi="Times New Roman" w:cs="Times New Roman"/>
          <w:b/>
          <w:bCs/>
          <w:sz w:val="24"/>
          <w:szCs w:val="24"/>
        </w:rPr>
      </w:pPr>
    </w:p>
    <w:p w14:paraId="47C8B2DE" w14:textId="0FB419FC"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1</w:t>
      </w:r>
      <w:r w:rsidR="007F1E10">
        <w:rPr>
          <w:rFonts w:ascii="Times New Roman" w:hAnsi="Times New Roman" w:cs="Times New Roman"/>
          <w:b/>
          <w:bCs/>
          <w:sz w:val="24"/>
          <w:szCs w:val="24"/>
        </w:rPr>
        <w:t>1</w:t>
      </w:r>
    </w:p>
    <w:p w14:paraId="7982D599" w14:textId="5620E77F" w:rsidR="0026738B" w:rsidRPr="00482AF3" w:rsidRDefault="0026738B">
      <w:p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 sprawach nieuregulowanych niniejszą umową będą mieć zastosowanie przepisy ustawy Prawo zamówień publicznych</w:t>
      </w:r>
      <w:r w:rsidR="00ED5245" w:rsidRPr="00482AF3">
        <w:rPr>
          <w:rFonts w:ascii="Times New Roman" w:hAnsi="Times New Roman" w:cs="Times New Roman"/>
          <w:sz w:val="24"/>
          <w:szCs w:val="24"/>
        </w:rPr>
        <w:t xml:space="preserve"> i ustawy</w:t>
      </w:r>
      <w:r w:rsidRPr="00482AF3">
        <w:rPr>
          <w:rFonts w:ascii="Times New Roman" w:hAnsi="Times New Roman" w:cs="Times New Roman"/>
          <w:sz w:val="24"/>
          <w:szCs w:val="24"/>
        </w:rPr>
        <w:t xml:space="preserve"> Kodeks Cywiln</w:t>
      </w:r>
      <w:r w:rsidR="00ED5245" w:rsidRPr="00482AF3">
        <w:rPr>
          <w:rFonts w:ascii="Times New Roman" w:hAnsi="Times New Roman" w:cs="Times New Roman"/>
          <w:sz w:val="24"/>
          <w:szCs w:val="24"/>
        </w:rPr>
        <w:t>y</w:t>
      </w:r>
      <w:r w:rsidRPr="00482AF3">
        <w:rPr>
          <w:rFonts w:ascii="Times New Roman" w:hAnsi="Times New Roman" w:cs="Times New Roman"/>
          <w:sz w:val="24"/>
          <w:szCs w:val="24"/>
        </w:rPr>
        <w:t xml:space="preserve">. </w:t>
      </w:r>
    </w:p>
    <w:p w14:paraId="23789C2D" w14:textId="77777777" w:rsidR="00FB3328" w:rsidRPr="00482AF3" w:rsidRDefault="00FB3328">
      <w:pPr>
        <w:spacing w:after="0" w:line="240" w:lineRule="auto"/>
        <w:jc w:val="center"/>
        <w:rPr>
          <w:rFonts w:ascii="Times New Roman" w:hAnsi="Times New Roman" w:cs="Times New Roman"/>
          <w:b/>
          <w:bCs/>
          <w:sz w:val="24"/>
          <w:szCs w:val="24"/>
        </w:rPr>
      </w:pPr>
    </w:p>
    <w:p w14:paraId="2B4949EA" w14:textId="0B559D1C"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1</w:t>
      </w:r>
      <w:r w:rsidR="007F1E10">
        <w:rPr>
          <w:rFonts w:ascii="Times New Roman" w:hAnsi="Times New Roman" w:cs="Times New Roman"/>
          <w:b/>
          <w:bCs/>
          <w:sz w:val="24"/>
          <w:szCs w:val="24"/>
        </w:rPr>
        <w:t>2</w:t>
      </w:r>
    </w:p>
    <w:p w14:paraId="35A56F40" w14:textId="77777777" w:rsidR="0026738B" w:rsidRPr="00482AF3" w:rsidRDefault="0026738B">
      <w:pPr>
        <w:spacing w:after="0" w:line="240" w:lineRule="auto"/>
        <w:jc w:val="both"/>
        <w:rPr>
          <w:rFonts w:ascii="Times New Roman" w:hAnsi="Times New Roman" w:cs="Times New Roman"/>
          <w:b/>
          <w:bCs/>
          <w:sz w:val="24"/>
          <w:szCs w:val="24"/>
        </w:rPr>
      </w:pPr>
      <w:r w:rsidRPr="00482AF3">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61A87095" w14:textId="77777777" w:rsidR="00FE312A" w:rsidRPr="00482AF3" w:rsidRDefault="00FE312A">
      <w:pPr>
        <w:spacing w:after="0" w:line="240" w:lineRule="auto"/>
        <w:jc w:val="center"/>
        <w:rPr>
          <w:rFonts w:ascii="Times New Roman" w:hAnsi="Times New Roman" w:cs="Times New Roman"/>
          <w:b/>
          <w:bCs/>
          <w:sz w:val="24"/>
          <w:szCs w:val="24"/>
        </w:rPr>
      </w:pPr>
    </w:p>
    <w:p w14:paraId="56004420" w14:textId="6E78F65D"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1</w:t>
      </w:r>
      <w:r w:rsidR="007F1E10">
        <w:rPr>
          <w:rFonts w:ascii="Times New Roman" w:hAnsi="Times New Roman" w:cs="Times New Roman"/>
          <w:b/>
          <w:bCs/>
          <w:sz w:val="24"/>
          <w:szCs w:val="24"/>
        </w:rPr>
        <w:t>3</w:t>
      </w:r>
    </w:p>
    <w:p w14:paraId="63427137" w14:textId="77777777" w:rsidR="0026738B" w:rsidRPr="00482AF3" w:rsidRDefault="0026738B">
      <w:p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Umowę sporządzono w dwóch jednobrzmiących egzemplarzach – po jednym dla każdej ze Stron. </w:t>
      </w:r>
    </w:p>
    <w:p w14:paraId="06FE32E9" w14:textId="77777777" w:rsidR="0026738B" w:rsidRPr="00482AF3" w:rsidRDefault="0026738B">
      <w:pPr>
        <w:spacing w:after="0" w:line="240" w:lineRule="auto"/>
        <w:ind w:left="360"/>
        <w:rPr>
          <w:rFonts w:ascii="Times New Roman" w:hAnsi="Times New Roman" w:cs="Times New Roman"/>
          <w:sz w:val="24"/>
          <w:szCs w:val="24"/>
        </w:rPr>
      </w:pPr>
    </w:p>
    <w:p w14:paraId="60F3C5A5" w14:textId="77777777" w:rsidR="0026738B" w:rsidRPr="00482AF3" w:rsidRDefault="0026738B">
      <w:pPr>
        <w:spacing w:after="0" w:line="240" w:lineRule="auto"/>
        <w:rPr>
          <w:rFonts w:ascii="Times New Roman" w:hAnsi="Times New Roman" w:cs="Times New Roman"/>
          <w:sz w:val="24"/>
          <w:szCs w:val="24"/>
        </w:rPr>
      </w:pPr>
      <w:r w:rsidRPr="00482AF3">
        <w:rPr>
          <w:rFonts w:ascii="Times New Roman" w:hAnsi="Times New Roman" w:cs="Times New Roman"/>
          <w:sz w:val="24"/>
          <w:szCs w:val="24"/>
        </w:rPr>
        <w:t xml:space="preserve">Załączniki: </w:t>
      </w:r>
    </w:p>
    <w:p w14:paraId="02F24335"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Opis przedmiotu zamówienia (SWZ);</w:t>
      </w:r>
    </w:p>
    <w:p w14:paraId="2308E9D3"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82AF3">
        <w:rPr>
          <w:rFonts w:ascii="Times New Roman" w:hAnsi="Times New Roman" w:cs="Times New Roman"/>
          <w:bCs/>
          <w:sz w:val="24"/>
          <w:szCs w:val="24"/>
        </w:rPr>
        <w:t>Kopia oferty Wykonawcy;</w:t>
      </w:r>
    </w:p>
    <w:p w14:paraId="3858D617" w14:textId="6D64BE32" w:rsidR="00716B62" w:rsidRPr="009863D4" w:rsidRDefault="0026738B" w:rsidP="00AF0B52">
      <w:pPr>
        <w:pStyle w:val="Akapitzlist"/>
        <w:numPr>
          <w:ilvl w:val="0"/>
          <w:numId w:val="12"/>
        </w:numPr>
        <w:tabs>
          <w:tab w:val="clear" w:pos="720"/>
        </w:tabs>
        <w:spacing w:after="0" w:line="240" w:lineRule="auto"/>
        <w:ind w:left="357" w:hanging="357"/>
        <w:jc w:val="both"/>
      </w:pPr>
      <w:r w:rsidRPr="00482AF3">
        <w:rPr>
          <w:rFonts w:ascii="Times New Roman" w:hAnsi="Times New Roman" w:cs="Times New Roman"/>
          <w:sz w:val="24"/>
          <w:szCs w:val="24"/>
        </w:rPr>
        <w:t>Wykaz prac zleconych podwykonawcom</w:t>
      </w:r>
      <w:r w:rsidR="004511EE">
        <w:rPr>
          <w:rFonts w:ascii="Times New Roman" w:hAnsi="Times New Roman" w:cs="Times New Roman"/>
          <w:sz w:val="24"/>
          <w:szCs w:val="24"/>
        </w:rPr>
        <w:t>.</w:t>
      </w:r>
      <w:r w:rsidR="00716B62" w:rsidRPr="009863D4">
        <w:br w:type="page"/>
      </w:r>
      <w:bookmarkStart w:id="38" w:name="_GoBack"/>
      <w:bookmarkEnd w:id="38"/>
    </w:p>
    <w:p w14:paraId="4319FA9C"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56B00CBC" w14:textId="77777777" w:rsidR="00740119" w:rsidRPr="00740119" w:rsidRDefault="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AE56EE0" w14:textId="77777777" w:rsidR="00142F63" w:rsidRPr="00B34942" w:rsidRDefault="00142F63" w:rsidP="00482AF3">
      <w:pPr>
        <w:spacing w:after="0" w:line="240" w:lineRule="auto"/>
        <w:jc w:val="center"/>
        <w:rPr>
          <w:rFonts w:ascii="Times New Roman" w:hAnsi="Times New Roman" w:cs="Times New Roman"/>
          <w:b/>
          <w:bCs/>
          <w:color w:val="000000" w:themeColor="text1"/>
          <w:sz w:val="24"/>
          <w:szCs w:val="24"/>
          <w:lang w:eastAsia="pl-PL"/>
        </w:rPr>
      </w:pPr>
    </w:p>
    <w:p w14:paraId="0EDB5468" w14:textId="01554AB2" w:rsidR="00900BB2" w:rsidRPr="00B52968" w:rsidRDefault="00900BB2" w:rsidP="00482AF3">
      <w:pPr>
        <w:numPr>
          <w:ilvl w:val="0"/>
          <w:numId w:val="8"/>
        </w:numPr>
        <w:spacing w:after="0" w:line="240" w:lineRule="auto"/>
        <w:jc w:val="both"/>
        <w:rPr>
          <w:rFonts w:ascii="Times New Roman" w:hAnsi="Times New Roman" w:cs="Times New Roman"/>
          <w:bCs/>
          <w:sz w:val="24"/>
          <w:szCs w:val="24"/>
        </w:rPr>
      </w:pPr>
      <w:r w:rsidRPr="00482AF3">
        <w:rPr>
          <w:rFonts w:ascii="Times New Roman" w:hAnsi="Times New Roman" w:cs="Times New Roman"/>
          <w:sz w:val="24"/>
          <w:szCs w:val="24"/>
        </w:rPr>
        <w:t xml:space="preserve">Przedmiotem zamówienia jest </w:t>
      </w:r>
      <w:r w:rsidR="00A2338C" w:rsidRPr="00482AF3">
        <w:rPr>
          <w:rFonts w:ascii="Times New Roman" w:hAnsi="Times New Roman" w:cs="Times New Roman"/>
          <w:sz w:val="24"/>
          <w:szCs w:val="24"/>
        </w:rPr>
        <w:t>wykonanie</w:t>
      </w:r>
      <w:r w:rsidR="007F1E10">
        <w:rPr>
          <w:rFonts w:ascii="Times New Roman" w:hAnsi="Times New Roman" w:cs="Times New Roman"/>
          <w:sz w:val="24"/>
          <w:szCs w:val="24"/>
        </w:rPr>
        <w:t xml:space="preserve"> </w:t>
      </w:r>
      <w:r w:rsidR="00A2338C" w:rsidRPr="00482AF3">
        <w:rPr>
          <w:rFonts w:ascii="Times New Roman" w:hAnsi="Times New Roman" w:cs="Times New Roman"/>
          <w:sz w:val="24"/>
          <w:szCs w:val="24"/>
        </w:rPr>
        <w:t>i dostawa</w:t>
      </w:r>
      <w:r w:rsidR="008E181F" w:rsidRPr="00482AF3">
        <w:rPr>
          <w:rFonts w:ascii="Times New Roman" w:hAnsi="Times New Roman" w:cs="Times New Roman"/>
          <w:sz w:val="24"/>
          <w:szCs w:val="24"/>
        </w:rPr>
        <w:t xml:space="preserve"> </w:t>
      </w:r>
      <w:r w:rsidR="007F1E10">
        <w:rPr>
          <w:rFonts w:ascii="Times New Roman" w:hAnsi="Times New Roman" w:cs="Times New Roman"/>
          <w:sz w:val="24"/>
          <w:szCs w:val="24"/>
        </w:rPr>
        <w:t xml:space="preserve">namiotu </w:t>
      </w:r>
      <w:r w:rsidR="00C33543" w:rsidRPr="00B52968">
        <w:rPr>
          <w:rFonts w:ascii="Times New Roman" w:hAnsi="Times New Roman" w:cs="Times New Roman"/>
          <w:sz w:val="24"/>
          <w:szCs w:val="24"/>
        </w:rPr>
        <w:t>promocyjno – informacyjn</w:t>
      </w:r>
      <w:r w:rsidR="004511EE">
        <w:rPr>
          <w:rFonts w:ascii="Times New Roman" w:hAnsi="Times New Roman" w:cs="Times New Roman"/>
          <w:sz w:val="24"/>
          <w:szCs w:val="24"/>
        </w:rPr>
        <w:t>ego</w:t>
      </w:r>
      <w:r w:rsidR="00C33543" w:rsidRPr="00B52968">
        <w:rPr>
          <w:rFonts w:ascii="Times New Roman" w:hAnsi="Times New Roman" w:cs="Times New Roman"/>
          <w:sz w:val="24"/>
          <w:szCs w:val="24"/>
        </w:rPr>
        <w:t xml:space="preserve"> </w:t>
      </w:r>
      <w:r w:rsidRPr="00B52968">
        <w:rPr>
          <w:rFonts w:ascii="Times New Roman" w:hAnsi="Times New Roman" w:cs="Times New Roman"/>
          <w:sz w:val="24"/>
          <w:szCs w:val="24"/>
        </w:rPr>
        <w:t>w ilości i</w:t>
      </w:r>
      <w:r w:rsidR="00FF152B">
        <w:rPr>
          <w:rFonts w:ascii="Times New Roman" w:hAnsi="Times New Roman" w:cs="Times New Roman"/>
          <w:sz w:val="24"/>
          <w:szCs w:val="24"/>
        </w:rPr>
        <w:t xml:space="preserve"> </w:t>
      </w:r>
      <w:r w:rsidRPr="00B52968">
        <w:rPr>
          <w:rFonts w:ascii="Times New Roman" w:hAnsi="Times New Roman" w:cs="Times New Roman"/>
          <w:sz w:val="24"/>
          <w:szCs w:val="24"/>
        </w:rPr>
        <w:t>asortymencie wskazanym poniżej.</w:t>
      </w:r>
    </w:p>
    <w:p w14:paraId="0F41C2C5" w14:textId="77777777" w:rsidR="00900BB2" w:rsidRPr="00B52968" w:rsidRDefault="00900BB2">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Dostarczony asortyment musi być fabrycznie nowy oraz zgodny z poniższym opisem. </w:t>
      </w:r>
    </w:p>
    <w:p w14:paraId="27A2F326" w14:textId="6DFC47CE" w:rsidR="008E181F" w:rsidRDefault="008E181F">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0208E647" w14:textId="0C303A1F" w:rsidR="007F1E10" w:rsidRPr="00EB0736" w:rsidRDefault="007F1E10" w:rsidP="007F1E10">
      <w:pPr>
        <w:pStyle w:val="Akapitzlist"/>
        <w:numPr>
          <w:ilvl w:val="0"/>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lang w:eastAsia="pl-PL"/>
        </w:rPr>
        <w:t>Transport, d</w:t>
      </w:r>
      <w:r w:rsidRPr="00EB0736">
        <w:rPr>
          <w:rFonts w:ascii="Times New Roman" w:hAnsi="Times New Roman" w:cs="Times New Roman"/>
          <w:sz w:val="24"/>
          <w:szCs w:val="24"/>
        </w:rPr>
        <w:t>ostawa, rozładunek do pomieszczenia wskazanego przez Zamawiającego w</w:t>
      </w:r>
      <w:r w:rsidR="004511EE">
        <w:rPr>
          <w:rFonts w:ascii="Times New Roman" w:hAnsi="Times New Roman" w:cs="Times New Roman"/>
          <w:sz w:val="24"/>
          <w:szCs w:val="24"/>
        </w:rPr>
        <w:t> </w:t>
      </w:r>
      <w:r w:rsidRPr="00EB0736">
        <w:rPr>
          <w:rFonts w:ascii="Times New Roman" w:hAnsi="Times New Roman" w:cs="Times New Roman"/>
          <w:sz w:val="24"/>
          <w:szCs w:val="24"/>
        </w:rPr>
        <w:t>jego siedzibie na koszt Wykonawcy.</w:t>
      </w:r>
    </w:p>
    <w:p w14:paraId="2A76F0E2" w14:textId="77777777" w:rsidR="007F1E10" w:rsidRPr="00EB0736" w:rsidRDefault="007F1E10" w:rsidP="007F1E10">
      <w:pPr>
        <w:pStyle w:val="Akapitzlist"/>
        <w:numPr>
          <w:ilvl w:val="0"/>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Projekt grafiki po stronie Wykonawcy.</w:t>
      </w:r>
    </w:p>
    <w:p w14:paraId="2F2393CC" w14:textId="7E5B5649" w:rsidR="00B26C23" w:rsidRPr="00FB3DBD" w:rsidRDefault="007F1E10" w:rsidP="00FB3DBD">
      <w:pPr>
        <w:pStyle w:val="Akapitzlist"/>
        <w:numPr>
          <w:ilvl w:val="0"/>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Przedmiot zamówienia</w:t>
      </w:r>
      <w:bookmarkStart w:id="39" w:name="przykladowe"/>
      <w:bookmarkEnd w:id="39"/>
      <w:r w:rsidR="00FB3DBD">
        <w:rPr>
          <w:rFonts w:ascii="Times New Roman" w:hAnsi="Times New Roman" w:cs="Times New Roman"/>
          <w:sz w:val="24"/>
          <w:szCs w:val="24"/>
        </w:rPr>
        <w:t xml:space="preserve"> jest wykonanie i dostawa n</w:t>
      </w:r>
      <w:r w:rsidR="00B26C23" w:rsidRPr="00FB3DBD">
        <w:rPr>
          <w:rFonts w:ascii="Times New Roman" w:hAnsi="Times New Roman" w:cs="Times New Roman"/>
          <w:sz w:val="24"/>
          <w:szCs w:val="24"/>
        </w:rPr>
        <w:t>amiot</w:t>
      </w:r>
      <w:r w:rsidR="00FB3DBD">
        <w:rPr>
          <w:rFonts w:ascii="Times New Roman" w:hAnsi="Times New Roman" w:cs="Times New Roman"/>
          <w:sz w:val="24"/>
          <w:szCs w:val="24"/>
        </w:rPr>
        <w:t>u</w:t>
      </w:r>
      <w:r w:rsidR="00B26C23" w:rsidRPr="00FB3DBD">
        <w:rPr>
          <w:rFonts w:ascii="Times New Roman" w:hAnsi="Times New Roman" w:cs="Times New Roman"/>
          <w:sz w:val="24"/>
          <w:szCs w:val="24"/>
        </w:rPr>
        <w:t xml:space="preserve"> w ilości 1 szt. o parametrach:</w:t>
      </w:r>
    </w:p>
    <w:p w14:paraId="02E9CA8F"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Szerokość: 300 cm (+/- 5,0 cm)</w:t>
      </w:r>
    </w:p>
    <w:p w14:paraId="5E0C946F"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Głębokość: 300 cm (+/- 5,0 cm)</w:t>
      </w:r>
    </w:p>
    <w:p w14:paraId="23A740EB"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340 cm (+/- 5,0 cm)</w:t>
      </w:r>
    </w:p>
    <w:p w14:paraId="627232A3"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bazowy dachu i wszystkich ścian – błękit</w:t>
      </w:r>
    </w:p>
    <w:p w14:paraId="520D8B0E"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Napisy na dachu i kolor logo na wszystkich ściankach – biały</w:t>
      </w:r>
    </w:p>
    <w:p w14:paraId="6C9C6AE1"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Nadruk napisów i logo metodą sublimacji</w:t>
      </w:r>
    </w:p>
    <w:p w14:paraId="47BD2EED"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ściany, możliwość dopasowywania ilości ścian do własnych potrzeb</w:t>
      </w:r>
    </w:p>
    <w:p w14:paraId="3FBE173C"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Wodoszczelna i mrozoodporna tkanina poliestrowa o gramaturze min. 220 g/m</w:t>
      </w:r>
      <w:r>
        <w:rPr>
          <w:rFonts w:ascii="Times New Roman" w:hAnsi="Times New Roman" w:cs="Times New Roman"/>
          <w:sz w:val="24"/>
          <w:szCs w:val="24"/>
          <w:vertAlign w:val="superscript"/>
        </w:rPr>
        <w:t>2</w:t>
      </w:r>
    </w:p>
    <w:p w14:paraId="7A8E2A2A"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Materiał z atestem o trudnopalności</w:t>
      </w:r>
    </w:p>
    <w:p w14:paraId="3AF49780"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Montaż bez użycia narzędzi</w:t>
      </w:r>
    </w:p>
    <w:p w14:paraId="5464E849"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Możliwość dodatkowego przymocowania namiotu do podłoża</w:t>
      </w:r>
    </w:p>
    <w:p w14:paraId="3E3009BE"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Młotek, linki oraz kotwy montażowe w zestawie</w:t>
      </w:r>
    </w:p>
    <w:p w14:paraId="53F293F7"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Lekki, aluminiowy stelaż</w:t>
      </w:r>
    </w:p>
    <w:p w14:paraId="1C2351AF"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Wytrzymałość konstrukcji na siłę wiatru min. 50 km/h</w:t>
      </w:r>
    </w:p>
    <w:p w14:paraId="12017015"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Torba na kółkach na konstrukcję i poszycie w zestawie</w:t>
      </w:r>
    </w:p>
    <w:p w14:paraId="5C35905F" w14:textId="77777777" w:rsidR="00B26C23" w:rsidRDefault="00B26C23" w:rsidP="00FB3DB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Instrukcja obsługi w zestawie.</w:t>
      </w:r>
    </w:p>
    <w:p w14:paraId="7D06C74B" w14:textId="6856E7CF" w:rsidR="005B3D0D" w:rsidRPr="00B34942" w:rsidRDefault="005B3D0D" w:rsidP="00CD3867"/>
    <w:sectPr w:rsidR="005B3D0D" w:rsidRPr="00B349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2E77" w14:textId="77777777" w:rsidR="000130F9" w:rsidRDefault="000130F9" w:rsidP="0097663B">
      <w:pPr>
        <w:spacing w:after="0" w:line="240" w:lineRule="auto"/>
      </w:pPr>
      <w:r>
        <w:separator/>
      </w:r>
    </w:p>
  </w:endnote>
  <w:endnote w:type="continuationSeparator" w:id="0">
    <w:p w14:paraId="04388B63" w14:textId="77777777" w:rsidR="000130F9" w:rsidRDefault="000130F9"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AMCMG+Georgia">
    <w:altName w:val="Times New Roman"/>
    <w:charset w:val="00"/>
    <w:family w:val="roman"/>
    <w:pitch w:val="variable"/>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LPDP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43B9" w14:textId="77777777" w:rsidR="000130F9" w:rsidRPr="00111913" w:rsidRDefault="000130F9"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227251">
      <w:rPr>
        <w:rFonts w:ascii="Times New Roman" w:hAnsi="Times New Roman" w:cs="Times New Roman"/>
        <w:noProof/>
        <w:sz w:val="20"/>
      </w:rPr>
      <w:t>26</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227251">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A4BB" w14:textId="77777777" w:rsidR="000130F9" w:rsidRDefault="000130F9" w:rsidP="0097663B">
      <w:pPr>
        <w:spacing w:after="0" w:line="240" w:lineRule="auto"/>
      </w:pPr>
      <w:r>
        <w:separator/>
      </w:r>
    </w:p>
  </w:footnote>
  <w:footnote w:type="continuationSeparator" w:id="0">
    <w:p w14:paraId="67BE4499" w14:textId="77777777" w:rsidR="000130F9" w:rsidRDefault="000130F9"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308A" w14:textId="6FA2C855" w:rsidR="000130F9" w:rsidRPr="0097663B" w:rsidRDefault="000130F9"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667.</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307A4"/>
    <w:multiLevelType w:val="hybridMultilevel"/>
    <w:tmpl w:val="768A0B86"/>
    <w:lvl w:ilvl="0" w:tplc="D45ED444">
      <w:start w:val="1"/>
      <w:numFmt w:val="decimal"/>
      <w:lvlText w:val="%1."/>
      <w:lvlJc w:val="left"/>
      <w:pPr>
        <w:tabs>
          <w:tab w:val="num" w:pos="357"/>
        </w:tabs>
        <w:ind w:left="357" w:hanging="357"/>
      </w:pPr>
      <w:rPr>
        <w:b w:val="0"/>
        <w:i w:val="0"/>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 w15:restartNumberingAfterBreak="0">
    <w:nsid w:val="00000010"/>
    <w:multiLevelType w:val="singleLevel"/>
    <w:tmpl w:val="00000010"/>
    <w:name w:val="WW8Num20"/>
    <w:lvl w:ilvl="0">
      <w:start w:val="1"/>
      <w:numFmt w:val="decimal"/>
      <w:lvlText w:val="%1)"/>
      <w:lvlJc w:val="left"/>
      <w:pPr>
        <w:tabs>
          <w:tab w:val="num" w:pos="708"/>
        </w:tabs>
        <w:ind w:left="720" w:hanging="360"/>
      </w:pPr>
      <w:rPr>
        <w:rFonts w:cs="Times New Roman"/>
      </w:rPr>
    </w:lvl>
  </w:abstractNum>
  <w:abstractNum w:abstractNumId="3" w15:restartNumberingAfterBreak="0">
    <w:nsid w:val="00000012"/>
    <w:multiLevelType w:val="singleLevel"/>
    <w:tmpl w:val="00000012"/>
    <w:name w:val="WW8Num22"/>
    <w:lvl w:ilvl="0">
      <w:start w:val="1"/>
      <w:numFmt w:val="decimal"/>
      <w:lvlText w:val="%1."/>
      <w:lvlJc w:val="left"/>
      <w:pPr>
        <w:tabs>
          <w:tab w:val="num" w:pos="360"/>
        </w:tabs>
        <w:ind w:left="360" w:hanging="360"/>
      </w:pPr>
      <w:rPr>
        <w:rFonts w:cs="Times New Roman" w:hint="default"/>
        <w:b w:val="0"/>
        <w:i w:val="0"/>
        <w:color w:val="auto"/>
      </w:rPr>
    </w:lvl>
  </w:abstractNum>
  <w:abstractNum w:abstractNumId="4" w15:restartNumberingAfterBreak="0">
    <w:nsid w:val="00000017"/>
    <w:multiLevelType w:val="singleLevel"/>
    <w:tmpl w:val="00000017"/>
    <w:name w:val="WW8Num28"/>
    <w:lvl w:ilvl="0">
      <w:start w:val="1"/>
      <w:numFmt w:val="decimal"/>
      <w:lvlText w:val="%1."/>
      <w:lvlJc w:val="left"/>
      <w:pPr>
        <w:tabs>
          <w:tab w:val="num" w:pos="0"/>
        </w:tabs>
        <w:ind w:left="360" w:hanging="360"/>
      </w:pPr>
      <w:rPr>
        <w:rFonts w:cs="Times New Roman" w:hint="default"/>
        <w:w w:val="101"/>
      </w:rPr>
    </w:lvl>
  </w:abstractNum>
  <w:abstractNum w:abstractNumId="5"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 w15:restartNumberingAfterBreak="0">
    <w:nsid w:val="04777FA0"/>
    <w:multiLevelType w:val="hybridMultilevel"/>
    <w:tmpl w:val="825EE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642A1"/>
    <w:multiLevelType w:val="hybridMultilevel"/>
    <w:tmpl w:val="D2A6E204"/>
    <w:lvl w:ilvl="0" w:tplc="8ED888F8">
      <w:start w:val="2"/>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2055"/>
        </w:tabs>
        <w:ind w:left="-2055" w:hanging="360"/>
      </w:pPr>
    </w:lvl>
    <w:lvl w:ilvl="2" w:tplc="0415001B" w:tentative="1">
      <w:start w:val="1"/>
      <w:numFmt w:val="lowerRoman"/>
      <w:lvlText w:val="%3."/>
      <w:lvlJc w:val="right"/>
      <w:pPr>
        <w:tabs>
          <w:tab w:val="num" w:pos="-1335"/>
        </w:tabs>
        <w:ind w:left="-1335" w:hanging="180"/>
      </w:pPr>
    </w:lvl>
    <w:lvl w:ilvl="3" w:tplc="0415000F" w:tentative="1">
      <w:start w:val="1"/>
      <w:numFmt w:val="decimal"/>
      <w:lvlText w:val="%4."/>
      <w:lvlJc w:val="left"/>
      <w:pPr>
        <w:tabs>
          <w:tab w:val="num" w:pos="-615"/>
        </w:tabs>
        <w:ind w:left="-615" w:hanging="360"/>
      </w:pPr>
    </w:lvl>
    <w:lvl w:ilvl="4" w:tplc="04150019" w:tentative="1">
      <w:start w:val="1"/>
      <w:numFmt w:val="lowerLetter"/>
      <w:lvlText w:val="%5."/>
      <w:lvlJc w:val="left"/>
      <w:pPr>
        <w:tabs>
          <w:tab w:val="num" w:pos="105"/>
        </w:tabs>
        <w:ind w:left="105" w:hanging="360"/>
      </w:pPr>
    </w:lvl>
    <w:lvl w:ilvl="5" w:tplc="0415001B" w:tentative="1">
      <w:start w:val="1"/>
      <w:numFmt w:val="lowerRoman"/>
      <w:lvlText w:val="%6."/>
      <w:lvlJc w:val="right"/>
      <w:pPr>
        <w:tabs>
          <w:tab w:val="num" w:pos="825"/>
        </w:tabs>
        <w:ind w:left="825" w:hanging="180"/>
      </w:pPr>
    </w:lvl>
    <w:lvl w:ilvl="6" w:tplc="0415000F" w:tentative="1">
      <w:start w:val="1"/>
      <w:numFmt w:val="decimal"/>
      <w:lvlText w:val="%7."/>
      <w:lvlJc w:val="left"/>
      <w:pPr>
        <w:tabs>
          <w:tab w:val="num" w:pos="1545"/>
        </w:tabs>
        <w:ind w:left="1545" w:hanging="360"/>
      </w:pPr>
    </w:lvl>
    <w:lvl w:ilvl="7" w:tplc="04150019" w:tentative="1">
      <w:start w:val="1"/>
      <w:numFmt w:val="lowerLetter"/>
      <w:lvlText w:val="%8."/>
      <w:lvlJc w:val="left"/>
      <w:pPr>
        <w:tabs>
          <w:tab w:val="num" w:pos="2265"/>
        </w:tabs>
        <w:ind w:left="2265" w:hanging="360"/>
      </w:pPr>
    </w:lvl>
    <w:lvl w:ilvl="8" w:tplc="0415001B" w:tentative="1">
      <w:start w:val="1"/>
      <w:numFmt w:val="lowerRoman"/>
      <w:lvlText w:val="%9."/>
      <w:lvlJc w:val="right"/>
      <w:pPr>
        <w:tabs>
          <w:tab w:val="num" w:pos="2985"/>
        </w:tabs>
        <w:ind w:left="2985" w:hanging="180"/>
      </w:pPr>
    </w:lvl>
  </w:abstractNum>
  <w:abstractNum w:abstractNumId="8" w15:restartNumberingAfterBreak="0">
    <w:nsid w:val="08891379"/>
    <w:multiLevelType w:val="hybridMultilevel"/>
    <w:tmpl w:val="779637E0"/>
    <w:lvl w:ilvl="0" w:tplc="003A266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rPr>
        <w:rFonts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B740A0F"/>
    <w:multiLevelType w:val="hybridMultilevel"/>
    <w:tmpl w:val="D4DA6C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15:restartNumberingAfterBreak="0">
    <w:nsid w:val="0F526EE8"/>
    <w:multiLevelType w:val="hybridMultilevel"/>
    <w:tmpl w:val="9EBE4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E428A"/>
    <w:multiLevelType w:val="multilevel"/>
    <w:tmpl w:val="DEEA531E"/>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2895105"/>
    <w:multiLevelType w:val="hybridMultilevel"/>
    <w:tmpl w:val="C6C622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1114D1"/>
    <w:multiLevelType w:val="hybridMultilevel"/>
    <w:tmpl w:val="AF1416F0"/>
    <w:lvl w:ilvl="0" w:tplc="59DCB174">
      <w:start w:val="2"/>
      <w:numFmt w:val="decimal"/>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98E34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805F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E656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C62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08F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44FF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05F0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2A19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2F7968"/>
    <w:multiLevelType w:val="hybridMultilevel"/>
    <w:tmpl w:val="AD7C2470"/>
    <w:lvl w:ilvl="0" w:tplc="28D27D34">
      <w:start w:val="1"/>
      <w:numFmt w:val="decimal"/>
      <w:lvlText w:val="%1)"/>
      <w:lvlJc w:val="left"/>
      <w:pPr>
        <w:ind w:left="498" w:hanging="360"/>
      </w:pPr>
      <w:rPr>
        <w:rFonts w:ascii="Times New Roman" w:eastAsia="Times New Roman" w:hAnsi="Times New Roman" w:cs="Times New Roman"/>
        <w:sz w:val="22"/>
        <w:szCs w:val="22"/>
      </w:rPr>
    </w:lvl>
    <w:lvl w:ilvl="1" w:tplc="DEF8920A">
      <w:start w:val="1"/>
      <w:numFmt w:val="decimal"/>
      <w:lvlText w:val="%2)"/>
      <w:lvlJc w:val="left"/>
      <w:pPr>
        <w:ind w:left="565" w:hanging="240"/>
      </w:pPr>
      <w:rPr>
        <w:rFonts w:ascii="Times New Roman" w:eastAsia="Times New Roman" w:hAnsi="Times New Roman" w:hint="default"/>
        <w:sz w:val="22"/>
        <w:szCs w:val="22"/>
      </w:rPr>
    </w:lvl>
    <w:lvl w:ilvl="2" w:tplc="204EB658">
      <w:start w:val="1"/>
      <w:numFmt w:val="bullet"/>
      <w:lvlText w:val="•"/>
      <w:lvlJc w:val="left"/>
      <w:pPr>
        <w:ind w:left="851" w:hanging="240"/>
      </w:pPr>
      <w:rPr>
        <w:rFonts w:hint="default"/>
      </w:rPr>
    </w:lvl>
    <w:lvl w:ilvl="3" w:tplc="F7AC4448">
      <w:start w:val="1"/>
      <w:numFmt w:val="bullet"/>
      <w:lvlText w:val="•"/>
      <w:lvlJc w:val="left"/>
      <w:pPr>
        <w:ind w:left="857" w:hanging="240"/>
      </w:pPr>
      <w:rPr>
        <w:rFonts w:hint="default"/>
      </w:rPr>
    </w:lvl>
    <w:lvl w:ilvl="4" w:tplc="E5BE4D70">
      <w:start w:val="1"/>
      <w:numFmt w:val="bullet"/>
      <w:lvlText w:val="•"/>
      <w:lvlJc w:val="left"/>
      <w:pPr>
        <w:ind w:left="859" w:hanging="240"/>
      </w:pPr>
      <w:rPr>
        <w:rFonts w:hint="default"/>
      </w:rPr>
    </w:lvl>
    <w:lvl w:ilvl="5" w:tplc="53CE6584">
      <w:start w:val="1"/>
      <w:numFmt w:val="bullet"/>
      <w:lvlText w:val="•"/>
      <w:lvlJc w:val="left"/>
      <w:pPr>
        <w:ind w:left="2270" w:hanging="240"/>
      </w:pPr>
      <w:rPr>
        <w:rFonts w:hint="default"/>
      </w:rPr>
    </w:lvl>
    <w:lvl w:ilvl="6" w:tplc="F472838E">
      <w:start w:val="1"/>
      <w:numFmt w:val="bullet"/>
      <w:lvlText w:val="•"/>
      <w:lvlJc w:val="left"/>
      <w:pPr>
        <w:ind w:left="3681" w:hanging="240"/>
      </w:pPr>
      <w:rPr>
        <w:rFonts w:hint="default"/>
      </w:rPr>
    </w:lvl>
    <w:lvl w:ilvl="7" w:tplc="4DA06844">
      <w:start w:val="1"/>
      <w:numFmt w:val="bullet"/>
      <w:lvlText w:val="•"/>
      <w:lvlJc w:val="left"/>
      <w:pPr>
        <w:ind w:left="5092" w:hanging="240"/>
      </w:pPr>
      <w:rPr>
        <w:rFonts w:hint="default"/>
      </w:rPr>
    </w:lvl>
    <w:lvl w:ilvl="8" w:tplc="5FF80F5C">
      <w:start w:val="1"/>
      <w:numFmt w:val="bullet"/>
      <w:lvlText w:val="•"/>
      <w:lvlJc w:val="left"/>
      <w:pPr>
        <w:ind w:left="6503" w:hanging="240"/>
      </w:pPr>
      <w:rPr>
        <w:rFonts w:hint="default"/>
      </w:rPr>
    </w:lvl>
  </w:abstractNum>
  <w:abstractNum w:abstractNumId="19" w15:restartNumberingAfterBreak="0">
    <w:nsid w:val="1693400A"/>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65F62"/>
    <w:multiLevelType w:val="hybridMultilevel"/>
    <w:tmpl w:val="2AB85378"/>
    <w:lvl w:ilvl="0" w:tplc="A98E1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C74C15"/>
    <w:multiLevelType w:val="hybridMultilevel"/>
    <w:tmpl w:val="0B480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55CFF"/>
    <w:multiLevelType w:val="hybridMultilevel"/>
    <w:tmpl w:val="F3A47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2B6B7E"/>
    <w:multiLevelType w:val="hybridMultilevel"/>
    <w:tmpl w:val="20C20C46"/>
    <w:lvl w:ilvl="0" w:tplc="5C1C1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BD60E71"/>
    <w:multiLevelType w:val="hybridMultilevel"/>
    <w:tmpl w:val="B5E25334"/>
    <w:lvl w:ilvl="0" w:tplc="7846A53A">
      <w:start w:val="1"/>
      <w:numFmt w:val="decimal"/>
      <w:lvlText w:val="%1)"/>
      <w:lvlJc w:val="left"/>
      <w:pPr>
        <w:ind w:left="717" w:hanging="360"/>
      </w:pPr>
      <w:rPr>
        <w:rFonts w:ascii="Times New Roman" w:eastAsia="Times New Roman" w:hAnsi="Times New Roman" w:cs="OAMCMG+Georgia"/>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3F9427D"/>
    <w:multiLevelType w:val="hybridMultilevel"/>
    <w:tmpl w:val="FD1CC95A"/>
    <w:lvl w:ilvl="0" w:tplc="1626090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3A0525"/>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5C65C9C"/>
    <w:multiLevelType w:val="hybridMultilevel"/>
    <w:tmpl w:val="31A4C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4131ED"/>
    <w:multiLevelType w:val="hybridMultilevel"/>
    <w:tmpl w:val="D2E8BCB2"/>
    <w:lvl w:ilvl="0" w:tplc="74B6CE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7895D79"/>
    <w:multiLevelType w:val="hybridMultilevel"/>
    <w:tmpl w:val="5A525B2C"/>
    <w:lvl w:ilvl="0" w:tplc="3B3CC5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8BB58A0"/>
    <w:multiLevelType w:val="multilevel"/>
    <w:tmpl w:val="6BB69310"/>
    <w:numStyleLink w:val="Styl3"/>
  </w:abstractNum>
  <w:abstractNum w:abstractNumId="35"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CA27642"/>
    <w:multiLevelType w:val="multilevel"/>
    <w:tmpl w:val="0838D0A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781"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2E2D2C3F"/>
    <w:multiLevelType w:val="hybridMultilevel"/>
    <w:tmpl w:val="233AB7A4"/>
    <w:lvl w:ilvl="0" w:tplc="A61ABA3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1C692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0EFC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8FC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6242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9E6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A271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214E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EC7E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09F7DC3"/>
    <w:multiLevelType w:val="hybridMultilevel"/>
    <w:tmpl w:val="E5521162"/>
    <w:lvl w:ilvl="0" w:tplc="2EDAE112">
      <w:start w:val="2"/>
      <w:numFmt w:val="upperRoman"/>
      <w:lvlText w:val="%1."/>
      <w:lvlJc w:val="left"/>
      <w:pPr>
        <w:ind w:left="673" w:hanging="559"/>
        <w:jc w:val="right"/>
      </w:pPr>
      <w:rPr>
        <w:rFonts w:ascii="Times New Roman" w:eastAsia="Times New Roman" w:hAnsi="Times New Roman" w:hint="default"/>
        <w:color w:val="646464"/>
        <w:w w:val="119"/>
        <w:sz w:val="23"/>
        <w:szCs w:val="23"/>
      </w:rPr>
    </w:lvl>
    <w:lvl w:ilvl="1" w:tplc="14461828">
      <w:start w:val="1"/>
      <w:numFmt w:val="bullet"/>
      <w:lvlText w:val="-"/>
      <w:lvlJc w:val="left"/>
      <w:pPr>
        <w:ind w:left="802" w:hanging="165"/>
      </w:pPr>
      <w:rPr>
        <w:rFonts w:ascii="Times New Roman" w:eastAsia="Times New Roman" w:hAnsi="Times New Roman" w:hint="default"/>
        <w:color w:val="646464"/>
        <w:w w:val="133"/>
        <w:sz w:val="23"/>
        <w:szCs w:val="23"/>
      </w:rPr>
    </w:lvl>
    <w:lvl w:ilvl="2" w:tplc="3DEA989A">
      <w:start w:val="1"/>
      <w:numFmt w:val="bullet"/>
      <w:lvlText w:val="•"/>
      <w:lvlJc w:val="left"/>
      <w:pPr>
        <w:ind w:left="802" w:hanging="165"/>
      </w:pPr>
      <w:rPr>
        <w:rFonts w:hint="default"/>
      </w:rPr>
    </w:lvl>
    <w:lvl w:ilvl="3" w:tplc="FA9CCDCC">
      <w:start w:val="1"/>
      <w:numFmt w:val="bullet"/>
      <w:lvlText w:val="•"/>
      <w:lvlJc w:val="left"/>
      <w:pPr>
        <w:ind w:left="1936" w:hanging="165"/>
      </w:pPr>
      <w:rPr>
        <w:rFonts w:hint="default"/>
      </w:rPr>
    </w:lvl>
    <w:lvl w:ilvl="4" w:tplc="C0365396">
      <w:start w:val="1"/>
      <w:numFmt w:val="bullet"/>
      <w:lvlText w:val="•"/>
      <w:lvlJc w:val="left"/>
      <w:pPr>
        <w:ind w:left="2988" w:hanging="165"/>
      </w:pPr>
      <w:rPr>
        <w:rFonts w:hint="default"/>
      </w:rPr>
    </w:lvl>
    <w:lvl w:ilvl="5" w:tplc="11FEB46C">
      <w:start w:val="1"/>
      <w:numFmt w:val="bullet"/>
      <w:lvlText w:val="•"/>
      <w:lvlJc w:val="left"/>
      <w:pPr>
        <w:ind w:left="4040" w:hanging="165"/>
      </w:pPr>
      <w:rPr>
        <w:rFonts w:hint="default"/>
      </w:rPr>
    </w:lvl>
    <w:lvl w:ilvl="6" w:tplc="42E4B092">
      <w:start w:val="1"/>
      <w:numFmt w:val="bullet"/>
      <w:lvlText w:val="•"/>
      <w:lvlJc w:val="left"/>
      <w:pPr>
        <w:ind w:left="5092" w:hanging="165"/>
      </w:pPr>
      <w:rPr>
        <w:rFonts w:hint="default"/>
      </w:rPr>
    </w:lvl>
    <w:lvl w:ilvl="7" w:tplc="4E1C2086">
      <w:start w:val="1"/>
      <w:numFmt w:val="bullet"/>
      <w:lvlText w:val="•"/>
      <w:lvlJc w:val="left"/>
      <w:pPr>
        <w:ind w:left="6144" w:hanging="165"/>
      </w:pPr>
      <w:rPr>
        <w:rFonts w:hint="default"/>
      </w:rPr>
    </w:lvl>
    <w:lvl w:ilvl="8" w:tplc="FAFAF27A">
      <w:start w:val="1"/>
      <w:numFmt w:val="bullet"/>
      <w:lvlText w:val="•"/>
      <w:lvlJc w:val="left"/>
      <w:pPr>
        <w:ind w:left="7196" w:hanging="165"/>
      </w:pPr>
      <w:rPr>
        <w:rFonts w:hint="default"/>
      </w:rPr>
    </w:lvl>
  </w:abstractNum>
  <w:abstractNum w:abstractNumId="4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4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2F23E42"/>
    <w:multiLevelType w:val="hybridMultilevel"/>
    <w:tmpl w:val="AE882578"/>
    <w:lvl w:ilvl="0" w:tplc="E29CFE8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39D5AB8"/>
    <w:multiLevelType w:val="hybridMultilevel"/>
    <w:tmpl w:val="5C9C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E772B2E"/>
    <w:multiLevelType w:val="multilevel"/>
    <w:tmpl w:val="78A61A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B8689D"/>
    <w:multiLevelType w:val="hybridMultilevel"/>
    <w:tmpl w:val="9C0E74E8"/>
    <w:lvl w:ilvl="0" w:tplc="35E05E42">
      <w:start w:val="3"/>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6A27CE"/>
    <w:multiLevelType w:val="hybridMultilevel"/>
    <w:tmpl w:val="979E1BFA"/>
    <w:lvl w:ilvl="0" w:tplc="EAFA1666">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695"/>
        </w:tabs>
        <w:ind w:left="-1695" w:hanging="360"/>
      </w:pPr>
    </w:lvl>
    <w:lvl w:ilvl="2" w:tplc="0415001B" w:tentative="1">
      <w:start w:val="1"/>
      <w:numFmt w:val="lowerRoman"/>
      <w:lvlText w:val="%3."/>
      <w:lvlJc w:val="right"/>
      <w:pPr>
        <w:tabs>
          <w:tab w:val="num" w:pos="-975"/>
        </w:tabs>
        <w:ind w:left="-975" w:hanging="180"/>
      </w:pPr>
    </w:lvl>
    <w:lvl w:ilvl="3" w:tplc="0415000F" w:tentative="1">
      <w:start w:val="1"/>
      <w:numFmt w:val="decimal"/>
      <w:lvlText w:val="%4."/>
      <w:lvlJc w:val="left"/>
      <w:pPr>
        <w:tabs>
          <w:tab w:val="num" w:pos="-255"/>
        </w:tabs>
        <w:ind w:left="-255" w:hanging="360"/>
      </w:pPr>
    </w:lvl>
    <w:lvl w:ilvl="4" w:tplc="04150019" w:tentative="1">
      <w:start w:val="1"/>
      <w:numFmt w:val="lowerLetter"/>
      <w:lvlText w:val="%5."/>
      <w:lvlJc w:val="left"/>
      <w:pPr>
        <w:tabs>
          <w:tab w:val="num" w:pos="465"/>
        </w:tabs>
        <w:ind w:left="465" w:hanging="360"/>
      </w:pPr>
    </w:lvl>
    <w:lvl w:ilvl="5" w:tplc="0415001B" w:tentative="1">
      <w:start w:val="1"/>
      <w:numFmt w:val="lowerRoman"/>
      <w:lvlText w:val="%6."/>
      <w:lvlJc w:val="right"/>
      <w:pPr>
        <w:tabs>
          <w:tab w:val="num" w:pos="1185"/>
        </w:tabs>
        <w:ind w:left="1185" w:hanging="180"/>
      </w:pPr>
    </w:lvl>
    <w:lvl w:ilvl="6" w:tplc="0415000F" w:tentative="1">
      <w:start w:val="1"/>
      <w:numFmt w:val="decimal"/>
      <w:lvlText w:val="%7."/>
      <w:lvlJc w:val="left"/>
      <w:pPr>
        <w:tabs>
          <w:tab w:val="num" w:pos="1905"/>
        </w:tabs>
        <w:ind w:left="1905" w:hanging="360"/>
      </w:pPr>
    </w:lvl>
    <w:lvl w:ilvl="7" w:tplc="04150019" w:tentative="1">
      <w:start w:val="1"/>
      <w:numFmt w:val="lowerLetter"/>
      <w:lvlText w:val="%8."/>
      <w:lvlJc w:val="left"/>
      <w:pPr>
        <w:tabs>
          <w:tab w:val="num" w:pos="2625"/>
        </w:tabs>
        <w:ind w:left="2625" w:hanging="360"/>
      </w:pPr>
    </w:lvl>
    <w:lvl w:ilvl="8" w:tplc="0415001B" w:tentative="1">
      <w:start w:val="1"/>
      <w:numFmt w:val="lowerRoman"/>
      <w:lvlText w:val="%9."/>
      <w:lvlJc w:val="right"/>
      <w:pPr>
        <w:tabs>
          <w:tab w:val="num" w:pos="3345"/>
        </w:tabs>
        <w:ind w:left="3345" w:hanging="180"/>
      </w:pPr>
    </w:lvl>
  </w:abstractNum>
  <w:abstractNum w:abstractNumId="54"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3276AAE"/>
    <w:multiLevelType w:val="multilevel"/>
    <w:tmpl w:val="6BB69310"/>
    <w:numStyleLink w:val="Styl4"/>
  </w:abstractNum>
  <w:abstractNum w:abstractNumId="56"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7" w15:restartNumberingAfterBreak="0">
    <w:nsid w:val="44C1653B"/>
    <w:multiLevelType w:val="hybridMultilevel"/>
    <w:tmpl w:val="EC287378"/>
    <w:lvl w:ilvl="0" w:tplc="0A48A5E8">
      <w:start w:val="1"/>
      <w:numFmt w:val="decimal"/>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1B8">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855F8">
      <w:start w:val="1"/>
      <w:numFmt w:val="lowerRoman"/>
      <w:lvlText w:val="%3"/>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7454">
      <w:start w:val="1"/>
      <w:numFmt w:val="decimal"/>
      <w:lvlText w:val="%4"/>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E8A6E">
      <w:start w:val="1"/>
      <w:numFmt w:val="lowerLetter"/>
      <w:lvlText w:val="%5"/>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08F9A">
      <w:start w:val="1"/>
      <w:numFmt w:val="lowerRoman"/>
      <w:lvlText w:val="%6"/>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465B0">
      <w:start w:val="1"/>
      <w:numFmt w:val="decimal"/>
      <w:lvlText w:val="%7"/>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0FF7C">
      <w:start w:val="1"/>
      <w:numFmt w:val="lowerLetter"/>
      <w:lvlText w:val="%8"/>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2C830">
      <w:start w:val="1"/>
      <w:numFmt w:val="lowerRoman"/>
      <w:lvlText w:val="%9"/>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6DD3FAD"/>
    <w:multiLevelType w:val="hybridMultilevel"/>
    <w:tmpl w:val="6EA29990"/>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9" w15:restartNumberingAfterBreak="0">
    <w:nsid w:val="4C076492"/>
    <w:multiLevelType w:val="hybridMultilevel"/>
    <w:tmpl w:val="0F209C34"/>
    <w:lvl w:ilvl="0" w:tplc="84565330">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3" w15:restartNumberingAfterBreak="0">
    <w:nsid w:val="50B62E30"/>
    <w:multiLevelType w:val="hybridMultilevel"/>
    <w:tmpl w:val="0764C912"/>
    <w:lvl w:ilvl="0" w:tplc="4CBE9632">
      <w:start w:val="1"/>
      <w:numFmt w:val="decimal"/>
      <w:lvlText w:val="%1."/>
      <w:lvlJc w:val="left"/>
      <w:pPr>
        <w:tabs>
          <w:tab w:val="num" w:pos="357"/>
        </w:tabs>
        <w:ind w:left="357" w:hanging="357"/>
      </w:pPr>
      <w:rPr>
        <w:rFonts w:cs="Times New Roman"/>
      </w:rPr>
    </w:lvl>
    <w:lvl w:ilvl="1" w:tplc="537A028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3D42BCB"/>
    <w:multiLevelType w:val="hybridMultilevel"/>
    <w:tmpl w:val="56D0E2D0"/>
    <w:lvl w:ilvl="0" w:tplc="D45ED444">
      <w:start w:val="1"/>
      <w:numFmt w:val="decimal"/>
      <w:lvlText w:val="%1."/>
      <w:lvlJc w:val="left"/>
      <w:pPr>
        <w:tabs>
          <w:tab w:val="num" w:pos="357"/>
        </w:tabs>
        <w:ind w:left="357" w:hanging="35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54405F65"/>
    <w:multiLevelType w:val="hybridMultilevel"/>
    <w:tmpl w:val="FFFAA03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4B6092B"/>
    <w:multiLevelType w:val="hybridMultilevel"/>
    <w:tmpl w:val="AD506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DB0BD5"/>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0" w15:restartNumberingAfterBreak="0">
    <w:nsid w:val="585333BA"/>
    <w:multiLevelType w:val="hybridMultilevel"/>
    <w:tmpl w:val="3DA0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04E56"/>
    <w:multiLevelType w:val="hybridMultilevel"/>
    <w:tmpl w:val="836EBBD0"/>
    <w:lvl w:ilvl="0" w:tplc="C8421A58">
      <w:start w:val="1"/>
      <w:numFmt w:val="decimal"/>
      <w:lvlText w:val="%1."/>
      <w:lvlJc w:val="left"/>
      <w:pPr>
        <w:tabs>
          <w:tab w:val="num" w:pos="720"/>
        </w:tabs>
        <w:ind w:left="720" w:hanging="360"/>
      </w:pPr>
      <w:rPr>
        <w:rFonts w:cs="Times New Roman" w:hint="default"/>
      </w:rPr>
    </w:lvl>
    <w:lvl w:ilvl="1" w:tplc="35B6DEF8">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11652F6"/>
    <w:multiLevelType w:val="hybridMultilevel"/>
    <w:tmpl w:val="624C76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4"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6DC4FCC"/>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CD4821"/>
    <w:multiLevelType w:val="hybridMultilevel"/>
    <w:tmpl w:val="60F86732"/>
    <w:lvl w:ilvl="0" w:tplc="55CA95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E1F6304"/>
    <w:multiLevelType w:val="hybridMultilevel"/>
    <w:tmpl w:val="1FAC6E30"/>
    <w:lvl w:ilvl="0" w:tplc="9592AE4C">
      <w:start w:val="3"/>
      <w:numFmt w:val="decimal"/>
      <w:lvlText w:val="%1."/>
      <w:lvlJc w:val="left"/>
      <w:pPr>
        <w:ind w:left="36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1E35EF9"/>
    <w:multiLevelType w:val="hybridMultilevel"/>
    <w:tmpl w:val="63F40838"/>
    <w:lvl w:ilvl="0" w:tplc="A6105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024B2">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EB95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6213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2618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E2676">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1374">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CC79A">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0C56">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59E7C4E"/>
    <w:multiLevelType w:val="multilevel"/>
    <w:tmpl w:val="02861BE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87" w15:restartNumberingAfterBreak="0">
    <w:nsid w:val="75A33262"/>
    <w:multiLevelType w:val="hybridMultilevel"/>
    <w:tmpl w:val="4FCEE332"/>
    <w:lvl w:ilvl="0" w:tplc="B7829DB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05A14"/>
    <w:multiLevelType w:val="hybridMultilevel"/>
    <w:tmpl w:val="0FE052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7B3658E"/>
    <w:multiLevelType w:val="hybridMultilevel"/>
    <w:tmpl w:val="3D844116"/>
    <w:lvl w:ilvl="0" w:tplc="ED6E3F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CB86608"/>
    <w:multiLevelType w:val="hybridMultilevel"/>
    <w:tmpl w:val="0B700E24"/>
    <w:lvl w:ilvl="0" w:tplc="CF326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333CD0"/>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46"/>
  </w:num>
  <w:num w:numId="3">
    <w:abstractNumId w:val="84"/>
  </w:num>
  <w:num w:numId="4">
    <w:abstractNumId w:val="90"/>
  </w:num>
  <w:num w:numId="5">
    <w:abstractNumId w:val="82"/>
  </w:num>
  <w:num w:numId="6">
    <w:abstractNumId w:val="16"/>
  </w:num>
  <w:num w:numId="7">
    <w:abstractNumId w:val="91"/>
  </w:num>
  <w:num w:numId="8">
    <w:abstractNumId w:val="27"/>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49"/>
  </w:num>
  <w:num w:numId="19">
    <w:abstractNumId w:val="77"/>
  </w:num>
  <w:num w:numId="20">
    <w:abstractNumId w:val="54"/>
  </w:num>
  <w:num w:numId="21">
    <w:abstractNumId w:val="65"/>
  </w:num>
  <w:num w:numId="22">
    <w:abstractNumId w:val="69"/>
  </w:num>
  <w:num w:numId="23">
    <w:abstractNumId w:val="92"/>
  </w:num>
  <w:num w:numId="24">
    <w:abstractNumId w:val="81"/>
  </w:num>
  <w:num w:numId="25">
    <w:abstractNumId w:val="62"/>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3"/>
  </w:num>
  <w:num w:numId="33">
    <w:abstractNumId w:val="95"/>
  </w:num>
  <w:num w:numId="34">
    <w:abstractNumId w:val="55"/>
  </w:num>
  <w:num w:numId="35">
    <w:abstractNumId w:val="26"/>
  </w:num>
  <w:num w:numId="36">
    <w:abstractNumId w:val="34"/>
  </w:num>
  <w:num w:numId="37">
    <w:abstractNumId w:val="47"/>
  </w:num>
  <w:num w:numId="38">
    <w:abstractNumId w:val="74"/>
  </w:num>
  <w:num w:numId="39">
    <w:abstractNumId w:val="4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1"/>
  </w:num>
  <w:num w:numId="45">
    <w:abstractNumId w:val="73"/>
  </w:num>
  <w:num w:numId="46">
    <w:abstractNumId w:val="44"/>
  </w:num>
  <w:num w:numId="47">
    <w:abstractNumId w:val="5"/>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num>
  <w:num w:numId="52">
    <w:abstractNumId w:val="8"/>
  </w:num>
  <w:num w:numId="53">
    <w:abstractNumId w:val="71"/>
    <w:lvlOverride w:ilvl="0">
      <w:lvl w:ilvl="0" w:tplc="C8421A58">
        <w:start w:val="1"/>
        <w:numFmt w:val="decimal"/>
        <w:lvlText w:val="%1)"/>
        <w:lvlJc w:val="left"/>
        <w:pPr>
          <w:tabs>
            <w:tab w:val="num" w:pos="1440"/>
          </w:tabs>
          <w:ind w:left="1440" w:hanging="360"/>
        </w:pPr>
        <w:rPr>
          <w:rFonts w:hint="default"/>
        </w:rPr>
      </w:lvl>
    </w:lvlOverride>
    <w:lvlOverride w:ilvl="1">
      <w:lvl w:ilvl="1" w:tplc="35B6DEF8">
        <w:start w:val="1"/>
        <w:numFmt w:val="lowerLetter"/>
        <w:lvlText w:val="%2."/>
        <w:lvlJc w:val="left"/>
        <w:pPr>
          <w:ind w:left="1440" w:hanging="360"/>
        </w:pPr>
      </w:lvl>
    </w:lvlOverride>
    <w:lvlOverride w:ilvl="2">
      <w:lvl w:ilvl="2" w:tplc="30C8ECB6"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4">
    <w:abstractNumId w:val="66"/>
  </w:num>
  <w:num w:numId="55">
    <w:abstractNumId w:val="17"/>
  </w:num>
  <w:num w:numId="56">
    <w:abstractNumId w:val="86"/>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lvlOverride w:ilvl="2"/>
    <w:lvlOverride w:ilvl="3"/>
    <w:lvlOverride w:ilvl="4"/>
    <w:lvlOverride w:ilvl="5"/>
    <w:lvlOverride w:ilvl="6"/>
    <w:lvlOverride w:ilvl="7"/>
    <w:lvlOverride w:ilvl="8"/>
  </w:num>
  <w:num w:numId="62">
    <w:abstractNumId w:val="53"/>
  </w:num>
  <w:num w:numId="63">
    <w:abstractNumId w:val="7"/>
  </w:num>
  <w:num w:numId="64">
    <w:abstractNumId w:val="80"/>
  </w:num>
  <w:num w:numId="65">
    <w:abstractNumId w:val="6"/>
  </w:num>
  <w:num w:numId="66">
    <w:abstractNumId w:val="25"/>
  </w:num>
  <w:num w:numId="67">
    <w:abstractNumId w:val="85"/>
  </w:num>
  <w:num w:numId="68">
    <w:abstractNumId w:val="15"/>
  </w:num>
  <w:num w:numId="69">
    <w:abstractNumId w:val="39"/>
  </w:num>
  <w:num w:numId="70">
    <w:abstractNumId w:val="57"/>
  </w:num>
  <w:num w:numId="71">
    <w:abstractNumId w:val="72"/>
  </w:num>
  <w:num w:numId="72">
    <w:abstractNumId w:val="18"/>
  </w:num>
  <w:num w:numId="73">
    <w:abstractNumId w:val="22"/>
  </w:num>
  <w:num w:numId="74">
    <w:abstractNumId w:val="93"/>
  </w:num>
  <w:num w:numId="75">
    <w:abstractNumId w:val="31"/>
  </w:num>
  <w:num w:numId="76">
    <w:abstractNumId w:val="70"/>
  </w:num>
  <w:num w:numId="77">
    <w:abstractNumId w:val="67"/>
  </w:num>
  <w:num w:numId="78">
    <w:abstractNumId w:val="2"/>
  </w:num>
  <w:num w:numId="79">
    <w:abstractNumId w:val="4"/>
  </w:num>
  <w:num w:numId="80">
    <w:abstractNumId w:val="68"/>
  </w:num>
  <w:num w:numId="81">
    <w:abstractNumId w:val="3"/>
  </w:num>
  <w:num w:numId="82">
    <w:abstractNumId w:val="78"/>
  </w:num>
  <w:num w:numId="83">
    <w:abstractNumId w:val="29"/>
  </w:num>
  <w:num w:numId="84">
    <w:abstractNumId w:val="40"/>
  </w:num>
  <w:num w:numId="85">
    <w:abstractNumId w:val="20"/>
  </w:num>
  <w:num w:numId="86">
    <w:abstractNumId w:val="24"/>
  </w:num>
  <w:num w:numId="87">
    <w:abstractNumId w:val="32"/>
  </w:num>
  <w:num w:numId="88">
    <w:abstractNumId w:val="11"/>
  </w:num>
  <w:num w:numId="89">
    <w:abstractNumId w:val="89"/>
  </w:num>
  <w:num w:numId="9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 w:numId="92">
    <w:abstractNumId w:val="52"/>
  </w:num>
  <w:num w:numId="93">
    <w:abstractNumId w:val="19"/>
  </w:num>
  <w:num w:numId="94">
    <w:abstractNumId w:val="51"/>
  </w:num>
  <w:num w:numId="95">
    <w:abstractNumId w:val="58"/>
  </w:num>
  <w:num w:numId="96">
    <w:abstractNumId w:val="88"/>
  </w:num>
  <w:num w:numId="97">
    <w:abstractNumId w:val="14"/>
  </w:num>
  <w:num w:numId="98">
    <w:abstractNumId w:val="36"/>
  </w:num>
  <w:num w:numId="99">
    <w:abstractNumId w:val="12"/>
  </w:num>
  <w:num w:numId="100">
    <w:abstractNumId w:val="94"/>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23"/>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num>
  <w:num w:numId="107">
    <w:abstractNumId w:val="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4896"/>
    <w:rsid w:val="00006C01"/>
    <w:rsid w:val="00011B53"/>
    <w:rsid w:val="000130F9"/>
    <w:rsid w:val="0001354A"/>
    <w:rsid w:val="00015BA6"/>
    <w:rsid w:val="00020E16"/>
    <w:rsid w:val="0002477A"/>
    <w:rsid w:val="000259E9"/>
    <w:rsid w:val="000364B2"/>
    <w:rsid w:val="00043B53"/>
    <w:rsid w:val="00045A52"/>
    <w:rsid w:val="0006047E"/>
    <w:rsid w:val="000605AD"/>
    <w:rsid w:val="0006735F"/>
    <w:rsid w:val="00067C91"/>
    <w:rsid w:val="000700D6"/>
    <w:rsid w:val="0007248B"/>
    <w:rsid w:val="00080582"/>
    <w:rsid w:val="000825FE"/>
    <w:rsid w:val="00090762"/>
    <w:rsid w:val="00093143"/>
    <w:rsid w:val="000A40E0"/>
    <w:rsid w:val="000A46DE"/>
    <w:rsid w:val="000A755D"/>
    <w:rsid w:val="000B5381"/>
    <w:rsid w:val="000D4662"/>
    <w:rsid w:val="000F0734"/>
    <w:rsid w:val="000F0D4E"/>
    <w:rsid w:val="00111913"/>
    <w:rsid w:val="00114A72"/>
    <w:rsid w:val="00117629"/>
    <w:rsid w:val="00122AE2"/>
    <w:rsid w:val="001230F0"/>
    <w:rsid w:val="0012516C"/>
    <w:rsid w:val="00142F63"/>
    <w:rsid w:val="00150072"/>
    <w:rsid w:val="00161DEF"/>
    <w:rsid w:val="00170A97"/>
    <w:rsid w:val="0017361C"/>
    <w:rsid w:val="00185A93"/>
    <w:rsid w:val="001900D8"/>
    <w:rsid w:val="00190387"/>
    <w:rsid w:val="001937B7"/>
    <w:rsid w:val="001A7F58"/>
    <w:rsid w:val="001B0591"/>
    <w:rsid w:val="001B0CB4"/>
    <w:rsid w:val="001C2155"/>
    <w:rsid w:val="001C3CAF"/>
    <w:rsid w:val="001D1051"/>
    <w:rsid w:val="001D2714"/>
    <w:rsid w:val="001D60A8"/>
    <w:rsid w:val="001D7B9E"/>
    <w:rsid w:val="001E42B8"/>
    <w:rsid w:val="001E640A"/>
    <w:rsid w:val="001E7D26"/>
    <w:rsid w:val="001F746D"/>
    <w:rsid w:val="001F7D44"/>
    <w:rsid w:val="00204669"/>
    <w:rsid w:val="00216F2A"/>
    <w:rsid w:val="00221180"/>
    <w:rsid w:val="00227251"/>
    <w:rsid w:val="002339F2"/>
    <w:rsid w:val="00241E87"/>
    <w:rsid w:val="002438E2"/>
    <w:rsid w:val="00244085"/>
    <w:rsid w:val="00244E86"/>
    <w:rsid w:val="00247B72"/>
    <w:rsid w:val="00247F68"/>
    <w:rsid w:val="00262EB6"/>
    <w:rsid w:val="002666F1"/>
    <w:rsid w:val="0026738B"/>
    <w:rsid w:val="00274536"/>
    <w:rsid w:val="00284DAE"/>
    <w:rsid w:val="00295890"/>
    <w:rsid w:val="002973B7"/>
    <w:rsid w:val="00297C34"/>
    <w:rsid w:val="002A6C3A"/>
    <w:rsid w:val="002B636B"/>
    <w:rsid w:val="002D5C49"/>
    <w:rsid w:val="002D62A1"/>
    <w:rsid w:val="002D63DB"/>
    <w:rsid w:val="002D7F71"/>
    <w:rsid w:val="002E09B8"/>
    <w:rsid w:val="002E2B06"/>
    <w:rsid w:val="002F096A"/>
    <w:rsid w:val="002F6D65"/>
    <w:rsid w:val="00300A24"/>
    <w:rsid w:val="00301FF2"/>
    <w:rsid w:val="003109EA"/>
    <w:rsid w:val="00312A89"/>
    <w:rsid w:val="00320597"/>
    <w:rsid w:val="003265F6"/>
    <w:rsid w:val="00333182"/>
    <w:rsid w:val="003411BF"/>
    <w:rsid w:val="00344236"/>
    <w:rsid w:val="00361919"/>
    <w:rsid w:val="00363F02"/>
    <w:rsid w:val="00364C54"/>
    <w:rsid w:val="00366628"/>
    <w:rsid w:val="00381533"/>
    <w:rsid w:val="00391E92"/>
    <w:rsid w:val="0039240B"/>
    <w:rsid w:val="003A5017"/>
    <w:rsid w:val="003A7C93"/>
    <w:rsid w:val="003C2CA8"/>
    <w:rsid w:val="003C30FC"/>
    <w:rsid w:val="003C3988"/>
    <w:rsid w:val="003C7B1B"/>
    <w:rsid w:val="003D0B28"/>
    <w:rsid w:val="003D16C2"/>
    <w:rsid w:val="003D191D"/>
    <w:rsid w:val="003D72BF"/>
    <w:rsid w:val="003E0231"/>
    <w:rsid w:val="003E270F"/>
    <w:rsid w:val="003E38B2"/>
    <w:rsid w:val="003F3405"/>
    <w:rsid w:val="003F3A95"/>
    <w:rsid w:val="00401E7B"/>
    <w:rsid w:val="004259D9"/>
    <w:rsid w:val="00432C1B"/>
    <w:rsid w:val="00440CF2"/>
    <w:rsid w:val="004415F8"/>
    <w:rsid w:val="00450104"/>
    <w:rsid w:val="0045054F"/>
    <w:rsid w:val="004511EE"/>
    <w:rsid w:val="004525F2"/>
    <w:rsid w:val="00461DEE"/>
    <w:rsid w:val="004660A0"/>
    <w:rsid w:val="0046723D"/>
    <w:rsid w:val="00473C0D"/>
    <w:rsid w:val="004820EE"/>
    <w:rsid w:val="00482AF3"/>
    <w:rsid w:val="00486A82"/>
    <w:rsid w:val="00495323"/>
    <w:rsid w:val="004964AC"/>
    <w:rsid w:val="004A0C1E"/>
    <w:rsid w:val="004A197F"/>
    <w:rsid w:val="004A2FF1"/>
    <w:rsid w:val="004B0172"/>
    <w:rsid w:val="004C02BC"/>
    <w:rsid w:val="004C03AA"/>
    <w:rsid w:val="004D4AE5"/>
    <w:rsid w:val="004E179F"/>
    <w:rsid w:val="004E2A2C"/>
    <w:rsid w:val="004E38FA"/>
    <w:rsid w:val="00502D64"/>
    <w:rsid w:val="00505CED"/>
    <w:rsid w:val="005060D4"/>
    <w:rsid w:val="005210CD"/>
    <w:rsid w:val="0052154D"/>
    <w:rsid w:val="00525D65"/>
    <w:rsid w:val="00532443"/>
    <w:rsid w:val="00533996"/>
    <w:rsid w:val="00550016"/>
    <w:rsid w:val="00554024"/>
    <w:rsid w:val="00557CDC"/>
    <w:rsid w:val="0056476E"/>
    <w:rsid w:val="00564EBF"/>
    <w:rsid w:val="00572DDD"/>
    <w:rsid w:val="00583CC0"/>
    <w:rsid w:val="0059139E"/>
    <w:rsid w:val="005A7F8E"/>
    <w:rsid w:val="005B2BE4"/>
    <w:rsid w:val="005B2DCF"/>
    <w:rsid w:val="005B3D0D"/>
    <w:rsid w:val="005B7E17"/>
    <w:rsid w:val="005C1D09"/>
    <w:rsid w:val="005C7975"/>
    <w:rsid w:val="005D2E67"/>
    <w:rsid w:val="005D5C24"/>
    <w:rsid w:val="005E1C9D"/>
    <w:rsid w:val="005E6901"/>
    <w:rsid w:val="005F54AA"/>
    <w:rsid w:val="0060192F"/>
    <w:rsid w:val="00607081"/>
    <w:rsid w:val="0061029B"/>
    <w:rsid w:val="006130FD"/>
    <w:rsid w:val="006207FA"/>
    <w:rsid w:val="00623767"/>
    <w:rsid w:val="0062618F"/>
    <w:rsid w:val="00627728"/>
    <w:rsid w:val="00632B48"/>
    <w:rsid w:val="00647523"/>
    <w:rsid w:val="00653D23"/>
    <w:rsid w:val="0067347D"/>
    <w:rsid w:val="00673514"/>
    <w:rsid w:val="006769AC"/>
    <w:rsid w:val="0068246B"/>
    <w:rsid w:val="00684A72"/>
    <w:rsid w:val="00690642"/>
    <w:rsid w:val="0069129F"/>
    <w:rsid w:val="00692FA2"/>
    <w:rsid w:val="00695619"/>
    <w:rsid w:val="006A058A"/>
    <w:rsid w:val="006A59CB"/>
    <w:rsid w:val="006B02BE"/>
    <w:rsid w:val="006B0880"/>
    <w:rsid w:val="006B6AF8"/>
    <w:rsid w:val="006B766A"/>
    <w:rsid w:val="006C427F"/>
    <w:rsid w:val="006C5203"/>
    <w:rsid w:val="006F66D9"/>
    <w:rsid w:val="006F689B"/>
    <w:rsid w:val="00705628"/>
    <w:rsid w:val="00705817"/>
    <w:rsid w:val="00706B3F"/>
    <w:rsid w:val="00716B62"/>
    <w:rsid w:val="0073134C"/>
    <w:rsid w:val="00740119"/>
    <w:rsid w:val="007447B7"/>
    <w:rsid w:val="00751034"/>
    <w:rsid w:val="00751583"/>
    <w:rsid w:val="00752D29"/>
    <w:rsid w:val="007565ED"/>
    <w:rsid w:val="007661EB"/>
    <w:rsid w:val="00780516"/>
    <w:rsid w:val="00787BE3"/>
    <w:rsid w:val="007A13EE"/>
    <w:rsid w:val="007A23A5"/>
    <w:rsid w:val="007A3C21"/>
    <w:rsid w:val="007A5435"/>
    <w:rsid w:val="007A7217"/>
    <w:rsid w:val="007B2207"/>
    <w:rsid w:val="007B794E"/>
    <w:rsid w:val="007C0E06"/>
    <w:rsid w:val="007C0F09"/>
    <w:rsid w:val="007C308C"/>
    <w:rsid w:val="007C687C"/>
    <w:rsid w:val="007F1E10"/>
    <w:rsid w:val="007F42FE"/>
    <w:rsid w:val="007F7F17"/>
    <w:rsid w:val="008059E3"/>
    <w:rsid w:val="00820B28"/>
    <w:rsid w:val="00822E38"/>
    <w:rsid w:val="00826875"/>
    <w:rsid w:val="00826B85"/>
    <w:rsid w:val="00850F66"/>
    <w:rsid w:val="0086327E"/>
    <w:rsid w:val="008817AD"/>
    <w:rsid w:val="008A629B"/>
    <w:rsid w:val="008A68D9"/>
    <w:rsid w:val="008C34F5"/>
    <w:rsid w:val="008C3B75"/>
    <w:rsid w:val="008C4F8D"/>
    <w:rsid w:val="008E181F"/>
    <w:rsid w:val="00900439"/>
    <w:rsid w:val="00900BB2"/>
    <w:rsid w:val="0090323F"/>
    <w:rsid w:val="00903983"/>
    <w:rsid w:val="0090572F"/>
    <w:rsid w:val="009057DA"/>
    <w:rsid w:val="00906433"/>
    <w:rsid w:val="00920F1C"/>
    <w:rsid w:val="009339A6"/>
    <w:rsid w:val="00936B87"/>
    <w:rsid w:val="00940E65"/>
    <w:rsid w:val="009453D7"/>
    <w:rsid w:val="009500CE"/>
    <w:rsid w:val="009661F9"/>
    <w:rsid w:val="00972BE3"/>
    <w:rsid w:val="00974C01"/>
    <w:rsid w:val="0097663B"/>
    <w:rsid w:val="00980C50"/>
    <w:rsid w:val="00982D06"/>
    <w:rsid w:val="009863D4"/>
    <w:rsid w:val="00994F86"/>
    <w:rsid w:val="00996ADB"/>
    <w:rsid w:val="009A091E"/>
    <w:rsid w:val="009A47A6"/>
    <w:rsid w:val="009A601D"/>
    <w:rsid w:val="009B5171"/>
    <w:rsid w:val="009B78CC"/>
    <w:rsid w:val="009C69D2"/>
    <w:rsid w:val="009C7389"/>
    <w:rsid w:val="009D050E"/>
    <w:rsid w:val="009E6C97"/>
    <w:rsid w:val="009F43CC"/>
    <w:rsid w:val="00A007C9"/>
    <w:rsid w:val="00A04AD3"/>
    <w:rsid w:val="00A2338C"/>
    <w:rsid w:val="00A26390"/>
    <w:rsid w:val="00A42CCA"/>
    <w:rsid w:val="00A44AEC"/>
    <w:rsid w:val="00A4636C"/>
    <w:rsid w:val="00A4646B"/>
    <w:rsid w:val="00A51070"/>
    <w:rsid w:val="00A52835"/>
    <w:rsid w:val="00A5482E"/>
    <w:rsid w:val="00A62026"/>
    <w:rsid w:val="00A6557B"/>
    <w:rsid w:val="00A7032F"/>
    <w:rsid w:val="00A8038D"/>
    <w:rsid w:val="00A86655"/>
    <w:rsid w:val="00A9103F"/>
    <w:rsid w:val="00A933F1"/>
    <w:rsid w:val="00A94379"/>
    <w:rsid w:val="00A948D2"/>
    <w:rsid w:val="00AA44F4"/>
    <w:rsid w:val="00AA6613"/>
    <w:rsid w:val="00AB160E"/>
    <w:rsid w:val="00AB5323"/>
    <w:rsid w:val="00AD1ECA"/>
    <w:rsid w:val="00AD409F"/>
    <w:rsid w:val="00AE0402"/>
    <w:rsid w:val="00AF0794"/>
    <w:rsid w:val="00AF0B52"/>
    <w:rsid w:val="00AF7F15"/>
    <w:rsid w:val="00B03083"/>
    <w:rsid w:val="00B10E06"/>
    <w:rsid w:val="00B12ADB"/>
    <w:rsid w:val="00B20232"/>
    <w:rsid w:val="00B21F83"/>
    <w:rsid w:val="00B26C23"/>
    <w:rsid w:val="00B306DF"/>
    <w:rsid w:val="00B34942"/>
    <w:rsid w:val="00B3694A"/>
    <w:rsid w:val="00B41313"/>
    <w:rsid w:val="00B4246B"/>
    <w:rsid w:val="00B4301B"/>
    <w:rsid w:val="00B52968"/>
    <w:rsid w:val="00B55C95"/>
    <w:rsid w:val="00B731EF"/>
    <w:rsid w:val="00B74534"/>
    <w:rsid w:val="00B80508"/>
    <w:rsid w:val="00B83F1A"/>
    <w:rsid w:val="00BA094E"/>
    <w:rsid w:val="00BB25F3"/>
    <w:rsid w:val="00BB7C31"/>
    <w:rsid w:val="00BC3E47"/>
    <w:rsid w:val="00BC535A"/>
    <w:rsid w:val="00BC6437"/>
    <w:rsid w:val="00BC7964"/>
    <w:rsid w:val="00BD6094"/>
    <w:rsid w:val="00BE7BC0"/>
    <w:rsid w:val="00C14699"/>
    <w:rsid w:val="00C23EEE"/>
    <w:rsid w:val="00C27A9F"/>
    <w:rsid w:val="00C33543"/>
    <w:rsid w:val="00C34BA3"/>
    <w:rsid w:val="00C364E5"/>
    <w:rsid w:val="00C37688"/>
    <w:rsid w:val="00C440DC"/>
    <w:rsid w:val="00C44ED0"/>
    <w:rsid w:val="00C46E3F"/>
    <w:rsid w:val="00C6140A"/>
    <w:rsid w:val="00C74E98"/>
    <w:rsid w:val="00C82084"/>
    <w:rsid w:val="00C82D45"/>
    <w:rsid w:val="00C8515F"/>
    <w:rsid w:val="00C95AD8"/>
    <w:rsid w:val="00C967C2"/>
    <w:rsid w:val="00CA2422"/>
    <w:rsid w:val="00CA577B"/>
    <w:rsid w:val="00CA6223"/>
    <w:rsid w:val="00CB6786"/>
    <w:rsid w:val="00CC77F7"/>
    <w:rsid w:val="00CD3867"/>
    <w:rsid w:val="00CE3BCF"/>
    <w:rsid w:val="00CF0F8D"/>
    <w:rsid w:val="00CF433A"/>
    <w:rsid w:val="00D0268A"/>
    <w:rsid w:val="00D108A9"/>
    <w:rsid w:val="00D10C4B"/>
    <w:rsid w:val="00D22F14"/>
    <w:rsid w:val="00D25FE9"/>
    <w:rsid w:val="00D33E76"/>
    <w:rsid w:val="00D372FE"/>
    <w:rsid w:val="00D3796B"/>
    <w:rsid w:val="00D37E88"/>
    <w:rsid w:val="00D403E5"/>
    <w:rsid w:val="00D411F7"/>
    <w:rsid w:val="00D5139B"/>
    <w:rsid w:val="00D51AD5"/>
    <w:rsid w:val="00D52351"/>
    <w:rsid w:val="00D549BC"/>
    <w:rsid w:val="00D553DD"/>
    <w:rsid w:val="00D6140F"/>
    <w:rsid w:val="00D64B8B"/>
    <w:rsid w:val="00D66E95"/>
    <w:rsid w:val="00D703A8"/>
    <w:rsid w:val="00D7196C"/>
    <w:rsid w:val="00D77D54"/>
    <w:rsid w:val="00D77E6B"/>
    <w:rsid w:val="00D82302"/>
    <w:rsid w:val="00D86150"/>
    <w:rsid w:val="00DA5955"/>
    <w:rsid w:val="00DB0847"/>
    <w:rsid w:val="00DD468F"/>
    <w:rsid w:val="00DE19AA"/>
    <w:rsid w:val="00DE3835"/>
    <w:rsid w:val="00DE53DC"/>
    <w:rsid w:val="00DF6B61"/>
    <w:rsid w:val="00E07041"/>
    <w:rsid w:val="00E16893"/>
    <w:rsid w:val="00E1783A"/>
    <w:rsid w:val="00E2022A"/>
    <w:rsid w:val="00E2348A"/>
    <w:rsid w:val="00E2426B"/>
    <w:rsid w:val="00E24F81"/>
    <w:rsid w:val="00E31C10"/>
    <w:rsid w:val="00E37102"/>
    <w:rsid w:val="00E41C4D"/>
    <w:rsid w:val="00E41D17"/>
    <w:rsid w:val="00E472A6"/>
    <w:rsid w:val="00E511F6"/>
    <w:rsid w:val="00E60627"/>
    <w:rsid w:val="00E70266"/>
    <w:rsid w:val="00E72130"/>
    <w:rsid w:val="00E8274C"/>
    <w:rsid w:val="00E85F0C"/>
    <w:rsid w:val="00E91DFD"/>
    <w:rsid w:val="00E93903"/>
    <w:rsid w:val="00E93A41"/>
    <w:rsid w:val="00E970D6"/>
    <w:rsid w:val="00EA2438"/>
    <w:rsid w:val="00EA4AEF"/>
    <w:rsid w:val="00EA76DC"/>
    <w:rsid w:val="00EA7A0A"/>
    <w:rsid w:val="00EC6A58"/>
    <w:rsid w:val="00ED196D"/>
    <w:rsid w:val="00ED382D"/>
    <w:rsid w:val="00ED5245"/>
    <w:rsid w:val="00ED53D9"/>
    <w:rsid w:val="00ED7AEA"/>
    <w:rsid w:val="00EE1766"/>
    <w:rsid w:val="00EE3933"/>
    <w:rsid w:val="00EE7796"/>
    <w:rsid w:val="00EF6C46"/>
    <w:rsid w:val="00EF76FC"/>
    <w:rsid w:val="00EF7F6B"/>
    <w:rsid w:val="00F05256"/>
    <w:rsid w:val="00F1189D"/>
    <w:rsid w:val="00F20095"/>
    <w:rsid w:val="00F230AF"/>
    <w:rsid w:val="00F26335"/>
    <w:rsid w:val="00F30E64"/>
    <w:rsid w:val="00F3121C"/>
    <w:rsid w:val="00F4497D"/>
    <w:rsid w:val="00F47C9D"/>
    <w:rsid w:val="00F51069"/>
    <w:rsid w:val="00F52FFA"/>
    <w:rsid w:val="00F5506F"/>
    <w:rsid w:val="00F55718"/>
    <w:rsid w:val="00F573AB"/>
    <w:rsid w:val="00F61B8B"/>
    <w:rsid w:val="00F658F7"/>
    <w:rsid w:val="00F65E16"/>
    <w:rsid w:val="00F66805"/>
    <w:rsid w:val="00F66B1D"/>
    <w:rsid w:val="00F7611C"/>
    <w:rsid w:val="00F8189C"/>
    <w:rsid w:val="00F855F2"/>
    <w:rsid w:val="00F865F0"/>
    <w:rsid w:val="00F86BD2"/>
    <w:rsid w:val="00F86BEE"/>
    <w:rsid w:val="00F94194"/>
    <w:rsid w:val="00F9435D"/>
    <w:rsid w:val="00FA15CA"/>
    <w:rsid w:val="00FB3328"/>
    <w:rsid w:val="00FB3DBD"/>
    <w:rsid w:val="00FD3E98"/>
    <w:rsid w:val="00FE312A"/>
    <w:rsid w:val="00FE6F1F"/>
    <w:rsid w:val="00FF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F3E214"/>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D0D"/>
  </w:style>
  <w:style w:type="paragraph" w:styleId="Nagwek1">
    <w:name w:val="heading 1"/>
    <w:basedOn w:val="Normalny"/>
    <w:next w:val="Normalny"/>
    <w:link w:val="Nagwek1Znak"/>
    <w:uiPriority w:val="1"/>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1"/>
    <w:qFormat/>
    <w:rsid w:val="00E0704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1"/>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1"/>
    <w:unhideWhenUsed/>
    <w:qFormat/>
    <w:rsid w:val="007C0E06"/>
    <w:pPr>
      <w:spacing w:after="120"/>
    </w:pPr>
  </w:style>
  <w:style w:type="character" w:customStyle="1" w:styleId="TekstpodstawowyZnak">
    <w:name w:val="Tekst podstawowy Znak"/>
    <w:basedOn w:val="Domylnaczcionkaakapitu"/>
    <w:link w:val="Tekstpodstawowy"/>
    <w:uiPriority w:val="1"/>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4E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1"/>
    <w:rsid w:val="00E07041"/>
    <w:rPr>
      <w:rFonts w:ascii="Times New Roman" w:eastAsia="Times New Roman" w:hAnsi="Times New Roman" w:cs="Times New Roman"/>
      <w:b/>
      <w:bCs/>
      <w:sz w:val="36"/>
      <w:szCs w:val="36"/>
      <w:lang w:eastAsia="pl-PL"/>
    </w:rPr>
  </w:style>
  <w:style w:type="paragraph" w:customStyle="1" w:styleId="CM8">
    <w:name w:val="CM8"/>
    <w:basedOn w:val="Normalny"/>
    <w:next w:val="Normalny"/>
    <w:rsid w:val="00E07041"/>
    <w:pPr>
      <w:widowControl w:val="0"/>
      <w:autoSpaceDE w:val="0"/>
      <w:autoSpaceDN w:val="0"/>
      <w:adjustRightInd w:val="0"/>
      <w:spacing w:after="425" w:line="240" w:lineRule="auto"/>
    </w:pPr>
    <w:rPr>
      <w:rFonts w:ascii="OAMCMG+Georgia" w:eastAsia="Times New Roman" w:hAnsi="OAMCMG+Georgia" w:cs="Times New Roman"/>
      <w:sz w:val="24"/>
      <w:szCs w:val="24"/>
      <w:lang w:eastAsia="pl-PL"/>
    </w:rPr>
  </w:style>
  <w:style w:type="paragraph" w:customStyle="1" w:styleId="CM2">
    <w:name w:val="CM2"/>
    <w:basedOn w:val="Normalny"/>
    <w:next w:val="Normalny"/>
    <w:rsid w:val="00E07041"/>
    <w:pPr>
      <w:widowControl w:val="0"/>
      <w:autoSpaceDE w:val="0"/>
      <w:autoSpaceDN w:val="0"/>
      <w:adjustRightInd w:val="0"/>
      <w:spacing w:after="0" w:line="376" w:lineRule="atLeast"/>
    </w:pPr>
    <w:rPr>
      <w:rFonts w:ascii="OAMCMG+Georgia" w:eastAsia="Times New Roman" w:hAnsi="OAMCMG+Georgia" w:cs="Times New Roman"/>
      <w:sz w:val="24"/>
      <w:szCs w:val="24"/>
      <w:lang w:eastAsia="pl-PL"/>
    </w:rPr>
  </w:style>
  <w:style w:type="paragraph" w:customStyle="1" w:styleId="CM59">
    <w:name w:val="CM59"/>
    <w:basedOn w:val="Normalny"/>
    <w:next w:val="Normalny"/>
    <w:rsid w:val="00E07041"/>
    <w:pPr>
      <w:widowControl w:val="0"/>
      <w:autoSpaceDE w:val="0"/>
      <w:autoSpaceDN w:val="0"/>
      <w:adjustRightInd w:val="0"/>
      <w:spacing w:after="383" w:line="240" w:lineRule="auto"/>
    </w:pPr>
    <w:rPr>
      <w:rFonts w:ascii="ELPDPP+TimesNewRoman,Bold" w:eastAsia="Times New Roman" w:hAnsi="ELPDPP+TimesNewRoman,Bold" w:cs="Times New Roman"/>
      <w:sz w:val="24"/>
      <w:szCs w:val="24"/>
      <w:lang w:eastAsia="pl-PL"/>
    </w:rPr>
  </w:style>
  <w:style w:type="paragraph" w:customStyle="1" w:styleId="CM4">
    <w:name w:val="CM4"/>
    <w:basedOn w:val="Normalny"/>
    <w:next w:val="Normalny"/>
    <w:rsid w:val="00E07041"/>
    <w:pPr>
      <w:widowControl w:val="0"/>
      <w:autoSpaceDE w:val="0"/>
      <w:autoSpaceDN w:val="0"/>
      <w:adjustRightInd w:val="0"/>
      <w:spacing w:after="0" w:line="240" w:lineRule="auto"/>
    </w:pPr>
    <w:rPr>
      <w:rFonts w:ascii="OAMCMG+Georgia" w:eastAsia="Times New Roman" w:hAnsi="OAMCMG+Georgia" w:cs="Times New Roman"/>
      <w:sz w:val="24"/>
      <w:szCs w:val="24"/>
      <w:lang w:eastAsia="pl-PL"/>
    </w:rPr>
  </w:style>
  <w:style w:type="paragraph" w:customStyle="1" w:styleId="CM7">
    <w:name w:val="CM7"/>
    <w:basedOn w:val="Default"/>
    <w:next w:val="Default"/>
    <w:rsid w:val="00E07041"/>
    <w:pPr>
      <w:widowControl w:val="0"/>
      <w:spacing w:line="376" w:lineRule="atLeast"/>
    </w:pPr>
    <w:rPr>
      <w:rFonts w:ascii="OAMCMG+Georgia" w:eastAsia="Times New Roman" w:hAnsi="OAMCMG+Georgia" w:cs="Times New Roman"/>
      <w:color w:val="auto"/>
      <w:lang w:eastAsia="pl-PL"/>
    </w:rPr>
  </w:style>
  <w:style w:type="paragraph" w:customStyle="1" w:styleId="CM6">
    <w:name w:val="CM6"/>
    <w:basedOn w:val="Default"/>
    <w:next w:val="Default"/>
    <w:rsid w:val="00E07041"/>
    <w:pPr>
      <w:widowControl w:val="0"/>
      <w:spacing w:line="376" w:lineRule="atLeast"/>
    </w:pPr>
    <w:rPr>
      <w:rFonts w:ascii="OAMCMG+Georgia" w:eastAsia="Times New Roman" w:hAnsi="OAMCMG+Georgia" w:cs="Times New Roman"/>
      <w:color w:val="auto"/>
      <w:lang w:eastAsia="pl-PL"/>
    </w:rPr>
  </w:style>
  <w:style w:type="paragraph" w:styleId="Tekstpodstawowyzwciciem">
    <w:name w:val="Body Text First Indent"/>
    <w:basedOn w:val="Tekstpodstawowy"/>
    <w:link w:val="TekstpodstawowyzwciciemZnak"/>
    <w:rsid w:val="00E07041"/>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E07041"/>
    <w:rPr>
      <w:rFonts w:ascii="Times New Roman" w:eastAsia="Times New Roman" w:hAnsi="Times New Roman" w:cs="Times New Roman"/>
      <w:sz w:val="24"/>
      <w:szCs w:val="24"/>
      <w:lang w:eastAsia="pl-PL"/>
    </w:rPr>
  </w:style>
  <w:style w:type="character" w:styleId="Numerstrony">
    <w:name w:val="page number"/>
    <w:basedOn w:val="Domylnaczcionkaakapitu"/>
    <w:rsid w:val="00E07041"/>
  </w:style>
  <w:style w:type="paragraph" w:customStyle="1" w:styleId="Styl">
    <w:name w:val="Styl"/>
    <w:rsid w:val="00E070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leGrid">
    <w:name w:val="TableGrid"/>
    <w:rsid w:val="00E07041"/>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E07041"/>
    <w:pPr>
      <w:spacing w:after="0" w:line="240" w:lineRule="auto"/>
    </w:pPr>
    <w:rPr>
      <w:rFonts w:ascii="Times New Roman" w:eastAsia="Times New Roman" w:hAnsi="Times New Roman" w:cs="Times New Roman"/>
      <w:color w:val="000000"/>
      <w:sz w:val="24"/>
      <w:lang w:eastAsia="pl-PL"/>
    </w:rPr>
  </w:style>
  <w:style w:type="numbering" w:customStyle="1" w:styleId="Bezlisty1">
    <w:name w:val="Bez listy1"/>
    <w:next w:val="Bezlisty"/>
    <w:uiPriority w:val="99"/>
    <w:semiHidden/>
    <w:unhideWhenUsed/>
    <w:rsid w:val="00E07041"/>
  </w:style>
  <w:style w:type="table" w:customStyle="1" w:styleId="TableNormal">
    <w:name w:val="Table Normal"/>
    <w:uiPriority w:val="2"/>
    <w:semiHidden/>
    <w:unhideWhenUsed/>
    <w:qFormat/>
    <w:rsid w:val="00E070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07041"/>
    <w:pPr>
      <w:widowControl w:val="0"/>
      <w:spacing w:after="0" w:line="240" w:lineRule="auto"/>
    </w:pPr>
    <w:rPr>
      <w:rFonts w:ascii="Calibri" w:eastAsia="Calibri" w:hAnsi="Calibri" w:cs="Times New Roman"/>
    </w:rPr>
  </w:style>
  <w:style w:type="paragraph" w:styleId="Lista">
    <w:name w:val="List"/>
    <w:basedOn w:val="Normalny"/>
    <w:rsid w:val="00E07041"/>
    <w:pPr>
      <w:spacing w:after="0" w:line="360" w:lineRule="auto"/>
      <w:ind w:left="283" w:hanging="283"/>
      <w:jc w:val="both"/>
    </w:pPr>
    <w:rPr>
      <w:rFonts w:ascii="Arial" w:eastAsia="Calibri" w:hAnsi="Arial" w:cs="Times New Roman"/>
      <w:sz w:val="24"/>
      <w:szCs w:val="20"/>
      <w:lang w:eastAsia="pl-PL"/>
    </w:rPr>
  </w:style>
  <w:style w:type="paragraph" w:customStyle="1" w:styleId="Bezodstpw1">
    <w:name w:val="Bez odstępów1"/>
    <w:rsid w:val="00E070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50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9478">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25908085">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1992247451">
      <w:bodyDiv w:val="1"/>
      <w:marLeft w:val="0"/>
      <w:marRight w:val="0"/>
      <w:marTop w:val="0"/>
      <w:marBottom w:val="0"/>
      <w:divBdr>
        <w:top w:val="none" w:sz="0" w:space="0" w:color="auto"/>
        <w:left w:val="none" w:sz="0" w:space="0" w:color="auto"/>
        <w:bottom w:val="none" w:sz="0" w:space="0" w:color="auto"/>
        <w:right w:val="none" w:sz="0" w:space="0" w:color="auto"/>
      </w:divBdr>
    </w:div>
    <w:div w:id="200030293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F555-C005-4B62-8FBB-6D088AE4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9101</Words>
  <Characters>54609</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4</cp:revision>
  <cp:lastPrinted>2022-09-23T08:02:00Z</cp:lastPrinted>
  <dcterms:created xsi:type="dcterms:W3CDTF">2022-09-23T06:44:00Z</dcterms:created>
  <dcterms:modified xsi:type="dcterms:W3CDTF">2022-09-23T08:02:00Z</dcterms:modified>
</cp:coreProperties>
</file>