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26ED0" w14:textId="77777777" w:rsidR="00B41313" w:rsidRDefault="00B41313" w:rsidP="004E38FA">
      <w:pPr>
        <w:spacing w:after="0" w:line="240" w:lineRule="auto"/>
        <w:jc w:val="center"/>
        <w:rPr>
          <w:rFonts w:ascii="Times New Roman" w:hAnsi="Times New Roman" w:cs="Times New Roman"/>
          <w:b/>
          <w:sz w:val="32"/>
          <w:szCs w:val="32"/>
        </w:rPr>
      </w:pPr>
    </w:p>
    <w:p w14:paraId="7721E705" w14:textId="77777777" w:rsidR="00B41313" w:rsidRDefault="00B41313" w:rsidP="004E38FA">
      <w:pPr>
        <w:spacing w:after="0" w:line="240" w:lineRule="auto"/>
        <w:jc w:val="center"/>
        <w:rPr>
          <w:rFonts w:ascii="Times New Roman" w:hAnsi="Times New Roman" w:cs="Times New Roman"/>
          <w:b/>
          <w:sz w:val="32"/>
          <w:szCs w:val="32"/>
        </w:rPr>
      </w:pPr>
    </w:p>
    <w:p w14:paraId="6AA89344"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602679A2"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F152533" w14:textId="77777777" w:rsidR="00B41313" w:rsidRPr="00C024EC" w:rsidRDefault="00B41313" w:rsidP="004E38FA">
      <w:pPr>
        <w:spacing w:after="0" w:line="240" w:lineRule="auto"/>
        <w:jc w:val="center"/>
        <w:rPr>
          <w:rFonts w:ascii="Times New Roman" w:hAnsi="Times New Roman" w:cs="Times New Roman"/>
          <w:b/>
          <w:sz w:val="26"/>
          <w:szCs w:val="26"/>
        </w:rPr>
      </w:pPr>
    </w:p>
    <w:p w14:paraId="2940FE34" w14:textId="77777777" w:rsidR="00B41313" w:rsidRPr="00C024EC" w:rsidRDefault="00B41313" w:rsidP="004E38FA">
      <w:pPr>
        <w:spacing w:after="0" w:line="240" w:lineRule="auto"/>
        <w:jc w:val="center"/>
        <w:rPr>
          <w:rFonts w:ascii="Times New Roman" w:hAnsi="Times New Roman" w:cs="Times New Roman"/>
          <w:b/>
          <w:sz w:val="26"/>
          <w:szCs w:val="26"/>
        </w:rPr>
      </w:pPr>
    </w:p>
    <w:p w14:paraId="3D64E137" w14:textId="77777777" w:rsidR="00B41313" w:rsidRPr="00C024EC" w:rsidRDefault="00B41313" w:rsidP="004E38FA">
      <w:pPr>
        <w:spacing w:after="0" w:line="240" w:lineRule="auto"/>
        <w:jc w:val="center"/>
        <w:rPr>
          <w:rFonts w:ascii="Times New Roman" w:hAnsi="Times New Roman" w:cs="Times New Roman"/>
          <w:b/>
          <w:sz w:val="26"/>
          <w:szCs w:val="26"/>
        </w:rPr>
      </w:pPr>
    </w:p>
    <w:p w14:paraId="6220CA07" w14:textId="77777777" w:rsidR="00B41313" w:rsidRPr="00C024EC" w:rsidRDefault="00B41313" w:rsidP="004E38FA">
      <w:pPr>
        <w:spacing w:after="0" w:line="240" w:lineRule="auto"/>
        <w:jc w:val="center"/>
        <w:rPr>
          <w:rFonts w:ascii="Times New Roman" w:hAnsi="Times New Roman" w:cs="Times New Roman"/>
          <w:b/>
          <w:sz w:val="26"/>
          <w:szCs w:val="26"/>
        </w:rPr>
      </w:pPr>
    </w:p>
    <w:p w14:paraId="1EF36096" w14:textId="77777777" w:rsidR="00B41313" w:rsidRPr="00C024EC" w:rsidRDefault="00B41313" w:rsidP="004E38FA">
      <w:pPr>
        <w:spacing w:after="0" w:line="240" w:lineRule="auto"/>
        <w:jc w:val="center"/>
        <w:rPr>
          <w:rFonts w:ascii="Times New Roman" w:hAnsi="Times New Roman" w:cs="Times New Roman"/>
          <w:b/>
          <w:sz w:val="26"/>
          <w:szCs w:val="26"/>
        </w:rPr>
      </w:pPr>
    </w:p>
    <w:p w14:paraId="79CD1F7F"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ZGODNIE Z ZA</w:t>
      </w:r>
      <w:bookmarkStart w:id="0" w:name="_GoBack"/>
      <w:bookmarkEnd w:id="0"/>
      <w:r w:rsidRPr="00C024EC">
        <w:rPr>
          <w:rFonts w:ascii="Times New Roman" w:hAnsi="Times New Roman" w:cs="Times New Roman"/>
          <w:b/>
          <w:sz w:val="28"/>
          <w:szCs w:val="28"/>
        </w:rPr>
        <w:t xml:space="preserve">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D3E5681"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6B896701"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114190E5" w14:textId="77777777" w:rsidR="00B41313" w:rsidRPr="00C024EC" w:rsidRDefault="00B41313" w:rsidP="004E38FA">
      <w:pPr>
        <w:spacing w:after="0" w:line="240" w:lineRule="auto"/>
        <w:jc w:val="center"/>
        <w:rPr>
          <w:rFonts w:ascii="Times New Roman" w:hAnsi="Times New Roman" w:cs="Times New Roman"/>
          <w:b/>
          <w:sz w:val="28"/>
          <w:szCs w:val="28"/>
        </w:rPr>
      </w:pPr>
    </w:p>
    <w:p w14:paraId="1B605AAA" w14:textId="77777777" w:rsidR="00B41313" w:rsidRPr="00C024EC" w:rsidRDefault="00B41313" w:rsidP="004E38FA">
      <w:pPr>
        <w:spacing w:after="0" w:line="240" w:lineRule="auto"/>
        <w:jc w:val="center"/>
        <w:rPr>
          <w:rFonts w:ascii="Times New Roman" w:hAnsi="Times New Roman" w:cs="Times New Roman"/>
          <w:b/>
          <w:sz w:val="28"/>
          <w:szCs w:val="28"/>
        </w:rPr>
      </w:pPr>
    </w:p>
    <w:p w14:paraId="5A82EB72" w14:textId="77777777" w:rsidR="00B41313" w:rsidRPr="00C024EC" w:rsidRDefault="00B41313" w:rsidP="004E38FA">
      <w:pPr>
        <w:spacing w:after="0" w:line="240" w:lineRule="auto"/>
        <w:jc w:val="center"/>
        <w:rPr>
          <w:rFonts w:ascii="Times New Roman" w:hAnsi="Times New Roman" w:cs="Times New Roman"/>
          <w:b/>
          <w:sz w:val="28"/>
          <w:szCs w:val="28"/>
        </w:rPr>
      </w:pPr>
    </w:p>
    <w:p w14:paraId="6B8F5D63" w14:textId="77777777" w:rsidR="00B41313" w:rsidRPr="00C024EC" w:rsidRDefault="00B41313" w:rsidP="004E38FA">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412D88D3" w14:textId="7ED7D9C8" w:rsidR="00B41313" w:rsidRDefault="003D72BF" w:rsidP="00B731EF">
      <w:pPr>
        <w:spacing w:after="0" w:line="240" w:lineRule="auto"/>
        <w:jc w:val="center"/>
        <w:rPr>
          <w:rFonts w:ascii="Times New Roman" w:hAnsi="Times New Roman" w:cs="Times New Roman"/>
          <w:b/>
          <w:sz w:val="34"/>
          <w:szCs w:val="34"/>
        </w:rPr>
      </w:pPr>
      <w:r w:rsidRPr="003D72BF">
        <w:rPr>
          <w:rFonts w:ascii="Times New Roman" w:hAnsi="Times New Roman" w:cs="Times New Roman"/>
          <w:b/>
          <w:sz w:val="34"/>
          <w:szCs w:val="34"/>
        </w:rPr>
        <w:t xml:space="preserve">SUKCESYWNE WYKONANIE, DRUK I DOSTAWA MATERIAŁÓW </w:t>
      </w:r>
      <w:r w:rsidR="00FE312A" w:rsidRPr="00FE312A">
        <w:rPr>
          <w:rFonts w:ascii="Times New Roman" w:hAnsi="Times New Roman" w:cs="Times New Roman"/>
          <w:b/>
          <w:sz w:val="34"/>
          <w:szCs w:val="34"/>
        </w:rPr>
        <w:t>PROMOCYJNO – INFORMACYJNYCH</w:t>
      </w:r>
    </w:p>
    <w:p w14:paraId="0AE6D3E8" w14:textId="77777777" w:rsidR="00533996" w:rsidRDefault="00533996">
      <w:pPr>
        <w:spacing w:after="0" w:line="240" w:lineRule="auto"/>
        <w:jc w:val="center"/>
        <w:rPr>
          <w:rFonts w:ascii="Times New Roman" w:hAnsi="Times New Roman" w:cs="Times New Roman"/>
          <w:b/>
          <w:sz w:val="34"/>
          <w:szCs w:val="34"/>
        </w:rPr>
      </w:pPr>
    </w:p>
    <w:p w14:paraId="545C292C" w14:textId="77777777" w:rsidR="00533996" w:rsidRDefault="00533996">
      <w:pPr>
        <w:spacing w:after="0" w:line="240" w:lineRule="auto"/>
        <w:jc w:val="center"/>
        <w:rPr>
          <w:rFonts w:ascii="Times New Roman" w:hAnsi="Times New Roman" w:cs="Times New Roman"/>
          <w:b/>
          <w:sz w:val="34"/>
          <w:szCs w:val="34"/>
        </w:rPr>
      </w:pPr>
    </w:p>
    <w:p w14:paraId="6EA4582B" w14:textId="77777777" w:rsidR="002B636B" w:rsidRDefault="002B636B">
      <w:pPr>
        <w:spacing w:after="0" w:line="240" w:lineRule="auto"/>
        <w:jc w:val="center"/>
        <w:rPr>
          <w:rFonts w:ascii="Times New Roman" w:hAnsi="Times New Roman" w:cs="Times New Roman"/>
          <w:b/>
          <w:sz w:val="34"/>
          <w:szCs w:val="34"/>
        </w:rPr>
      </w:pPr>
    </w:p>
    <w:p w14:paraId="31D76BFF" w14:textId="77777777" w:rsidR="002B636B" w:rsidRDefault="002B636B">
      <w:pPr>
        <w:spacing w:after="0" w:line="240" w:lineRule="auto"/>
        <w:jc w:val="center"/>
        <w:rPr>
          <w:rFonts w:ascii="Times New Roman" w:hAnsi="Times New Roman" w:cs="Times New Roman"/>
          <w:b/>
          <w:sz w:val="34"/>
          <w:szCs w:val="34"/>
        </w:rPr>
      </w:pPr>
    </w:p>
    <w:p w14:paraId="3056F193" w14:textId="77777777" w:rsidR="008A68D9" w:rsidRDefault="008A68D9">
      <w:pPr>
        <w:spacing w:after="0" w:line="240" w:lineRule="auto"/>
        <w:jc w:val="center"/>
        <w:rPr>
          <w:rFonts w:ascii="Times New Roman" w:hAnsi="Times New Roman" w:cs="Times New Roman"/>
          <w:b/>
          <w:sz w:val="34"/>
          <w:szCs w:val="34"/>
        </w:rPr>
      </w:pPr>
    </w:p>
    <w:p w14:paraId="127E6960" w14:textId="77777777" w:rsidR="008A68D9" w:rsidRDefault="008A68D9">
      <w:pPr>
        <w:spacing w:after="0" w:line="240" w:lineRule="auto"/>
        <w:jc w:val="center"/>
        <w:rPr>
          <w:rFonts w:ascii="Times New Roman" w:hAnsi="Times New Roman" w:cs="Times New Roman"/>
          <w:b/>
          <w:sz w:val="34"/>
          <w:szCs w:val="34"/>
        </w:rPr>
      </w:pPr>
    </w:p>
    <w:p w14:paraId="169D3A9B" w14:textId="77777777" w:rsidR="00533996" w:rsidRDefault="00533996">
      <w:pPr>
        <w:spacing w:after="0" w:line="240" w:lineRule="auto"/>
        <w:jc w:val="center"/>
        <w:rPr>
          <w:rFonts w:ascii="Times New Roman" w:hAnsi="Times New Roman" w:cs="Times New Roman"/>
          <w:b/>
          <w:sz w:val="34"/>
          <w:szCs w:val="34"/>
        </w:rPr>
      </w:pPr>
    </w:p>
    <w:p w14:paraId="40C7F3F4" w14:textId="77777777" w:rsidR="00440CF2" w:rsidRDefault="00440CF2">
      <w:pPr>
        <w:spacing w:after="0" w:line="240" w:lineRule="auto"/>
        <w:jc w:val="center"/>
        <w:rPr>
          <w:rFonts w:ascii="Times New Roman" w:hAnsi="Times New Roman" w:cs="Times New Roman"/>
          <w:b/>
          <w:sz w:val="34"/>
          <w:szCs w:val="34"/>
        </w:rPr>
      </w:pPr>
    </w:p>
    <w:p w14:paraId="51E6B9DF" w14:textId="77777777" w:rsidR="00440CF2" w:rsidRDefault="00440CF2">
      <w:pPr>
        <w:spacing w:after="0" w:line="240" w:lineRule="auto"/>
        <w:jc w:val="center"/>
        <w:rPr>
          <w:rFonts w:ascii="Times New Roman" w:hAnsi="Times New Roman" w:cs="Times New Roman"/>
          <w:b/>
          <w:sz w:val="34"/>
          <w:szCs w:val="34"/>
        </w:rPr>
      </w:pPr>
    </w:p>
    <w:p w14:paraId="28DDFEAA" w14:textId="77777777" w:rsidR="007C0F09" w:rsidRPr="00C024EC" w:rsidRDefault="007C0F09">
      <w:pPr>
        <w:spacing w:after="0" w:line="240" w:lineRule="auto"/>
        <w:jc w:val="center"/>
        <w:rPr>
          <w:rFonts w:ascii="Times New Roman" w:hAnsi="Times New Roman" w:cs="Times New Roman"/>
          <w:b/>
          <w:sz w:val="34"/>
          <w:szCs w:val="34"/>
        </w:rPr>
      </w:pPr>
    </w:p>
    <w:p w14:paraId="677F75A1"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FD09255"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1F8A8F7D"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0F2644DB" w14:textId="77777777" w:rsidR="00787BE3" w:rsidRPr="00787BE3" w:rsidRDefault="00787BE3" w:rsidP="00787BE3">
      <w:pPr>
        <w:spacing w:after="0" w:line="240" w:lineRule="auto"/>
        <w:ind w:left="3402"/>
        <w:jc w:val="center"/>
        <w:rPr>
          <w:rFonts w:ascii="Times New Roman" w:hAnsi="Times New Roman" w:cs="Times New Roman"/>
          <w:b/>
          <w:bCs/>
          <w:sz w:val="26"/>
          <w:szCs w:val="26"/>
        </w:rPr>
      </w:pPr>
      <w:r w:rsidRPr="00787BE3">
        <w:rPr>
          <w:rFonts w:ascii="Times New Roman" w:hAnsi="Times New Roman" w:cs="Times New Roman"/>
          <w:b/>
          <w:bCs/>
          <w:sz w:val="26"/>
          <w:szCs w:val="26"/>
        </w:rPr>
        <w:t>mgr Justyna Niewińska</w:t>
      </w:r>
    </w:p>
    <w:p w14:paraId="4A2C34B0" w14:textId="77777777" w:rsidR="00787BE3" w:rsidRPr="00787BE3" w:rsidRDefault="00787BE3" w:rsidP="00787BE3">
      <w:pPr>
        <w:spacing w:after="0" w:line="240" w:lineRule="auto"/>
        <w:ind w:left="3402"/>
        <w:jc w:val="center"/>
        <w:rPr>
          <w:rFonts w:ascii="Times New Roman" w:hAnsi="Times New Roman" w:cs="Times New Roman"/>
          <w:b/>
          <w:bCs/>
          <w:sz w:val="26"/>
          <w:szCs w:val="26"/>
        </w:rPr>
      </w:pPr>
      <w:r w:rsidRPr="00787BE3">
        <w:rPr>
          <w:rFonts w:ascii="Times New Roman" w:hAnsi="Times New Roman" w:cs="Times New Roman"/>
          <w:b/>
          <w:bCs/>
          <w:sz w:val="26"/>
          <w:szCs w:val="26"/>
        </w:rPr>
        <w:t>Kanclerz ABNS w Białej Podlaskiej</w:t>
      </w:r>
    </w:p>
    <w:p w14:paraId="3C110BDD" w14:textId="669EF7EB" w:rsidR="005A7F8E" w:rsidRPr="00C024EC" w:rsidRDefault="005A7F8E">
      <w:pPr>
        <w:spacing w:after="0" w:line="240" w:lineRule="auto"/>
        <w:ind w:left="3402"/>
        <w:jc w:val="center"/>
        <w:rPr>
          <w:rStyle w:val="Pogrubienie"/>
          <w:rFonts w:ascii="Times New Roman" w:hAnsi="Times New Roman"/>
          <w:sz w:val="26"/>
          <w:szCs w:val="26"/>
        </w:rPr>
      </w:pPr>
    </w:p>
    <w:p w14:paraId="628A108E" w14:textId="77777777" w:rsidR="00B41313" w:rsidRPr="00C024EC" w:rsidRDefault="00B41313">
      <w:pPr>
        <w:spacing w:after="0" w:line="240" w:lineRule="auto"/>
        <w:jc w:val="center"/>
        <w:rPr>
          <w:rFonts w:ascii="Times New Roman" w:hAnsi="Times New Roman" w:cs="Times New Roman"/>
          <w:szCs w:val="28"/>
        </w:rPr>
      </w:pPr>
    </w:p>
    <w:p w14:paraId="65AA0E0C" w14:textId="77777777" w:rsidR="00B41313" w:rsidRDefault="00B41313">
      <w:pPr>
        <w:spacing w:after="0" w:line="240" w:lineRule="auto"/>
        <w:jc w:val="center"/>
        <w:rPr>
          <w:rFonts w:ascii="Times New Roman" w:hAnsi="Times New Roman" w:cs="Times New Roman"/>
          <w:szCs w:val="28"/>
        </w:rPr>
      </w:pPr>
    </w:p>
    <w:p w14:paraId="47E9C2DE" w14:textId="77777777" w:rsidR="00533996" w:rsidRDefault="00533996">
      <w:pPr>
        <w:spacing w:after="0" w:line="240" w:lineRule="auto"/>
        <w:jc w:val="center"/>
        <w:rPr>
          <w:rFonts w:ascii="Times New Roman" w:hAnsi="Times New Roman" w:cs="Times New Roman"/>
          <w:szCs w:val="28"/>
        </w:rPr>
      </w:pPr>
    </w:p>
    <w:p w14:paraId="6DE596B0" w14:textId="77777777" w:rsidR="00B41313" w:rsidRPr="00C024EC" w:rsidRDefault="00B41313">
      <w:pPr>
        <w:spacing w:after="0" w:line="240" w:lineRule="auto"/>
        <w:jc w:val="center"/>
        <w:rPr>
          <w:rFonts w:ascii="Times New Roman" w:hAnsi="Times New Roman" w:cs="Times New Roman"/>
          <w:szCs w:val="28"/>
        </w:rPr>
      </w:pPr>
    </w:p>
    <w:p w14:paraId="1BD2C830" w14:textId="7B99E9A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D0268A">
        <w:rPr>
          <w:rFonts w:ascii="Times New Roman" w:hAnsi="Times New Roman" w:cs="Times New Roman"/>
          <w:szCs w:val="28"/>
        </w:rPr>
        <w:t xml:space="preserve">sierpień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0056A2CC" w14:textId="77777777" w:rsidR="00450104" w:rsidRPr="002D7F71" w:rsidRDefault="0045010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16B018EB" w14:textId="77777777" w:rsidR="002D7F71" w:rsidRPr="00B52968"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Zamawiający:</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00BC535A" w:rsidRPr="00440CF2">
        <w:rPr>
          <w:rFonts w:ascii="Times New Roman" w:hAnsi="Times New Roman" w:cs="Times New Roman"/>
          <w:sz w:val="24"/>
          <w:szCs w:val="24"/>
        </w:rPr>
        <w:t xml:space="preserve">Akademia Bialska Nauk Stosowanych </w:t>
      </w:r>
      <w:r w:rsidRPr="00440CF2">
        <w:rPr>
          <w:rFonts w:ascii="Times New Roman" w:hAnsi="Times New Roman" w:cs="Times New Roman"/>
          <w:sz w:val="24"/>
          <w:szCs w:val="24"/>
        </w:rPr>
        <w:t xml:space="preserve">im. </w:t>
      </w:r>
      <w:r w:rsidR="00BC535A" w:rsidRPr="00440CF2">
        <w:rPr>
          <w:rFonts w:ascii="Times New Roman" w:hAnsi="Times New Roman" w:cs="Times New Roman"/>
          <w:sz w:val="24"/>
          <w:szCs w:val="24"/>
        </w:rPr>
        <w:t>Jana</w:t>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t>Pawła II</w:t>
      </w:r>
    </w:p>
    <w:p w14:paraId="55DE55BF" w14:textId="5AA5B276" w:rsidR="002D7F71" w:rsidRPr="00440CF2" w:rsidRDefault="002D7F71" w:rsidP="00B34942">
      <w:pPr>
        <w:numPr>
          <w:ilvl w:val="1"/>
          <w:numId w:val="1"/>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Adres:</w:t>
      </w:r>
      <w:r w:rsidRPr="00482AF3">
        <w:rPr>
          <w:rFonts w:ascii="Times New Roman" w:hAnsi="Times New Roman" w:cs="Times New Roman"/>
          <w:sz w:val="24"/>
          <w:szCs w:val="24"/>
        </w:rPr>
        <w:tab/>
      </w:r>
      <w:r w:rsidRPr="00482AF3">
        <w:rPr>
          <w:rFonts w:ascii="Times New Roman" w:hAnsi="Times New Roman" w:cs="Times New Roman"/>
          <w:sz w:val="24"/>
          <w:szCs w:val="24"/>
        </w:rPr>
        <w:tab/>
      </w:r>
      <w:r w:rsidRPr="00482AF3">
        <w:rPr>
          <w:rFonts w:ascii="Times New Roman" w:hAnsi="Times New Roman" w:cs="Times New Roman"/>
          <w:sz w:val="24"/>
          <w:szCs w:val="24"/>
        </w:rPr>
        <w:tab/>
      </w:r>
      <w:r w:rsidRPr="00482AF3">
        <w:rPr>
          <w:rFonts w:ascii="Times New Roman" w:hAnsi="Times New Roman" w:cs="Times New Roman"/>
          <w:sz w:val="24"/>
          <w:szCs w:val="24"/>
        </w:rPr>
        <w:tab/>
        <w:t>ul. Sidorska 95/97</w:t>
      </w:r>
      <w:r w:rsidR="007A5435" w:rsidRPr="00440CF2">
        <w:rPr>
          <w:rFonts w:ascii="Times New Roman" w:hAnsi="Times New Roman" w:cs="Times New Roman"/>
          <w:sz w:val="24"/>
          <w:szCs w:val="24"/>
        </w:rPr>
        <w:t xml:space="preserve">, </w:t>
      </w:r>
      <w:r w:rsidRPr="00440CF2">
        <w:rPr>
          <w:rFonts w:ascii="Times New Roman" w:hAnsi="Times New Roman" w:cs="Times New Roman"/>
          <w:sz w:val="24"/>
          <w:szCs w:val="24"/>
        </w:rPr>
        <w:t xml:space="preserve">21 – 500 Biała Podlaska </w:t>
      </w:r>
    </w:p>
    <w:p w14:paraId="4D8C56C7" w14:textId="77777777" w:rsidR="002D7F71" w:rsidRPr="00440CF2"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 xml:space="preserve">REGON: </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t xml:space="preserve">030310705 </w:t>
      </w:r>
    </w:p>
    <w:p w14:paraId="1BE9FAB2" w14:textId="77777777" w:rsidR="002D7F71" w:rsidRPr="00440CF2"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 xml:space="preserve">NIP: </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t>537-21-31-853</w:t>
      </w:r>
    </w:p>
    <w:p w14:paraId="7A432F70" w14:textId="77777777" w:rsidR="002D7F71" w:rsidRPr="00440CF2"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Telefony:</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p>
    <w:p w14:paraId="7E7FE567" w14:textId="77777777" w:rsidR="002D7F71" w:rsidRPr="00440CF2" w:rsidRDefault="002D7F71">
      <w:pPr>
        <w:numPr>
          <w:ilvl w:val="2"/>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 xml:space="preserve">Rektorat </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t xml:space="preserve">83 344 99 00 </w:t>
      </w:r>
    </w:p>
    <w:p w14:paraId="0B909B3B" w14:textId="54E37549" w:rsidR="002D7F71" w:rsidRPr="00440CF2" w:rsidRDefault="004415F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sidR="002D7F71" w:rsidRPr="00440CF2">
        <w:rPr>
          <w:rFonts w:ascii="Times New Roman" w:hAnsi="Times New Roman" w:cs="Times New Roman"/>
          <w:sz w:val="24"/>
          <w:szCs w:val="24"/>
        </w:rPr>
        <w:tab/>
      </w:r>
      <w:r w:rsidR="00190387">
        <w:rPr>
          <w:rFonts w:ascii="Times New Roman" w:hAnsi="Times New Roman" w:cs="Times New Roman"/>
          <w:sz w:val="24"/>
          <w:szCs w:val="24"/>
        </w:rPr>
        <w:tab/>
      </w:r>
      <w:r w:rsidR="002D7F71" w:rsidRPr="00440CF2">
        <w:rPr>
          <w:rFonts w:ascii="Times New Roman" w:hAnsi="Times New Roman" w:cs="Times New Roman"/>
          <w:sz w:val="24"/>
          <w:szCs w:val="24"/>
        </w:rPr>
        <w:tab/>
        <w:t xml:space="preserve">83 344 99 </w:t>
      </w:r>
      <w:r w:rsidR="007B2207">
        <w:rPr>
          <w:rFonts w:ascii="Times New Roman" w:hAnsi="Times New Roman" w:cs="Times New Roman"/>
          <w:sz w:val="24"/>
          <w:szCs w:val="24"/>
        </w:rPr>
        <w:t>48</w:t>
      </w:r>
    </w:p>
    <w:p w14:paraId="459FCED2" w14:textId="77777777" w:rsidR="002D7F71" w:rsidRPr="00B52968" w:rsidRDefault="002D7F71">
      <w:pPr>
        <w:numPr>
          <w:ilvl w:val="1"/>
          <w:numId w:val="1"/>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Adres e-mail: </w:t>
      </w:r>
      <w:r w:rsidRPr="00B52968">
        <w:rPr>
          <w:rFonts w:ascii="Times New Roman" w:hAnsi="Times New Roman" w:cs="Times New Roman"/>
          <w:sz w:val="24"/>
          <w:szCs w:val="24"/>
        </w:rPr>
        <w:tab/>
      </w:r>
      <w:r w:rsidRPr="00B52968">
        <w:rPr>
          <w:rFonts w:ascii="Times New Roman" w:hAnsi="Times New Roman" w:cs="Times New Roman"/>
          <w:sz w:val="24"/>
          <w:szCs w:val="24"/>
        </w:rPr>
        <w:tab/>
      </w:r>
      <w:r w:rsidRPr="00B52968">
        <w:rPr>
          <w:rFonts w:ascii="Times New Roman" w:hAnsi="Times New Roman" w:cs="Times New Roman"/>
          <w:sz w:val="24"/>
          <w:szCs w:val="24"/>
        </w:rPr>
        <w:tab/>
      </w:r>
    </w:p>
    <w:p w14:paraId="1ECE2475" w14:textId="77777777" w:rsidR="002D7F71" w:rsidRPr="00440CF2" w:rsidRDefault="002D7F71">
      <w:pPr>
        <w:numPr>
          <w:ilvl w:val="2"/>
          <w:numId w:val="1"/>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Rektorat </w:t>
      </w:r>
      <w:r w:rsidRPr="00482AF3">
        <w:rPr>
          <w:rFonts w:ascii="Times New Roman" w:hAnsi="Times New Roman" w:cs="Times New Roman"/>
          <w:sz w:val="24"/>
          <w:szCs w:val="24"/>
        </w:rPr>
        <w:tab/>
      </w:r>
      <w:r w:rsidRPr="00482AF3">
        <w:rPr>
          <w:rFonts w:ascii="Times New Roman" w:hAnsi="Times New Roman" w:cs="Times New Roman"/>
          <w:sz w:val="24"/>
          <w:szCs w:val="24"/>
        </w:rPr>
        <w:tab/>
      </w:r>
      <w:r w:rsidRPr="00482AF3">
        <w:rPr>
          <w:rFonts w:ascii="Times New Roman" w:hAnsi="Times New Roman" w:cs="Times New Roman"/>
          <w:sz w:val="24"/>
          <w:szCs w:val="24"/>
        </w:rPr>
        <w:tab/>
      </w:r>
      <w:r w:rsidR="00BC535A" w:rsidRPr="00440CF2">
        <w:rPr>
          <w:rFonts w:ascii="Times New Roman" w:hAnsi="Times New Roman" w:cs="Times New Roman"/>
          <w:sz w:val="24"/>
          <w:szCs w:val="24"/>
        </w:rPr>
        <w:t>kontakt@akademiabialska.pl</w:t>
      </w:r>
    </w:p>
    <w:p w14:paraId="655971FF" w14:textId="35174FB5" w:rsidR="002D7F71" w:rsidRPr="00440CF2" w:rsidRDefault="004415F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Rafał Olczuk </w:t>
      </w:r>
      <w:r w:rsidR="00190387">
        <w:rPr>
          <w:rFonts w:ascii="Times New Roman" w:hAnsi="Times New Roman" w:cs="Times New Roman"/>
          <w:sz w:val="24"/>
          <w:szCs w:val="24"/>
        </w:rPr>
        <w:tab/>
      </w:r>
      <w:r w:rsidR="002D7F71" w:rsidRPr="00440CF2">
        <w:rPr>
          <w:rFonts w:ascii="Times New Roman" w:hAnsi="Times New Roman" w:cs="Times New Roman"/>
          <w:sz w:val="24"/>
          <w:szCs w:val="24"/>
        </w:rPr>
        <w:tab/>
      </w:r>
      <w:r w:rsidR="002D7F71" w:rsidRPr="00440CF2">
        <w:rPr>
          <w:rFonts w:ascii="Times New Roman" w:hAnsi="Times New Roman" w:cs="Times New Roman"/>
          <w:sz w:val="24"/>
          <w:szCs w:val="24"/>
        </w:rPr>
        <w:tab/>
      </w:r>
      <w:r>
        <w:rPr>
          <w:rFonts w:ascii="Times New Roman" w:hAnsi="Times New Roman" w:cs="Times New Roman"/>
          <w:sz w:val="24"/>
          <w:szCs w:val="24"/>
        </w:rPr>
        <w:t>r.olczuk</w:t>
      </w:r>
      <w:r w:rsidR="002D7F71" w:rsidRPr="00440CF2">
        <w:rPr>
          <w:rFonts w:ascii="Times New Roman" w:hAnsi="Times New Roman" w:cs="Times New Roman"/>
          <w:sz w:val="24"/>
          <w:szCs w:val="24"/>
        </w:rPr>
        <w:t>@</w:t>
      </w:r>
      <w:r w:rsidR="00BC535A" w:rsidRPr="00440CF2">
        <w:rPr>
          <w:rFonts w:ascii="Times New Roman" w:hAnsi="Times New Roman" w:cs="Times New Roman"/>
          <w:sz w:val="24"/>
          <w:szCs w:val="24"/>
        </w:rPr>
        <w:t>akademiabialska</w:t>
      </w:r>
      <w:r w:rsidR="002D7F71" w:rsidRPr="00440CF2">
        <w:rPr>
          <w:rFonts w:ascii="Times New Roman" w:hAnsi="Times New Roman" w:cs="Times New Roman"/>
          <w:sz w:val="24"/>
          <w:szCs w:val="24"/>
        </w:rPr>
        <w:t>.pl</w:t>
      </w:r>
    </w:p>
    <w:p w14:paraId="33772725" w14:textId="77777777" w:rsidR="002D7F71" w:rsidRPr="002D7F71" w:rsidRDefault="002D7F71">
      <w:pPr>
        <w:numPr>
          <w:ilvl w:val="2"/>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Strona</w:t>
      </w:r>
      <w:r w:rsidRPr="002D7F71">
        <w:rPr>
          <w:rFonts w:ascii="Times New Roman" w:hAnsi="Times New Roman" w:cs="Times New Roman"/>
          <w:sz w:val="24"/>
          <w:szCs w:val="24"/>
        </w:rPr>
        <w:t xml:space="preserve">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7D25724E"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209F1F90"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38A894B" w14:textId="77777777" w:rsidR="002D7F71" w:rsidRPr="00EF76FC" w:rsidRDefault="00B21F83" w:rsidP="003C3988">
      <w:pPr>
        <w:pStyle w:val="Akapitzlist"/>
        <w:numPr>
          <w:ilvl w:val="1"/>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44C1BBA4" w14:textId="77777777" w:rsidR="002D7F71" w:rsidRPr="00450104" w:rsidRDefault="002D7F71" w:rsidP="00B731EF">
      <w:pPr>
        <w:pStyle w:val="Akapitzlist"/>
        <w:spacing w:after="0" w:line="240" w:lineRule="auto"/>
        <w:ind w:left="792"/>
        <w:jc w:val="both"/>
        <w:rPr>
          <w:rFonts w:ascii="Times New Roman" w:eastAsia="Times New Roman" w:hAnsi="Times New Roman" w:cs="Times New Roman"/>
          <w:sz w:val="24"/>
          <w:szCs w:val="24"/>
          <w:lang w:eastAsia="pl-PL"/>
        </w:rPr>
      </w:pPr>
    </w:p>
    <w:p w14:paraId="574861A9"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0ED77D7E"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7BF6103B"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4E38FA">
        <w:rPr>
          <w:rFonts w:ascii="Times New Roman" w:hAnsi="Times New Roman" w:cs="Times New Roman"/>
          <w:color w:val="000000"/>
          <w:sz w:val="24"/>
          <w:szCs w:val="24"/>
        </w:rPr>
        <w:t xml:space="preserve">– </w:t>
      </w:r>
      <w:r w:rsidR="0097663B" w:rsidRPr="0097663B">
        <w:rPr>
          <w:rFonts w:ascii="Times New Roman" w:hAnsi="Times New Roman" w:cs="Times New Roman"/>
          <w:color w:val="000000"/>
          <w:sz w:val="24"/>
          <w:szCs w:val="24"/>
        </w:rPr>
        <w:t>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29D98FE3" w14:textId="65133314" w:rsidR="00361919" w:rsidRPr="00111913"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3D72BF">
        <w:rPr>
          <w:rFonts w:ascii="Times New Roman" w:eastAsia="Times New Roman" w:hAnsi="Times New Roman" w:cs="Times New Roman"/>
          <w:sz w:val="24"/>
          <w:szCs w:val="24"/>
          <w:lang w:eastAsia="pl-PL"/>
        </w:rPr>
        <w:t>483</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1A71B309"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16EE2342" w14:textId="77777777" w:rsidR="00450104" w:rsidRPr="0097663B"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48CB5D4A" w14:textId="77777777" w:rsidR="0097663B" w:rsidRPr="00450104"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3CC6B035"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2D62B04E" w14:textId="77777777" w:rsidR="00450104"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E126C04" w14:textId="3E9FC028" w:rsidR="0097663B" w:rsidRPr="00366628"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w:t>
      </w:r>
      <w:r w:rsidRPr="007565ED">
        <w:rPr>
          <w:rFonts w:ascii="Times New Roman" w:hAnsi="Times New Roman" w:cs="Times New Roman"/>
          <w:sz w:val="24"/>
          <w:szCs w:val="24"/>
        </w:rPr>
        <w:t xml:space="preserve">jest </w:t>
      </w:r>
      <w:r w:rsidR="003D72BF">
        <w:rPr>
          <w:rFonts w:ascii="Times New Roman" w:hAnsi="Times New Roman" w:cs="Times New Roman"/>
          <w:sz w:val="24"/>
          <w:szCs w:val="24"/>
        </w:rPr>
        <w:t xml:space="preserve">sukcesywne wykonanie, druk i </w:t>
      </w:r>
      <w:r w:rsidR="0026738B" w:rsidRPr="00366628">
        <w:rPr>
          <w:rFonts w:ascii="Times New Roman" w:hAnsi="Times New Roman" w:cs="Times New Roman"/>
          <w:sz w:val="24"/>
          <w:szCs w:val="24"/>
        </w:rPr>
        <w:t xml:space="preserve">dostawa materiałów </w:t>
      </w:r>
      <w:proofErr w:type="spellStart"/>
      <w:r w:rsidR="00FE312A" w:rsidRPr="00FE312A">
        <w:rPr>
          <w:rFonts w:ascii="Times New Roman" w:hAnsi="Times New Roman" w:cs="Times New Roman"/>
          <w:sz w:val="24"/>
          <w:szCs w:val="24"/>
        </w:rPr>
        <w:t>promocyjno</w:t>
      </w:r>
      <w:proofErr w:type="spellEnd"/>
      <w:r w:rsidR="00190387">
        <w:rPr>
          <w:rFonts w:ascii="Times New Roman" w:hAnsi="Times New Roman" w:cs="Times New Roman"/>
          <w:sz w:val="24"/>
          <w:szCs w:val="24"/>
        </w:rPr>
        <w:t xml:space="preserve"> </w:t>
      </w:r>
      <w:r w:rsidR="00FE312A" w:rsidRPr="00FE312A">
        <w:rPr>
          <w:rFonts w:ascii="Times New Roman" w:hAnsi="Times New Roman" w:cs="Times New Roman"/>
          <w:sz w:val="24"/>
          <w:szCs w:val="24"/>
        </w:rPr>
        <w:t>–</w:t>
      </w:r>
      <w:r w:rsidR="00190387">
        <w:rPr>
          <w:rFonts w:ascii="Times New Roman" w:hAnsi="Times New Roman" w:cs="Times New Roman"/>
          <w:sz w:val="24"/>
          <w:szCs w:val="24"/>
        </w:rPr>
        <w:t xml:space="preserve"> </w:t>
      </w:r>
      <w:r w:rsidR="00FE312A">
        <w:rPr>
          <w:rFonts w:ascii="Times New Roman" w:hAnsi="Times New Roman" w:cs="Times New Roman"/>
          <w:sz w:val="24"/>
          <w:szCs w:val="24"/>
        </w:rPr>
        <w:t>informacyjnych</w:t>
      </w:r>
      <w:r w:rsidRPr="007565ED">
        <w:rPr>
          <w:rFonts w:ascii="Times New Roman" w:hAnsi="Times New Roman" w:cs="Times New Roman"/>
          <w:sz w:val="24"/>
          <w:szCs w:val="24"/>
        </w:rPr>
        <w:t>,</w:t>
      </w:r>
      <w:r w:rsidRPr="00366628">
        <w:rPr>
          <w:rFonts w:ascii="Times New Roman" w:hAnsi="Times New Roman" w:cs="Times New Roman"/>
          <w:sz w:val="24"/>
          <w:szCs w:val="24"/>
        </w:rPr>
        <w:t xml:space="preserve"> szczegółowo opisane w</w:t>
      </w:r>
      <w:r w:rsidR="00190387">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63C69A76" w14:textId="70D003B3" w:rsidR="0097663B"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114A72">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552085DF" w14:textId="77777777" w:rsidR="007565ED" w:rsidRPr="007565ED" w:rsidRDefault="0097663B" w:rsidP="007565ED">
      <w:pPr>
        <w:numPr>
          <w:ilvl w:val="1"/>
          <w:numId w:val="1"/>
        </w:numPr>
        <w:spacing w:after="0" w:line="240" w:lineRule="auto"/>
        <w:jc w:val="both"/>
        <w:rPr>
          <w:rFonts w:ascii="Times New Roman" w:hAnsi="Times New Roman" w:cs="Times New Roman"/>
          <w:sz w:val="24"/>
          <w:szCs w:val="24"/>
        </w:rPr>
      </w:pPr>
      <w:r w:rsidRPr="007565ED">
        <w:rPr>
          <w:rFonts w:ascii="Times New Roman" w:eastAsia="Times New Roman" w:hAnsi="Times New Roman" w:cs="Times New Roman"/>
          <w:sz w:val="24"/>
          <w:szCs w:val="24"/>
          <w:lang w:eastAsia="pl-PL"/>
        </w:rPr>
        <w:t>Kod CPV</w:t>
      </w:r>
      <w:r w:rsidR="00366628" w:rsidRPr="007565ED">
        <w:rPr>
          <w:rFonts w:ascii="Times New Roman" w:eastAsia="Times New Roman" w:hAnsi="Times New Roman" w:cs="Times New Roman"/>
          <w:sz w:val="24"/>
          <w:szCs w:val="24"/>
          <w:lang w:eastAsia="pl-PL"/>
        </w:rPr>
        <w:t>:</w:t>
      </w:r>
      <w:r w:rsidRPr="007565ED">
        <w:rPr>
          <w:rFonts w:ascii="Times New Roman" w:eastAsia="Times New Roman" w:hAnsi="Times New Roman" w:cs="Times New Roman"/>
          <w:sz w:val="24"/>
          <w:szCs w:val="24"/>
          <w:lang w:eastAsia="pl-PL"/>
        </w:rPr>
        <w:t xml:space="preserve"> </w:t>
      </w:r>
    </w:p>
    <w:p w14:paraId="5BBC9028" w14:textId="77777777" w:rsidR="0026738B" w:rsidRDefault="0026738B" w:rsidP="0026738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39294100-0 Artykuły informacyjne i promocyjne</w:t>
      </w:r>
      <w:r>
        <w:rPr>
          <w:rFonts w:ascii="Times New Roman" w:eastAsia="Times New Roman" w:hAnsi="Times New Roman" w:cs="Times New Roman"/>
          <w:sz w:val="24"/>
          <w:szCs w:val="24"/>
          <w:lang w:eastAsia="pl-PL"/>
        </w:rPr>
        <w:t>,</w:t>
      </w:r>
    </w:p>
    <w:p w14:paraId="6BF327B2" w14:textId="77777777" w:rsidR="0097663B" w:rsidRPr="007565ED" w:rsidRDefault="0026738B" w:rsidP="0026738B">
      <w:pPr>
        <w:numPr>
          <w:ilvl w:val="2"/>
          <w:numId w:val="1"/>
        </w:numPr>
        <w:spacing w:after="0" w:line="240" w:lineRule="auto"/>
        <w:jc w:val="both"/>
        <w:rPr>
          <w:rFonts w:ascii="Times New Roman" w:hAnsi="Times New Roman" w:cs="Times New Roman"/>
          <w:sz w:val="24"/>
          <w:szCs w:val="24"/>
        </w:rPr>
      </w:pPr>
      <w:r w:rsidRPr="00D91FCB">
        <w:rPr>
          <w:rFonts w:ascii="Times New Roman" w:eastAsia="Times New Roman" w:hAnsi="Times New Roman" w:cs="Times New Roman"/>
          <w:sz w:val="24"/>
          <w:szCs w:val="24"/>
          <w:lang w:eastAsia="pl-PL"/>
        </w:rPr>
        <w:t>79823000-9 Usługi drukowania i dostawy</w:t>
      </w:r>
      <w:r w:rsidR="00B306DF" w:rsidRPr="007565ED">
        <w:rPr>
          <w:rFonts w:ascii="Times New Roman" w:eastAsia="Times New Roman" w:hAnsi="Times New Roman" w:cs="Times New Roman"/>
          <w:sz w:val="24"/>
          <w:szCs w:val="24"/>
          <w:lang w:eastAsia="pl-PL"/>
        </w:rPr>
        <w:t>.</w:t>
      </w:r>
    </w:p>
    <w:p w14:paraId="6A46B758"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35F4A986" w14:textId="77777777" w:rsidR="0097663B"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6" w:name="mip51081560"/>
      <w:bookmarkEnd w:id="6"/>
    </w:p>
    <w:p w14:paraId="06184B81" w14:textId="0705384D" w:rsidR="00CF433A" w:rsidRDefault="0026738B" w:rsidP="003D72B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Przedmiot zamówienia należy zrealizować w terminie do </w:t>
      </w:r>
      <w:r w:rsidR="003D72BF" w:rsidRPr="003D72BF">
        <w:rPr>
          <w:rFonts w:ascii="Times New Roman" w:eastAsia="Times New Roman" w:hAnsi="Times New Roman" w:cs="Times New Roman"/>
          <w:sz w:val="24"/>
          <w:szCs w:val="24"/>
          <w:lang w:eastAsia="pl-PL"/>
        </w:rPr>
        <w:t>31.12.202</w:t>
      </w:r>
      <w:r w:rsidR="003D72BF">
        <w:rPr>
          <w:rFonts w:ascii="Times New Roman" w:eastAsia="Times New Roman" w:hAnsi="Times New Roman" w:cs="Times New Roman"/>
          <w:sz w:val="24"/>
          <w:szCs w:val="24"/>
          <w:lang w:eastAsia="pl-PL"/>
        </w:rPr>
        <w:t>3</w:t>
      </w:r>
      <w:r w:rsidR="003D72BF" w:rsidRPr="003D72BF">
        <w:rPr>
          <w:rFonts w:ascii="Times New Roman" w:eastAsia="Times New Roman" w:hAnsi="Times New Roman" w:cs="Times New Roman"/>
          <w:sz w:val="24"/>
          <w:szCs w:val="24"/>
          <w:lang w:eastAsia="pl-PL"/>
        </w:rPr>
        <w:t xml:space="preserve"> r.</w:t>
      </w:r>
      <w:r w:rsidR="00364C54">
        <w:rPr>
          <w:rFonts w:ascii="Times New Roman" w:eastAsia="Times New Roman" w:hAnsi="Times New Roman" w:cs="Times New Roman"/>
          <w:sz w:val="24"/>
          <w:szCs w:val="24"/>
          <w:lang w:eastAsia="pl-PL"/>
        </w:rPr>
        <w:t>,</w:t>
      </w:r>
      <w:r w:rsidR="003D72BF" w:rsidRPr="003D72BF">
        <w:rPr>
          <w:rFonts w:ascii="Times New Roman" w:eastAsia="Times New Roman" w:hAnsi="Times New Roman" w:cs="Times New Roman"/>
          <w:sz w:val="24"/>
          <w:szCs w:val="24"/>
          <w:lang w:eastAsia="pl-PL"/>
        </w:rPr>
        <w:t xml:space="preserve"> lub dostarczenia całego przedmiotu zamówienia</w:t>
      </w:r>
      <w:r w:rsidR="007B794E" w:rsidRPr="007B794E">
        <w:rPr>
          <w:rFonts w:ascii="Times New Roman" w:eastAsia="Times New Roman" w:hAnsi="Times New Roman" w:cs="Times New Roman"/>
          <w:sz w:val="24"/>
          <w:szCs w:val="24"/>
          <w:lang w:eastAsia="pl-PL"/>
        </w:rPr>
        <w:t>.</w:t>
      </w:r>
    </w:p>
    <w:p w14:paraId="6D1554D3" w14:textId="77777777" w:rsidR="00450104" w:rsidRDefault="002D7F71"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6640EFF" w14:textId="77777777"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7A03FA7" w14:textId="77777777"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9B6BC8A" w14:textId="77777777" w:rsidR="00366628" w:rsidRPr="00366628"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026BCFEE" w14:textId="77777777" w:rsidR="00E511F6" w:rsidRPr="0045054F"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7D14901C" w14:textId="0D343669" w:rsidR="00E511F6" w:rsidRPr="0045054F" w:rsidRDefault="00E511F6" w:rsidP="003C3988">
      <w:pPr>
        <w:pStyle w:val="Akapitzlist"/>
        <w:numPr>
          <w:ilvl w:val="2"/>
          <w:numId w:val="1"/>
        </w:numPr>
        <w:spacing w:after="0" w:line="240" w:lineRule="auto"/>
        <w:ind w:left="1418" w:hanging="709"/>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lub zamknięcia bądź chwilowego zawieszenia lub ograniczenia działalności Wykonawcy lub Zamawiającego w</w:t>
      </w:r>
      <w:r w:rsidR="00505CED">
        <w:rPr>
          <w:rFonts w:ascii="Times New Roman" w:hAnsi="Times New Roman" w:cs="Times New Roman"/>
          <w:position w:val="-1"/>
          <w:sz w:val="24"/>
          <w:szCs w:val="24"/>
        </w:rPr>
        <w:t> </w:t>
      </w:r>
      <w:r w:rsidRPr="00E511F6">
        <w:rPr>
          <w:rFonts w:ascii="Times New Roman" w:hAnsi="Times New Roman" w:cs="Times New Roman"/>
          <w:position w:val="-1"/>
          <w:sz w:val="24"/>
          <w:szCs w:val="24"/>
        </w:rPr>
        <w:t>związku z epidemią / pandemią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2A4191A9" w14:textId="1AF771C1" w:rsidR="000259E9" w:rsidRDefault="00366628" w:rsidP="00B34942">
      <w:pPr>
        <w:pStyle w:val="Akapitzlist"/>
        <w:numPr>
          <w:ilvl w:val="2"/>
          <w:numId w:val="1"/>
        </w:numPr>
        <w:spacing w:after="0" w:line="240" w:lineRule="auto"/>
        <w:ind w:left="1418" w:hanging="709"/>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w:t>
      </w:r>
      <w:r w:rsidR="00190387">
        <w:rPr>
          <w:rFonts w:ascii="Times New Roman" w:hAnsi="Times New Roman" w:cs="Times New Roman"/>
          <w:sz w:val="24"/>
          <w:szCs w:val="24"/>
        </w:rPr>
        <w:t xml:space="preserve"> </w:t>
      </w:r>
      <w:r w:rsidRPr="0045054F">
        <w:rPr>
          <w:rFonts w:ascii="Times New Roman" w:hAnsi="Times New Roman" w:cs="Times New Roman"/>
          <w:sz w:val="24"/>
          <w:szCs w:val="24"/>
        </w:rPr>
        <w:t>identycznych lub wyższych parametrach technicznych i funkcjonalności w</w:t>
      </w:r>
      <w:r w:rsidR="00190387">
        <w:rPr>
          <w:rFonts w:ascii="Times New Roman" w:hAnsi="Times New Roman" w:cs="Times New Roman"/>
          <w:sz w:val="24"/>
          <w:szCs w:val="24"/>
        </w:rPr>
        <w:t xml:space="preserve"> </w:t>
      </w:r>
      <w:r w:rsidRPr="0045054F">
        <w:rPr>
          <w:rFonts w:ascii="Times New Roman" w:hAnsi="Times New Roman" w:cs="Times New Roman"/>
          <w:sz w:val="24"/>
          <w:szCs w:val="24"/>
        </w:rPr>
        <w:t>zakresie wskazanym w</w:t>
      </w:r>
      <w:r w:rsidR="00607081">
        <w:rPr>
          <w:rFonts w:ascii="Times New Roman" w:hAnsi="Times New Roman" w:cs="Times New Roman"/>
          <w:sz w:val="24"/>
          <w:szCs w:val="24"/>
        </w:rPr>
        <w:t>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5ECE698C" w14:textId="67B2B16E" w:rsidR="000259E9" w:rsidRPr="00B34942" w:rsidRDefault="000259E9" w:rsidP="00B34942">
      <w:pPr>
        <w:pStyle w:val="Akapitzlist"/>
        <w:numPr>
          <w:ilvl w:val="2"/>
          <w:numId w:val="1"/>
        </w:numPr>
        <w:spacing w:after="0" w:line="240" w:lineRule="auto"/>
        <w:ind w:left="1418" w:hanging="709"/>
        <w:jc w:val="both"/>
        <w:rPr>
          <w:rFonts w:ascii="Times New Roman" w:hAnsi="Times New Roman" w:cs="Times New Roman"/>
          <w:sz w:val="24"/>
          <w:szCs w:val="24"/>
        </w:rPr>
      </w:pPr>
      <w:r w:rsidRPr="00B34942">
        <w:rPr>
          <w:rFonts w:ascii="Times New Roman" w:hAnsi="Times New Roman" w:cs="Times New Roman"/>
          <w:sz w:val="24"/>
          <w:szCs w:val="24"/>
        </w:rPr>
        <w:t>Zamawiający dopuszcza zmianę postanowień zawartej umowy w stosunku do treści oferty, na podstawie, której dokonano wyboru Wykonawcy, w przypadku nie zrealizowania przedmiotu umowy w okresie trwania umowy i dopuszcza się możliwość wydłużenia terminu realizacji przedmiotu umowy do 30.0</w:t>
      </w:r>
      <w:r w:rsidR="007B2207">
        <w:rPr>
          <w:rFonts w:ascii="Times New Roman" w:hAnsi="Times New Roman" w:cs="Times New Roman"/>
          <w:sz w:val="24"/>
          <w:szCs w:val="24"/>
        </w:rPr>
        <w:t>6</w:t>
      </w:r>
      <w:r w:rsidRPr="00B34942">
        <w:rPr>
          <w:rFonts w:ascii="Times New Roman" w:hAnsi="Times New Roman" w:cs="Times New Roman"/>
          <w:sz w:val="24"/>
          <w:szCs w:val="24"/>
        </w:rPr>
        <w:t>.202</w:t>
      </w:r>
      <w:r w:rsidR="007B2207">
        <w:rPr>
          <w:rFonts w:ascii="Times New Roman" w:hAnsi="Times New Roman" w:cs="Times New Roman"/>
          <w:sz w:val="24"/>
          <w:szCs w:val="24"/>
        </w:rPr>
        <w:t>4</w:t>
      </w:r>
      <w:r w:rsidRPr="00B34942">
        <w:rPr>
          <w:rFonts w:ascii="Times New Roman" w:hAnsi="Times New Roman" w:cs="Times New Roman"/>
          <w:sz w:val="24"/>
          <w:szCs w:val="24"/>
        </w:rPr>
        <w:t xml:space="preserve"> roku. Zmiana terminu realizacji przedmiotu umowy zostanie wprowadzone aneksem. </w:t>
      </w:r>
    </w:p>
    <w:p w14:paraId="50051384" w14:textId="77777777" w:rsidR="00461DEE" w:rsidRPr="00607081" w:rsidRDefault="002B636B" w:rsidP="003C3988">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w:t>
      </w:r>
      <w:r w:rsidR="00461DEE" w:rsidRPr="0045054F">
        <w:rPr>
          <w:rFonts w:ascii="Times New Roman" w:hAnsi="Times New Roman" w:cs="Times New Roman"/>
          <w:position w:val="-1"/>
          <w:sz w:val="24"/>
          <w:szCs w:val="24"/>
        </w:rPr>
        <w:lastRenderedPageBreak/>
        <w:t>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25ABA63D" w14:textId="77777777" w:rsidR="00440CF2" w:rsidRDefault="00440CF2" w:rsidP="00B731EF">
      <w:pPr>
        <w:pStyle w:val="Akapitzlist"/>
        <w:spacing w:after="0" w:line="240" w:lineRule="auto"/>
        <w:ind w:left="360"/>
        <w:jc w:val="both"/>
        <w:rPr>
          <w:rFonts w:ascii="Times New Roman" w:eastAsia="Times New Roman" w:hAnsi="Times New Roman" w:cs="Times New Roman"/>
          <w:sz w:val="24"/>
          <w:szCs w:val="24"/>
          <w:lang w:eastAsia="pl-PL"/>
        </w:rPr>
      </w:pPr>
    </w:p>
    <w:p w14:paraId="0FF6EE03" w14:textId="77777777" w:rsidR="00450104" w:rsidRPr="00111913" w:rsidRDefault="00F86BD2"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0F15B18C" w14:textId="77777777" w:rsidR="00B41313"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4E491423"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6496591B"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76E54B34"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55830765"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1EBF9120" w14:textId="77777777" w:rsidR="00AE0402"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362F2D86" w14:textId="77777777" w:rsidR="00C46E3F" w:rsidRPr="00111913"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4AF250A9" w14:textId="77777777" w:rsidR="00C46E3F" w:rsidRPr="00111913"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miniPortal.</w:t>
      </w:r>
      <w:r w:rsidR="00C46E3F" w:rsidRPr="00111913">
        <w:rPr>
          <w:rFonts w:ascii="Times New Roman" w:eastAsia="Times New Roman" w:hAnsi="Times New Roman" w:cs="Times New Roman"/>
          <w:sz w:val="24"/>
          <w:szCs w:val="24"/>
          <w:lang w:eastAsia="pl-PL"/>
        </w:rPr>
        <w:t xml:space="preserve"> </w:t>
      </w:r>
    </w:p>
    <w:p w14:paraId="4D0D3B36" w14:textId="13136068" w:rsidR="00C46E3F" w:rsidRPr="00111913"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1A7F58">
        <w:rPr>
          <w:rFonts w:ascii="Times New Roman" w:eastAsia="Times New Roman" w:hAnsi="Times New Roman" w:cs="Times New Roman"/>
          <w:sz w:val="24"/>
          <w:szCs w:val="24"/>
          <w:lang w:eastAsia="pl-PL"/>
        </w:rPr>
        <w:t>r.olczuk</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0FA55BF7" w14:textId="77777777" w:rsidR="00BE7BC0"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55C5C1EF" w14:textId="77777777" w:rsidR="008A68D9" w:rsidRDefault="008A68D9">
      <w:pPr>
        <w:pStyle w:val="Akapitzlist"/>
        <w:spacing w:after="0" w:line="240" w:lineRule="auto"/>
        <w:ind w:left="792"/>
        <w:jc w:val="both"/>
        <w:rPr>
          <w:rFonts w:ascii="Times New Roman" w:eastAsia="Times New Roman" w:hAnsi="Times New Roman" w:cs="Times New Roman"/>
          <w:sz w:val="24"/>
          <w:szCs w:val="24"/>
          <w:lang w:eastAsia="pl-PL"/>
        </w:rPr>
      </w:pPr>
    </w:p>
    <w:p w14:paraId="45154A93" w14:textId="77777777" w:rsidR="00440CF2" w:rsidRDefault="00440CF2">
      <w:pPr>
        <w:pStyle w:val="Akapitzlist"/>
        <w:spacing w:after="0" w:line="240" w:lineRule="auto"/>
        <w:ind w:left="792"/>
        <w:jc w:val="both"/>
        <w:rPr>
          <w:rFonts w:ascii="Times New Roman" w:eastAsia="Times New Roman" w:hAnsi="Times New Roman" w:cs="Times New Roman"/>
          <w:sz w:val="24"/>
          <w:szCs w:val="24"/>
          <w:lang w:eastAsia="pl-PL"/>
        </w:rPr>
      </w:pPr>
    </w:p>
    <w:p w14:paraId="5CDAD021" w14:textId="7AFBA57D" w:rsidR="00440CF2" w:rsidRDefault="00440CF2">
      <w:pPr>
        <w:pStyle w:val="Akapitzlist"/>
        <w:spacing w:after="0" w:line="240" w:lineRule="auto"/>
        <w:ind w:left="792"/>
        <w:jc w:val="both"/>
        <w:rPr>
          <w:rFonts w:ascii="Times New Roman" w:eastAsia="Times New Roman" w:hAnsi="Times New Roman" w:cs="Times New Roman"/>
          <w:sz w:val="24"/>
          <w:szCs w:val="24"/>
          <w:lang w:eastAsia="pl-PL"/>
        </w:rPr>
      </w:pPr>
    </w:p>
    <w:p w14:paraId="1EADD84D" w14:textId="77777777" w:rsidR="00450104" w:rsidRPr="00532443"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E4FB9B9" w14:textId="77777777" w:rsidR="00F86BD2"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Pr>
          <w:rFonts w:ascii="Times New Roman" w:eastAsia="Times New Roman" w:hAnsi="Times New Roman" w:cs="Times New Roman"/>
          <w:sz w:val="24"/>
          <w:szCs w:val="24"/>
          <w:lang w:eastAsia="pl-PL"/>
        </w:rPr>
        <w:t>Zamawiający nie dopuszcza komunikacji innej niż przy użyciu elektronicznych środków komunikacji.</w:t>
      </w:r>
    </w:p>
    <w:p w14:paraId="2394A714"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18DA7EF0"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 xml:space="preserve">skazanie osób uprawnionych do komunikowania się z </w:t>
      </w:r>
      <w:r w:rsidR="004E38FA">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ykonawcami;</w:t>
      </w:r>
    </w:p>
    <w:p w14:paraId="11447A68" w14:textId="77777777" w:rsidR="00D52351" w:rsidRPr="001119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11913">
        <w:rPr>
          <w:rFonts w:ascii="Times New Roman" w:eastAsia="Times New Roman" w:hAnsi="Times New Roman" w:cs="Times New Roman"/>
          <w:sz w:val="24"/>
          <w:szCs w:val="24"/>
          <w:lang w:eastAsia="pl-PL"/>
        </w:rPr>
        <w:t xml:space="preserve">Zamawiający wyznacza następujące osoby do kontaktu z Wykonawcami: </w:t>
      </w:r>
    </w:p>
    <w:p w14:paraId="0B18AA9F" w14:textId="790D749D" w:rsidR="00D52351" w:rsidRPr="0026738B"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D72BF">
        <w:rPr>
          <w:rFonts w:ascii="Times New Roman" w:eastAsia="Times New Roman" w:hAnsi="Times New Roman" w:cs="Times New Roman"/>
          <w:sz w:val="24"/>
          <w:szCs w:val="24"/>
          <w:lang w:eastAsia="pl-PL"/>
        </w:rPr>
        <w:t xml:space="preserve">W zakresie przedmiotu zamówienia: </w:t>
      </w:r>
      <w:r w:rsidR="0026738B" w:rsidRPr="003D72BF">
        <w:rPr>
          <w:rFonts w:ascii="Times New Roman" w:eastAsia="Times New Roman" w:hAnsi="Times New Roman" w:cs="Times New Roman"/>
          <w:sz w:val="24"/>
          <w:szCs w:val="24"/>
          <w:lang w:eastAsia="pl-PL"/>
        </w:rPr>
        <w:t xml:space="preserve">mgr </w:t>
      </w:r>
      <w:r w:rsidR="003D72BF">
        <w:rPr>
          <w:rFonts w:ascii="Times New Roman" w:eastAsia="Times New Roman" w:hAnsi="Times New Roman" w:cs="Times New Roman"/>
          <w:sz w:val="24"/>
          <w:szCs w:val="24"/>
          <w:lang w:eastAsia="pl-PL"/>
        </w:rPr>
        <w:t>I</w:t>
      </w:r>
      <w:r w:rsidR="003D72BF" w:rsidRPr="003D72BF">
        <w:rPr>
          <w:rFonts w:ascii="Times New Roman" w:eastAsia="Times New Roman" w:hAnsi="Times New Roman" w:cs="Times New Roman"/>
          <w:sz w:val="24"/>
          <w:szCs w:val="24"/>
          <w:lang w:eastAsia="pl-PL"/>
        </w:rPr>
        <w:t>zab</w:t>
      </w:r>
      <w:r w:rsidR="00705817">
        <w:rPr>
          <w:rFonts w:ascii="Times New Roman" w:eastAsia="Times New Roman" w:hAnsi="Times New Roman" w:cs="Times New Roman"/>
          <w:sz w:val="24"/>
          <w:szCs w:val="24"/>
          <w:lang w:eastAsia="pl-PL"/>
        </w:rPr>
        <w:t xml:space="preserve">ela Adamowicz - </w:t>
      </w:r>
      <w:proofErr w:type="spellStart"/>
      <w:r w:rsidR="00705817">
        <w:rPr>
          <w:rFonts w:ascii="Times New Roman" w:eastAsia="Times New Roman" w:hAnsi="Times New Roman" w:cs="Times New Roman"/>
          <w:sz w:val="24"/>
          <w:szCs w:val="24"/>
          <w:lang w:eastAsia="pl-PL"/>
        </w:rPr>
        <w:t>Łogwińska</w:t>
      </w:r>
      <w:proofErr w:type="spellEnd"/>
      <w:r w:rsidR="00705817">
        <w:rPr>
          <w:rFonts w:ascii="Times New Roman" w:eastAsia="Times New Roman" w:hAnsi="Times New Roman" w:cs="Times New Roman"/>
          <w:sz w:val="24"/>
          <w:szCs w:val="24"/>
          <w:lang w:eastAsia="pl-PL"/>
        </w:rPr>
        <w:t>, tel. </w:t>
      </w:r>
      <w:r w:rsidR="003D72BF" w:rsidRPr="003D72BF">
        <w:rPr>
          <w:rFonts w:ascii="Times New Roman" w:eastAsia="Times New Roman" w:hAnsi="Times New Roman" w:cs="Times New Roman"/>
          <w:sz w:val="24"/>
          <w:szCs w:val="24"/>
          <w:lang w:eastAsia="pl-PL"/>
        </w:rPr>
        <w:t>83 345 62 31</w:t>
      </w:r>
      <w:r w:rsidR="003D72BF">
        <w:rPr>
          <w:rFonts w:ascii="Times New Roman" w:eastAsia="Times New Roman" w:hAnsi="Times New Roman" w:cs="Times New Roman"/>
          <w:sz w:val="24"/>
          <w:szCs w:val="24"/>
          <w:lang w:eastAsia="pl-PL"/>
        </w:rPr>
        <w:t xml:space="preserve">, </w:t>
      </w:r>
      <w:r w:rsidRPr="0026738B">
        <w:rPr>
          <w:rFonts w:ascii="Times New Roman" w:eastAsia="Times New Roman" w:hAnsi="Times New Roman" w:cs="Times New Roman"/>
          <w:sz w:val="24"/>
          <w:szCs w:val="24"/>
          <w:lang w:eastAsia="pl-PL"/>
        </w:rPr>
        <w:t>e</w:t>
      </w:r>
      <w:r w:rsidR="002D63DB" w:rsidRPr="0026738B">
        <w:rPr>
          <w:rFonts w:ascii="Times New Roman" w:eastAsia="Times New Roman" w:hAnsi="Times New Roman" w:cs="Times New Roman"/>
          <w:sz w:val="24"/>
          <w:szCs w:val="24"/>
          <w:lang w:eastAsia="pl-PL"/>
        </w:rPr>
        <w:t>-</w:t>
      </w:r>
      <w:r w:rsidRPr="0026738B">
        <w:rPr>
          <w:rFonts w:ascii="Times New Roman" w:eastAsia="Times New Roman" w:hAnsi="Times New Roman" w:cs="Times New Roman"/>
          <w:sz w:val="24"/>
          <w:szCs w:val="24"/>
          <w:lang w:eastAsia="pl-PL"/>
        </w:rPr>
        <w:t>mail</w:t>
      </w:r>
      <w:r w:rsidR="002438E2" w:rsidRPr="0026738B">
        <w:rPr>
          <w:rFonts w:ascii="Times New Roman" w:eastAsia="Times New Roman" w:hAnsi="Times New Roman" w:cs="Times New Roman"/>
          <w:sz w:val="24"/>
          <w:szCs w:val="24"/>
          <w:lang w:eastAsia="pl-PL"/>
        </w:rPr>
        <w:t>:</w:t>
      </w:r>
      <w:r w:rsidR="002D63DB" w:rsidRPr="0026738B">
        <w:rPr>
          <w:rFonts w:ascii="Times New Roman" w:eastAsia="Times New Roman" w:hAnsi="Times New Roman" w:cs="Times New Roman"/>
          <w:sz w:val="24"/>
          <w:szCs w:val="24"/>
          <w:lang w:eastAsia="pl-PL"/>
        </w:rPr>
        <w:t xml:space="preserve"> </w:t>
      </w:r>
      <w:r w:rsidR="001A7F58">
        <w:rPr>
          <w:rFonts w:ascii="Times New Roman" w:eastAsia="Times New Roman" w:hAnsi="Times New Roman" w:cs="Times New Roman"/>
          <w:sz w:val="24"/>
          <w:szCs w:val="24"/>
          <w:lang w:eastAsia="pl-PL"/>
        </w:rPr>
        <w:t>r.olczuk</w:t>
      </w:r>
      <w:r w:rsidR="002D63DB" w:rsidRPr="0026738B">
        <w:rPr>
          <w:rFonts w:ascii="Times New Roman" w:eastAsia="Times New Roman" w:hAnsi="Times New Roman" w:cs="Times New Roman"/>
          <w:sz w:val="24"/>
          <w:szCs w:val="24"/>
          <w:lang w:eastAsia="pl-PL"/>
        </w:rPr>
        <w:t>@</w:t>
      </w:r>
      <w:r w:rsidR="00BC535A" w:rsidRPr="0026738B">
        <w:rPr>
          <w:rFonts w:ascii="Times New Roman" w:eastAsia="Times New Roman" w:hAnsi="Times New Roman" w:cs="Times New Roman"/>
          <w:sz w:val="24"/>
          <w:szCs w:val="24"/>
          <w:lang w:eastAsia="pl-PL"/>
        </w:rPr>
        <w:t>akademiabialska</w:t>
      </w:r>
      <w:r w:rsidR="002D63DB" w:rsidRPr="0026738B">
        <w:rPr>
          <w:rFonts w:ascii="Times New Roman" w:eastAsia="Times New Roman" w:hAnsi="Times New Roman" w:cs="Times New Roman"/>
          <w:sz w:val="24"/>
          <w:szCs w:val="24"/>
          <w:lang w:eastAsia="pl-PL"/>
        </w:rPr>
        <w:t>.pl</w:t>
      </w:r>
      <w:r w:rsidR="00607081" w:rsidRPr="0026738B">
        <w:rPr>
          <w:rFonts w:ascii="Times New Roman" w:eastAsia="Times New Roman" w:hAnsi="Times New Roman" w:cs="Times New Roman"/>
          <w:sz w:val="24"/>
          <w:szCs w:val="24"/>
          <w:lang w:eastAsia="pl-PL"/>
        </w:rPr>
        <w:t>;</w:t>
      </w:r>
    </w:p>
    <w:p w14:paraId="4C564A23" w14:textId="69B5D39D" w:rsidR="00D52351" w:rsidRPr="00111913"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4415F8">
        <w:rPr>
          <w:rFonts w:ascii="Times New Roman" w:eastAsia="Times New Roman" w:hAnsi="Times New Roman" w:cs="Times New Roman"/>
          <w:sz w:val="24"/>
          <w:szCs w:val="24"/>
          <w:lang w:eastAsia="pl-PL"/>
        </w:rPr>
        <w:t>Rafał Olczuk</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w:t>
      </w:r>
      <w:r w:rsidR="008A68D9">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344 99 </w:t>
      </w:r>
      <w:r w:rsidR="004415F8">
        <w:rPr>
          <w:rFonts w:ascii="Times New Roman" w:eastAsia="Times New Roman" w:hAnsi="Times New Roman" w:cs="Times New Roman"/>
          <w:sz w:val="24"/>
          <w:szCs w:val="24"/>
          <w:lang w:eastAsia="pl-PL"/>
        </w:rPr>
        <w:t>87</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1A7F58">
        <w:rPr>
          <w:rFonts w:ascii="Times New Roman" w:eastAsia="Times New Roman" w:hAnsi="Times New Roman" w:cs="Times New Roman"/>
          <w:sz w:val="24"/>
          <w:szCs w:val="24"/>
          <w:lang w:eastAsia="pl-PL"/>
        </w:rPr>
        <w:t>r.plczuk</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2566F948"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A760D74"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DEF143A" w14:textId="21D3AD31" w:rsidR="00F86BD2" w:rsidRPr="00F86BD2" w:rsidRDefault="00F86BD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4415F8">
        <w:rPr>
          <w:rFonts w:ascii="Times New Roman" w:hAnsi="Times New Roman" w:cs="Times New Roman"/>
          <w:sz w:val="24"/>
          <w:szCs w:val="24"/>
        </w:rPr>
        <w:t>2</w:t>
      </w:r>
      <w:r w:rsidR="00FF152B">
        <w:rPr>
          <w:rFonts w:ascii="Times New Roman" w:hAnsi="Times New Roman" w:cs="Times New Roman"/>
          <w:sz w:val="24"/>
          <w:szCs w:val="24"/>
        </w:rPr>
        <w:t>8</w:t>
      </w:r>
      <w:r w:rsidR="00B34942">
        <w:rPr>
          <w:rFonts w:ascii="Times New Roman" w:hAnsi="Times New Roman" w:cs="Times New Roman"/>
          <w:sz w:val="24"/>
          <w:szCs w:val="24"/>
        </w:rPr>
        <w:t>.</w:t>
      </w:r>
      <w:r w:rsidR="0026738B">
        <w:rPr>
          <w:rFonts w:ascii="Times New Roman" w:hAnsi="Times New Roman" w:cs="Times New Roman"/>
          <w:sz w:val="24"/>
          <w:szCs w:val="24"/>
        </w:rPr>
        <w:t>0</w:t>
      </w:r>
      <w:r w:rsidR="005B3D0D">
        <w:rPr>
          <w:rFonts w:ascii="Times New Roman" w:hAnsi="Times New Roman" w:cs="Times New Roman"/>
          <w:sz w:val="24"/>
          <w:szCs w:val="24"/>
        </w:rPr>
        <w:t>9</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77E7BCEC" w14:textId="77777777" w:rsidR="00F86BD2" w:rsidRPr="00F86BD2"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1047B15C" w14:textId="77777777" w:rsidR="00F86BD2" w:rsidRPr="00432C1B"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296BC135"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5DFDD3B" w14:textId="77777777" w:rsidR="00F86BD2" w:rsidRPr="00432C1B"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1836E525" w14:textId="77777777" w:rsidR="00E70266" w:rsidRPr="00111913"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0D018593" w14:textId="77777777" w:rsidR="00E70266" w:rsidRPr="001119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0E6E16AC" w14:textId="77777777" w:rsidR="005D2E67"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306875CA" w14:textId="77777777" w:rsidR="00111913"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27B8DCA"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48FB5C31" w14:textId="78DB9481"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w:t>
      </w:r>
      <w:r w:rsidR="00440CF2" w:rsidRPr="00432C1B">
        <w:rPr>
          <w:rFonts w:ascii="Times New Roman" w:eastAsia="Times New Roman" w:hAnsi="Times New Roman" w:cs="Times New Roman"/>
          <w:sz w:val="24"/>
          <w:szCs w:val="24"/>
          <w:lang w:eastAsia="pl-PL"/>
        </w:rPr>
        <w:t>202</w:t>
      </w:r>
      <w:r w:rsidR="00440CF2">
        <w:rPr>
          <w:rFonts w:ascii="Times New Roman" w:eastAsia="Times New Roman" w:hAnsi="Times New Roman" w:cs="Times New Roman"/>
          <w:sz w:val="24"/>
          <w:szCs w:val="24"/>
          <w:lang w:eastAsia="pl-PL"/>
        </w:rPr>
        <w:t>1</w:t>
      </w:r>
      <w:r w:rsidR="00440CF2" w:rsidRPr="00432C1B">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r. poz. </w:t>
      </w:r>
      <w:r w:rsidR="00440CF2">
        <w:rPr>
          <w:rFonts w:ascii="Times New Roman" w:eastAsia="Times New Roman" w:hAnsi="Times New Roman" w:cs="Times New Roman"/>
          <w:sz w:val="24"/>
          <w:szCs w:val="24"/>
          <w:lang w:eastAsia="pl-PL"/>
        </w:rPr>
        <w:t xml:space="preserve">2070 </w:t>
      </w:r>
      <w:r w:rsidRPr="00432C1B">
        <w:rPr>
          <w:rFonts w:ascii="Times New Roman" w:eastAsia="Times New Roman" w:hAnsi="Times New Roman" w:cs="Times New Roman"/>
          <w:sz w:val="24"/>
          <w:szCs w:val="24"/>
          <w:lang w:eastAsia="pl-PL"/>
        </w:rPr>
        <w:t>z późn. zm.) do oferty należy załączyć pełnomocnictwo lub inny dokument potwierdzający umocowanie osoby lub osób podpisujących ofertę do reprezentowania Wykonawcy.</w:t>
      </w:r>
    </w:p>
    <w:p w14:paraId="6E0CAD86"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7769D2D4"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31CA179C"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432C1B">
        <w:rPr>
          <w:rFonts w:ascii="Times New Roman" w:hAnsi="Times New Roman"/>
          <w:color w:val="000000"/>
          <w:sz w:val="24"/>
          <w:szCs w:val="24"/>
        </w:rPr>
        <w:lastRenderedPageBreak/>
        <w:t>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30F89A9B" w14:textId="77777777" w:rsidR="00247B72" w:rsidRPr="00432C1B"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C500B78"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35D4C84C"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3F14CCF2" w14:textId="77777777" w:rsidR="00D10C4B"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C0748BE" w14:textId="77777777" w:rsidR="00D10C4B"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5E7E58EB"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30261C8B"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4121CCEC"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8BF5E10"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0886DF7"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CEF9AFC" w14:textId="77777777" w:rsid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F1991EF" w14:textId="77777777" w:rsidR="00502D64" w:rsidRP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2300563E"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EF948E3" w14:textId="77777777" w:rsidR="009D050E" w:rsidRPr="009D050E"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C6E076E"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441FCE11"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3314A7B" w14:textId="4D7C6BBF"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ż</w:t>
      </w:r>
      <w:r w:rsidR="007F7F17">
        <w:rPr>
          <w:rFonts w:ascii="Times New Roman" w:eastAsia="Times New Roman" w:hAnsi="Times New Roman" w:cs="Times New Roman"/>
          <w:sz w:val="24"/>
          <w:szCs w:val="24"/>
          <w:lang w:eastAsia="pl-PL"/>
        </w:rPr>
        <w:t>e</w:t>
      </w:r>
      <w:r w:rsidRPr="00502D64">
        <w:rPr>
          <w:rFonts w:ascii="Times New Roman" w:eastAsia="Times New Roman" w:hAnsi="Times New Roman" w:cs="Times New Roman"/>
          <w:sz w:val="24"/>
          <w:szCs w:val="24"/>
          <w:lang w:eastAsia="pl-PL"/>
        </w:rPr>
        <w:t xml:space="preserve">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440CF2">
        <w:rPr>
          <w:rFonts w:ascii="Times New Roman" w:eastAsia="Times New Roman" w:hAnsi="Times New Roman" w:cs="Times New Roman"/>
          <w:sz w:val="24"/>
          <w:szCs w:val="24"/>
          <w:lang w:eastAsia="pl-PL"/>
        </w:rPr>
        <w:t>2022</w:t>
      </w:r>
      <w:r w:rsidR="00440CF2" w:rsidRPr="00502D6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r. poz. </w:t>
      </w:r>
      <w:r w:rsidR="00440CF2">
        <w:rPr>
          <w:rFonts w:ascii="Times New Roman" w:eastAsia="Times New Roman" w:hAnsi="Times New Roman" w:cs="Times New Roman"/>
          <w:sz w:val="24"/>
          <w:szCs w:val="24"/>
          <w:lang w:eastAsia="pl-PL"/>
        </w:rPr>
        <w:t>1233</w:t>
      </w:r>
      <w:r w:rsidRPr="00502D64">
        <w:rPr>
          <w:rFonts w:ascii="Times New Roman" w:eastAsia="Times New Roman" w:hAnsi="Times New Roman" w:cs="Times New Roman"/>
          <w:sz w:val="24"/>
          <w:szCs w:val="24"/>
          <w:lang w:eastAsia="pl-PL"/>
        </w:rPr>
        <w:t>).</w:t>
      </w:r>
    </w:p>
    <w:p w14:paraId="6502FE2A"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EDD74EA" w14:textId="77777777" w:rsidR="00F8189C"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50DAFED0" w14:textId="77777777" w:rsidR="005C1D09" w:rsidRPr="00F8189C"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C6E482D" w14:textId="393E626B" w:rsidR="005C1D09" w:rsidRPr="00502D64"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w:t>
      </w:r>
      <w:r w:rsidR="00440CF2">
        <w:rPr>
          <w:rFonts w:ascii="Times New Roman" w:hAnsi="Times New Roman" w:cs="Times New Roman"/>
          <w:iCs/>
          <w:sz w:val="24"/>
          <w:szCs w:val="24"/>
        </w:rPr>
        <w:t> </w:t>
      </w:r>
      <w:r w:rsidRPr="00502D64">
        <w:rPr>
          <w:rFonts w:ascii="Times New Roman" w:hAnsi="Times New Roman" w:cs="Times New Roman"/>
          <w:iCs/>
          <w:sz w:val="24"/>
          <w:szCs w:val="24"/>
        </w:rPr>
        <w:t>1192 z</w:t>
      </w:r>
      <w:r w:rsidR="00F51069">
        <w:rPr>
          <w:rFonts w:ascii="Times New Roman" w:hAnsi="Times New Roman" w:cs="Times New Roman"/>
          <w:iCs/>
          <w:sz w:val="24"/>
          <w:szCs w:val="24"/>
        </w:rPr>
        <w:t> </w:t>
      </w:r>
      <w:r w:rsidRPr="00502D64">
        <w:rPr>
          <w:rFonts w:ascii="Times New Roman" w:hAnsi="Times New Roman" w:cs="Times New Roman"/>
          <w:iCs/>
          <w:sz w:val="24"/>
          <w:szCs w:val="24"/>
        </w:rPr>
        <w:t>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DD3E5A7"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351E0286"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B5393C3"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0588BD0"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w:t>
      </w:r>
      <w:r w:rsidRPr="005C1D09">
        <w:rPr>
          <w:rFonts w:ascii="Times New Roman" w:hAnsi="Times New Roman" w:cs="Times New Roman"/>
          <w:color w:val="000000"/>
          <w:sz w:val="24"/>
          <w:szCs w:val="24"/>
        </w:rPr>
        <w:lastRenderedPageBreak/>
        <w:t xml:space="preserve">3 dni od wysłania w/w zawiadomienia przez Zamawiającego, Wykonawcy muszą przedstawić Zamawiającemu umowę, opisującą przyjętą formę prawną oraz określającą zakres obowiązków każdego z Wykonawców przy realizacji umowy, w oryginale. </w:t>
      </w:r>
    </w:p>
    <w:p w14:paraId="4FF87A96" w14:textId="77777777" w:rsidR="005C1D09" w:rsidRPr="00E2022A"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0A83A609" w14:textId="77777777" w:rsidR="00E2022A" w:rsidRPr="004A2FF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77855D11" w14:textId="77777777" w:rsidR="00450104" w:rsidRPr="004A2FF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2503F0C" w14:textId="77777777" w:rsidR="000825FE"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6B8FA286" w14:textId="77777777" w:rsidR="000825FE" w:rsidRPr="00C8515F" w:rsidRDefault="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005ACF7E" w14:textId="77777777" w:rsidR="009D050E"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6D6BBF6" w14:textId="6FA48CF2" w:rsidR="002438E2" w:rsidRPr="00027393"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7565ED">
        <w:rPr>
          <w:rFonts w:ascii="Times New Roman" w:eastAsia="Times New Roman" w:hAnsi="Times New Roman" w:cs="Times New Roman"/>
          <w:b/>
          <w:sz w:val="24"/>
          <w:szCs w:val="24"/>
          <w:lang w:eastAsia="pl-PL"/>
        </w:rPr>
        <w:t>4</w:t>
      </w:r>
      <w:r w:rsidR="003D72BF">
        <w:rPr>
          <w:rFonts w:ascii="Times New Roman" w:eastAsia="Times New Roman" w:hAnsi="Times New Roman" w:cs="Times New Roman"/>
          <w:b/>
          <w:sz w:val="24"/>
          <w:szCs w:val="24"/>
          <w:lang w:eastAsia="pl-PL"/>
        </w:rPr>
        <w:t>83</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66F5A621" w14:textId="77777777" w:rsidR="000825FE" w:rsidRPr="001119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78F33F70" w14:textId="50A7ED7E" w:rsidR="00F8189C" w:rsidRPr="004A2FF1"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190387">
        <w:rPr>
          <w:rFonts w:ascii="Times New Roman" w:eastAsia="Times New Roman" w:hAnsi="Times New Roman" w:cs="Times New Roman"/>
          <w:sz w:val="24"/>
          <w:szCs w:val="24"/>
          <w:lang w:eastAsia="pl-PL"/>
        </w:rPr>
        <w:t>30</w:t>
      </w:r>
      <w:r w:rsidR="00B34942">
        <w:rPr>
          <w:rFonts w:ascii="Times New Roman" w:eastAsia="Times New Roman" w:hAnsi="Times New Roman" w:cs="Times New Roman"/>
          <w:sz w:val="24"/>
          <w:szCs w:val="24"/>
          <w:lang w:eastAsia="pl-PL"/>
        </w:rPr>
        <w:t>.</w:t>
      </w:r>
      <w:r w:rsidR="007565ED">
        <w:rPr>
          <w:rFonts w:ascii="Times New Roman" w:eastAsia="Times New Roman" w:hAnsi="Times New Roman" w:cs="Times New Roman"/>
          <w:sz w:val="24"/>
          <w:szCs w:val="24"/>
          <w:lang w:eastAsia="pl-PL"/>
        </w:rPr>
        <w:t>0</w:t>
      </w:r>
      <w:r w:rsidR="002666F1">
        <w:rPr>
          <w:rFonts w:ascii="Times New Roman" w:eastAsia="Times New Roman" w:hAnsi="Times New Roman" w:cs="Times New Roman"/>
          <w:sz w:val="24"/>
          <w:szCs w:val="24"/>
          <w:lang w:eastAsia="pl-PL"/>
        </w:rPr>
        <w:t>8</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312A89">
        <w:rPr>
          <w:rFonts w:ascii="Times New Roman" w:eastAsia="Times New Roman" w:hAnsi="Times New Roman" w:cs="Times New Roman"/>
          <w:sz w:val="24"/>
          <w:szCs w:val="24"/>
          <w:lang w:eastAsia="pl-PL"/>
        </w:rPr>
        <w:t>1</w:t>
      </w:r>
      <w:r w:rsidR="004E38FA">
        <w:rPr>
          <w:rFonts w:ascii="Times New Roman" w:eastAsia="Times New Roman" w:hAnsi="Times New Roman" w:cs="Times New Roman"/>
          <w:sz w:val="24"/>
          <w:szCs w:val="24"/>
          <w:lang w:eastAsia="pl-PL"/>
        </w:rPr>
        <w:t>1</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26D5AAC5" w14:textId="77777777" w:rsidR="00F8189C" w:rsidRPr="004A2FF1"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E04FD70"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07BA287"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217042A" w14:textId="554ED98F" w:rsidR="002E09B8" w:rsidRPr="002E09B8" w:rsidRDefault="002E09B8">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190387">
        <w:rPr>
          <w:rFonts w:ascii="Times New Roman" w:hAnsi="Times New Roman" w:cs="Times New Roman"/>
          <w:sz w:val="24"/>
        </w:rPr>
        <w:t>30</w:t>
      </w:r>
      <w:r w:rsidR="00B34942">
        <w:rPr>
          <w:rFonts w:ascii="Times New Roman" w:hAnsi="Times New Roman" w:cs="Times New Roman"/>
          <w:sz w:val="24"/>
        </w:rPr>
        <w:t>.</w:t>
      </w:r>
      <w:r w:rsidR="007565ED">
        <w:rPr>
          <w:rFonts w:ascii="Times New Roman" w:hAnsi="Times New Roman" w:cs="Times New Roman"/>
          <w:sz w:val="24"/>
        </w:rPr>
        <w:t>0</w:t>
      </w:r>
      <w:r w:rsidR="002666F1">
        <w:rPr>
          <w:rFonts w:ascii="Times New Roman" w:hAnsi="Times New Roman" w:cs="Times New Roman"/>
          <w:sz w:val="24"/>
        </w:rPr>
        <w:t>8</w:t>
      </w:r>
      <w:r w:rsidR="007565ED">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312A89">
        <w:rPr>
          <w:rFonts w:ascii="Times New Roman" w:hAnsi="Times New Roman" w:cs="Times New Roman"/>
          <w:sz w:val="24"/>
        </w:rPr>
        <w:t>1</w:t>
      </w:r>
      <w:r w:rsidR="004E38FA">
        <w:rPr>
          <w:rFonts w:ascii="Times New Roman" w:hAnsi="Times New Roman" w:cs="Times New Roman"/>
          <w:sz w:val="24"/>
        </w:rPr>
        <w:t>1</w:t>
      </w:r>
      <w:r w:rsidR="007A7217">
        <w:rPr>
          <w:rFonts w:ascii="Times New Roman" w:hAnsi="Times New Roman" w:cs="Times New Roman"/>
          <w:sz w:val="24"/>
        </w:rPr>
        <w:t>:3</w:t>
      </w:r>
      <w:r w:rsidRPr="0090323F">
        <w:rPr>
          <w:rFonts w:ascii="Times New Roman" w:hAnsi="Times New Roman" w:cs="Times New Roman"/>
          <w:sz w:val="24"/>
        </w:rPr>
        <w:t xml:space="preserve">0 za pomocą funkcjonalności „Deszyfrowanie”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3807810C"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12EE6F45"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602F6F99"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D93001"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5134DAA"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lastRenderedPageBreak/>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097282E"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71ED5A1B" w14:textId="77777777" w:rsid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39A69F24" w14:textId="77777777" w:rsidR="00150072" w:rsidRPr="002E09B8" w:rsidRDefault="00150072">
      <w:pPr>
        <w:pStyle w:val="Nagwek"/>
        <w:ind w:left="1021"/>
        <w:jc w:val="both"/>
        <w:rPr>
          <w:rFonts w:ascii="Times New Roman" w:hAnsi="Times New Roman" w:cs="Times New Roman"/>
          <w:sz w:val="24"/>
        </w:rPr>
      </w:pPr>
    </w:p>
    <w:p w14:paraId="4834001E" w14:textId="77777777" w:rsidR="00450104" w:rsidRPr="00F86BD2"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0DF56926" w14:textId="77777777" w:rsidR="00241E87" w:rsidRDefault="00241E87" w:rsidP="00241E87">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1ACFA003" w14:textId="59AAE04F"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7A5435">
        <w:rPr>
          <w:rFonts w:ascii="Times New Roman" w:hAnsi="Times New Roman"/>
          <w:sz w:val="24"/>
          <w:szCs w:val="24"/>
        </w:rPr>
        <w:t>;</w:t>
      </w:r>
    </w:p>
    <w:p w14:paraId="2A3A5853" w14:textId="7FC433E5"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B52968">
        <w:rPr>
          <w:rFonts w:ascii="Times New Roman" w:hAnsi="Times New Roman"/>
          <w:sz w:val="24"/>
          <w:szCs w:val="24"/>
        </w:rPr>
        <w:t xml:space="preserve">z 2022 r. </w:t>
      </w:r>
      <w:r w:rsidRPr="00EB0CFD">
        <w:rPr>
          <w:rFonts w:ascii="Times New Roman" w:hAnsi="Times New Roman"/>
          <w:sz w:val="24"/>
          <w:szCs w:val="24"/>
        </w:rPr>
        <w:t>poz. 835).</w:t>
      </w:r>
    </w:p>
    <w:p w14:paraId="1B5B3BB3" w14:textId="77777777" w:rsidR="00241E87" w:rsidRPr="00FB1D0F" w:rsidRDefault="00241E87" w:rsidP="00241E87">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160E09D0"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339B247D" w14:textId="77777777" w:rsidR="00450104" w:rsidRPr="004D4AE5"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61D3A487"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0F5BB61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4C64A10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4B81CD1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DA53BB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6F02E26"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572745C4"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8AC4181"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2359A86A" w14:textId="77777777" w:rsidR="004D4AE5" w:rsidRDefault="004D4AE5">
      <w:pPr>
        <w:spacing w:after="0" w:line="240" w:lineRule="auto"/>
        <w:ind w:left="1021"/>
        <w:jc w:val="both"/>
        <w:rPr>
          <w:rFonts w:ascii="Times New Roman" w:hAnsi="Times New Roman" w:cs="Times New Roman"/>
          <w:sz w:val="24"/>
          <w:szCs w:val="24"/>
        </w:rPr>
      </w:pPr>
    </w:p>
    <w:p w14:paraId="419EA6FA" w14:textId="77777777" w:rsidR="00450104" w:rsidRPr="00F86BD2"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E788EB2"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7207469C" w14:textId="77777777" w:rsidR="00CE3BCF" w:rsidRPr="00366628"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1C2CC9EE" w14:textId="77777777" w:rsidR="00366628" w:rsidRPr="00CE3BCF" w:rsidRDefault="00366628">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7D4B81A7"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54B9EDD6"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lastRenderedPageBreak/>
        <w:t>gdzie:</w:t>
      </w:r>
    </w:p>
    <w:p w14:paraId="7BE6027B"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41FA1D6C"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33479213"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4B0B44CB" w14:textId="77777777" w:rsidR="003F3405" w:rsidRPr="003F3405" w:rsidRDefault="003F340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0A5AEDFA" w14:textId="77777777" w:rsidR="003F3405" w:rsidRDefault="003F340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D683535" w14:textId="77777777" w:rsidR="003F3405" w:rsidRPr="003F3405" w:rsidRDefault="003F340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01CE2499" w14:textId="77777777" w:rsidR="003F3405" w:rsidRPr="003F3405" w:rsidRDefault="003F340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5C5EBC1A"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96305F8" w14:textId="77777777" w:rsidR="00450104" w:rsidRPr="005B2DCF"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6E8C161" w14:textId="77777777" w:rsidR="005B2DCF" w:rsidRPr="001D1051" w:rsidRDefault="005B2DCF">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F6840" w14:textId="77777777" w:rsidR="005B2DCF" w:rsidRPr="005B2DCF" w:rsidRDefault="005B2DCF">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57435758" w14:textId="4C9DC5FA" w:rsidR="0026738B" w:rsidRPr="00F52FFA" w:rsidRDefault="0026738B" w:rsidP="00B3494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Wykonawca obwiązany jest do dostarczenia przed podpisaniem umowy</w:t>
      </w:r>
      <w:r w:rsidR="003D72BF">
        <w:rPr>
          <w:rFonts w:ascii="Times New Roman" w:hAnsi="Times New Roman" w:cs="Times New Roman"/>
          <w:sz w:val="24"/>
          <w:szCs w:val="24"/>
        </w:rPr>
        <w:t xml:space="preserve"> f</w:t>
      </w:r>
      <w:r w:rsidRPr="003D72BF">
        <w:rPr>
          <w:rFonts w:ascii="Times New Roman" w:hAnsi="Times New Roman" w:cs="Times New Roman"/>
          <w:sz w:val="24"/>
          <w:szCs w:val="24"/>
        </w:rPr>
        <w:t xml:space="preserve">ormularza cenowego zawierającego ilości poszczególnego asortymentu wskazanego w Opisie przedmiotu zamówienia, </w:t>
      </w:r>
      <w:r w:rsidR="00B10E06" w:rsidRPr="00B10E06">
        <w:rPr>
          <w:rFonts w:ascii="Times New Roman" w:hAnsi="Times New Roman" w:cs="Times New Roman"/>
          <w:sz w:val="24"/>
          <w:szCs w:val="24"/>
        </w:rPr>
        <w:t xml:space="preserve">cenę jednostkową </w:t>
      </w:r>
      <w:r w:rsidR="00B10E06">
        <w:rPr>
          <w:rFonts w:ascii="Times New Roman" w:hAnsi="Times New Roman" w:cs="Times New Roman"/>
          <w:sz w:val="24"/>
          <w:szCs w:val="24"/>
        </w:rPr>
        <w:t>netto,</w:t>
      </w:r>
      <w:r w:rsidR="00F52FFA">
        <w:rPr>
          <w:rFonts w:ascii="Times New Roman" w:hAnsi="Times New Roman" w:cs="Times New Roman"/>
          <w:sz w:val="24"/>
          <w:szCs w:val="24"/>
        </w:rPr>
        <w:t xml:space="preserve"> </w:t>
      </w:r>
      <w:r w:rsidR="00F52FFA" w:rsidRPr="00F52FFA">
        <w:rPr>
          <w:rFonts w:ascii="Times New Roman" w:hAnsi="Times New Roman" w:cs="Times New Roman"/>
          <w:sz w:val="24"/>
          <w:szCs w:val="24"/>
        </w:rPr>
        <w:t xml:space="preserve">stawkę podatku VAT, </w:t>
      </w:r>
      <w:r w:rsidRPr="00F52FFA">
        <w:rPr>
          <w:rFonts w:ascii="Times New Roman" w:hAnsi="Times New Roman" w:cs="Times New Roman"/>
          <w:sz w:val="24"/>
          <w:szCs w:val="24"/>
        </w:rPr>
        <w:t>cenę jednostkową brutto, wartość brutto danej pozycji (iloczyn ilości i ceny jednostkowej brutto), oraz sumę wartość brutto wszystkich pozycji. Łączna kwota brutto wskazana w</w:t>
      </w:r>
      <w:r w:rsidR="00F52FFA">
        <w:rPr>
          <w:rFonts w:ascii="Times New Roman" w:hAnsi="Times New Roman" w:cs="Times New Roman"/>
          <w:sz w:val="24"/>
          <w:szCs w:val="24"/>
        </w:rPr>
        <w:t> </w:t>
      </w:r>
      <w:r w:rsidRPr="00F52FFA">
        <w:rPr>
          <w:rFonts w:ascii="Times New Roman" w:hAnsi="Times New Roman" w:cs="Times New Roman"/>
          <w:sz w:val="24"/>
          <w:szCs w:val="24"/>
        </w:rPr>
        <w:t>Formularzu cenowym musi być równa kwocie brutto wskazanej w ofercie Wykonawcy.</w:t>
      </w:r>
    </w:p>
    <w:p w14:paraId="787863AF" w14:textId="77777777" w:rsidR="001D1051" w:rsidRPr="001D1051" w:rsidRDefault="005B2DCF">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3D951B46" w14:textId="77777777" w:rsidR="001D1051" w:rsidRPr="001D1051" w:rsidRDefault="001D1051">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1C441915"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7B830D7F"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6DA9BD4A"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3CFBF56" w14:textId="77777777" w:rsidR="001D1051" w:rsidRPr="00D5139B" w:rsidRDefault="001D1051">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73EC1F08" w14:textId="77777777" w:rsidR="00E2022A" w:rsidRDefault="00E2022A">
      <w:pPr>
        <w:spacing w:after="0" w:line="240" w:lineRule="auto"/>
        <w:ind w:left="993"/>
        <w:rPr>
          <w:rFonts w:ascii="Times New Roman" w:hAnsi="Times New Roman" w:cs="Times New Roman"/>
          <w:sz w:val="24"/>
          <w:szCs w:val="24"/>
        </w:rPr>
      </w:pPr>
    </w:p>
    <w:p w14:paraId="446F591D" w14:textId="77777777" w:rsidR="00450104" w:rsidRPr="00D5139B"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EBA73E4" w14:textId="77777777" w:rsidR="00F1189D" w:rsidRDefault="00D5139B">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51FCE12C" w14:textId="77777777" w:rsid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lastRenderedPageBreak/>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06735F">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6D572BD3" w14:textId="77777777" w:rsidR="00F1189D" w:rsidRP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44392B7F" w14:textId="77777777" w:rsidR="00F1189D" w:rsidRP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60468C10" w14:textId="77777777" w:rsid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0D78355B" w14:textId="77777777" w:rsidR="00F1189D" w:rsidRPr="00F1189D"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7A39AFB"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A7D6E7E"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7904B368" w14:textId="77777777" w:rsidR="0056476E" w:rsidRPr="0056476E"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463A29A"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3D61D7AB"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6D9BA046"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06607F84" w14:textId="77777777"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9B78CC" w:rsidRPr="00D52351">
        <w:rPr>
          <w:rFonts w:ascii="Times New Roman" w:eastAsia="Times New Roman" w:hAnsi="Times New Roman" w:cs="Times New Roman"/>
          <w:sz w:val="24"/>
          <w:szCs w:val="24"/>
          <w:lang w:eastAsia="pl-PL"/>
        </w:rPr>
        <w:t>Zamawiają</w:t>
      </w:r>
      <w:r w:rsidR="009B78CC">
        <w:rPr>
          <w:rFonts w:ascii="Times New Roman" w:eastAsia="Times New Roman" w:hAnsi="Times New Roman" w:cs="Times New Roman"/>
          <w:sz w:val="24"/>
          <w:szCs w:val="24"/>
          <w:lang w:eastAsia="pl-PL"/>
        </w:rPr>
        <w:t>cy odstępuje od opisu warunku w </w:t>
      </w:r>
      <w:r w:rsidR="009B78CC" w:rsidRPr="00D52351">
        <w:rPr>
          <w:rFonts w:ascii="Times New Roman" w:eastAsia="Times New Roman" w:hAnsi="Times New Roman" w:cs="Times New Roman"/>
          <w:sz w:val="24"/>
          <w:szCs w:val="24"/>
          <w:lang w:eastAsia="pl-PL"/>
        </w:rPr>
        <w:t>tym zakresie</w:t>
      </w:r>
      <w:r w:rsidR="009B78CC">
        <w:rPr>
          <w:rFonts w:ascii="Times New Roman" w:eastAsia="Times New Roman" w:hAnsi="Times New Roman" w:cs="Times New Roman"/>
          <w:sz w:val="24"/>
          <w:szCs w:val="24"/>
          <w:lang w:eastAsia="pl-PL"/>
        </w:rPr>
        <w:t>.</w:t>
      </w:r>
    </w:p>
    <w:p w14:paraId="3F089596"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475F82E5"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62D5825"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49B4BD3"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54B8A2F6" w14:textId="77777777" w:rsidR="00BC6437" w:rsidRPr="00307C5B"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A5091E1" w14:textId="77777777" w:rsidR="00BC6437" w:rsidRPr="00307C5B"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0FF94EC4" w14:textId="77777777" w:rsidR="00BC6437"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 xml:space="preserve">czy i w jakim zakresie podmiot udostępniający zasoby, na zdolnościach którego Wykonawca polega w odniesieniu do warunków udziału </w:t>
      </w:r>
      <w:r w:rsidRPr="00307C5B">
        <w:rPr>
          <w:rFonts w:ascii="Times New Roman" w:hAnsi="Times New Roman" w:cs="Times New Roman"/>
          <w:sz w:val="24"/>
          <w:szCs w:val="24"/>
        </w:rPr>
        <w:lastRenderedPageBreak/>
        <w:t>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74D2BD32" w14:textId="77777777" w:rsidR="00A62026" w:rsidRPr="00307C5B" w:rsidRDefault="00A62026" w:rsidP="00A62026">
      <w:pPr>
        <w:pStyle w:val="Akapitzlist"/>
        <w:spacing w:after="0" w:line="240" w:lineRule="auto"/>
        <w:ind w:left="1701"/>
        <w:jc w:val="both"/>
        <w:rPr>
          <w:rFonts w:ascii="Times New Roman" w:hAnsi="Times New Roman" w:cs="Times New Roman"/>
          <w:sz w:val="24"/>
          <w:szCs w:val="24"/>
        </w:rPr>
      </w:pPr>
    </w:p>
    <w:p w14:paraId="038F4B77"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2B4EC04A" w14:textId="77777777" w:rsidR="00F86BD2"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0733A93C"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3F007CF"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0A688611" w14:textId="77777777"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Przedmiot niniejszego postępowania został wyodrębniony do oddzielnego postępowania, pozostały asortyment związany z wykonaniem i dostawą 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66EBE2EF"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026DE3D6"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CCA49A1" w14:textId="77777777" w:rsidR="00F86BD2"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7778ADF"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0174E47"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6922B549" w14:textId="77777777" w:rsidR="00D523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39193E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32E3CB5A"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67FD0BA4" w14:textId="77777777" w:rsidR="00150072" w:rsidRPr="002B636B" w:rsidRDefault="00752D29">
      <w:pPr>
        <w:pStyle w:val="Bezodstpw"/>
        <w:numPr>
          <w:ilvl w:val="1"/>
          <w:numId w:val="1"/>
        </w:numPr>
        <w:ind w:left="1134" w:hanging="708"/>
        <w:jc w:val="both"/>
      </w:pPr>
      <w:bookmarkStart w:id="27" w:name="mip51081582"/>
      <w:bookmarkEnd w:id="27"/>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71B48B82"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365900E0" w14:textId="77777777" w:rsidR="00450104" w:rsidRPr="00F5571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0F835497" w14:textId="77777777" w:rsidR="00F86BD2"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3C50D5B6" w14:textId="77777777" w:rsidR="00BC7964"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04236B15" w14:textId="77777777" w:rsidR="00450104" w:rsidRPr="00D523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DCFAE70"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363E62B"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A81AD2E"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4BDD81F8"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0BCFF325" w14:textId="30514FA3"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43AF8312"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F441EF5"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3364798B"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097897C"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40823888"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5EBF951E"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76C88653"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05D6039C" w14:textId="77777777" w:rsidR="00A948D2" w:rsidRPr="00A948D2" w:rsidRDefault="00A948D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7E55290C"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414A61A"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734E6EC" w14:textId="77777777" w:rsidR="00A948D2" w:rsidRPr="00A948D2"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538BBD68"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2EE182C" w14:textId="77777777" w:rsidR="00450104" w:rsidRPr="00A948D2"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73221E35" w14:textId="77777777" w:rsidR="00A948D2" w:rsidRPr="00A948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7EEDC95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3530D91"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243C353D" w14:textId="77777777" w:rsidR="00F86B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34D33C88"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26C5EFF2"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1292D5C8"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26201C58"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8EC28C5" w14:textId="77777777" w:rsidR="00450104" w:rsidRPr="00996ADB"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56E4EE5F"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2799A66D"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C927D5C" w14:textId="77777777" w:rsidR="00450104"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AE0237E" w14:textId="77777777" w:rsidR="00996ADB"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73BE4FEB"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CDE95" w14:textId="77777777" w:rsidR="00247B72" w:rsidRPr="00247B72" w:rsidRDefault="00247B7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73C3EFD7" w14:textId="0AB3EF77" w:rsidR="00247B72" w:rsidRPr="00247B72" w:rsidRDefault="00247B7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Zgodnie z art. 13 ust. 1 i 2 rozporządzenia Parlamentu Europejskiego i Rady (UE) 2016/679 z dnia 27 kwietnia 2016 r.</w:t>
      </w:r>
      <w:r w:rsidR="00B74534">
        <w:rPr>
          <w:rFonts w:ascii="Times New Roman" w:hAnsi="Times New Roman" w:cs="Times New Roman"/>
          <w:sz w:val="24"/>
          <w:szCs w:val="24"/>
        </w:rPr>
        <w:t>,</w:t>
      </w:r>
      <w:r w:rsidRPr="00247B72">
        <w:rPr>
          <w:rFonts w:ascii="Times New Roman"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ED4F2A8"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0A6DF213"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w:t>
      </w:r>
      <w:r w:rsidR="009B78CC">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w:t>
      </w:r>
      <w:r w:rsidR="008A68D9">
        <w:rPr>
          <w:rFonts w:ascii="Times New Roman" w:hAnsi="Times New Roman" w:cs="Times New Roman"/>
          <w:sz w:val="24"/>
          <w:szCs w:val="24"/>
        </w:rPr>
        <w:t xml:space="preserve"> </w:t>
      </w:r>
      <w:r w:rsidRPr="00247B72">
        <w:rPr>
          <w:rFonts w:ascii="Times New Roman" w:hAnsi="Times New Roman" w:cs="Times New Roman"/>
          <w:sz w:val="24"/>
          <w:szCs w:val="24"/>
        </w:rPr>
        <w:t xml:space="preserve">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36EC6A9D" w14:textId="19E55E7B"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26738B">
        <w:rPr>
          <w:rFonts w:ascii="Times New Roman" w:hAnsi="Times New Roman" w:cs="Times New Roman"/>
          <w:sz w:val="24"/>
          <w:szCs w:val="24"/>
        </w:rPr>
        <w:t>4</w:t>
      </w:r>
      <w:r w:rsidR="002E2B06">
        <w:rPr>
          <w:rFonts w:ascii="Times New Roman" w:hAnsi="Times New Roman" w:cs="Times New Roman"/>
          <w:sz w:val="24"/>
          <w:szCs w:val="24"/>
        </w:rPr>
        <w:t>83</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26C2ED37"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1F132B34" w14:textId="77777777" w:rsidR="00EE1766" w:rsidRPr="00EE1766"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3D6D23A9"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1EFDE5F6"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0D6BC07F"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79C48F77"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4C0C571"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7263213E"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FFF3345"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C5EBFB2"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39ED0381"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4AC3EA8"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6EECA837" w14:textId="77777777" w:rsidR="00C364E5"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7FE497C" w14:textId="77777777" w:rsidR="001C3CAF" w:rsidRPr="00D6140F" w:rsidRDefault="001C3CAF">
      <w:pPr>
        <w:spacing w:after="0" w:line="240" w:lineRule="auto"/>
        <w:ind w:left="2232"/>
        <w:jc w:val="both"/>
        <w:rPr>
          <w:rFonts w:ascii="Times New Roman" w:hAnsi="Times New Roman" w:cs="Times New Roman"/>
          <w:sz w:val="24"/>
          <w:szCs w:val="24"/>
        </w:rPr>
      </w:pPr>
    </w:p>
    <w:p w14:paraId="4155C522" w14:textId="77777777" w:rsidR="004C02BC" w:rsidRPr="00C364E5" w:rsidRDefault="004C02BC">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lastRenderedPageBreak/>
        <w:t xml:space="preserve">Wykaz załączników </w:t>
      </w:r>
    </w:p>
    <w:p w14:paraId="12786DD7"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311A8555"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6179D881"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1A73C9C5"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57C917E7" w14:textId="77777777" w:rsidR="001900D8" w:rsidRPr="00F52FFA"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705817" w:rsidRPr="00705817">
        <w:rPr>
          <w:rFonts w:ascii="Times New Roman" w:hAnsi="Times New Roman" w:cs="Times New Roman"/>
          <w:bCs/>
          <w:sz w:val="20"/>
          <w:szCs w:val="20"/>
        </w:rPr>
        <w:t xml:space="preserve"> </w:t>
      </w:r>
    </w:p>
    <w:p w14:paraId="67105C89" w14:textId="5BC0DAEA" w:rsidR="00505CED" w:rsidRPr="00B34942" w:rsidRDefault="001900D8" w:rsidP="00E472A6">
      <w:pPr>
        <w:pStyle w:val="Akapitzlist"/>
        <w:numPr>
          <w:ilvl w:val="2"/>
          <w:numId w:val="1"/>
        </w:numPr>
        <w:spacing w:after="0" w:line="240" w:lineRule="auto"/>
        <w:jc w:val="both"/>
        <w:rPr>
          <w:rFonts w:ascii="Times New Roman" w:hAnsi="Times New Roman" w:cs="Times New Roman"/>
          <w:sz w:val="24"/>
          <w:szCs w:val="24"/>
        </w:rPr>
      </w:pPr>
      <w:r w:rsidRPr="00F52FFA">
        <w:rPr>
          <w:rFonts w:ascii="Times New Roman" w:hAnsi="Times New Roman" w:cs="Times New Roman"/>
          <w:bCs/>
          <w:sz w:val="24"/>
          <w:szCs w:val="24"/>
        </w:rPr>
        <w:t>Załącznik nr 6</w:t>
      </w:r>
      <w:r w:rsidRPr="00F52FFA">
        <w:rPr>
          <w:rFonts w:ascii="Times New Roman" w:hAnsi="Times New Roman" w:cs="Times New Roman"/>
          <w:bCs/>
          <w:sz w:val="24"/>
          <w:szCs w:val="24"/>
        </w:rPr>
        <w:tab/>
      </w:r>
      <w:r w:rsidRPr="00F52FFA">
        <w:rPr>
          <w:rFonts w:ascii="Times New Roman" w:hAnsi="Times New Roman" w:cs="Times New Roman"/>
          <w:bCs/>
          <w:sz w:val="24"/>
          <w:szCs w:val="24"/>
        </w:rPr>
        <w:tab/>
      </w:r>
      <w:r>
        <w:rPr>
          <w:rFonts w:ascii="Times New Roman" w:hAnsi="Times New Roman" w:cs="Times New Roman"/>
          <w:bCs/>
          <w:sz w:val="24"/>
          <w:szCs w:val="24"/>
        </w:rPr>
        <w:tab/>
      </w:r>
      <w:r w:rsidRPr="00F52FFA">
        <w:rPr>
          <w:rFonts w:ascii="Times New Roman" w:hAnsi="Times New Roman" w:cs="Times New Roman"/>
          <w:bCs/>
          <w:sz w:val="24"/>
          <w:szCs w:val="24"/>
        </w:rPr>
        <w:t>Księga znaku.</w:t>
      </w:r>
      <w:r w:rsidR="00705817" w:rsidRPr="00B34942">
        <w:rPr>
          <w:rFonts w:ascii="Times New Roman" w:hAnsi="Times New Roman" w:cs="Times New Roman"/>
          <w:bCs/>
          <w:sz w:val="24"/>
          <w:szCs w:val="24"/>
        </w:rPr>
        <w:br w:type="page"/>
      </w:r>
    </w:p>
    <w:tbl>
      <w:tblPr>
        <w:tblW w:w="0" w:type="auto"/>
        <w:tblCellMar>
          <w:left w:w="70" w:type="dxa"/>
          <w:right w:w="70" w:type="dxa"/>
        </w:tblCellMar>
        <w:tblLook w:val="0000" w:firstRow="0" w:lastRow="0" w:firstColumn="0" w:lastColumn="0" w:noHBand="0" w:noVBand="0"/>
      </w:tblPr>
      <w:tblGrid>
        <w:gridCol w:w="6426"/>
        <w:gridCol w:w="1080"/>
        <w:gridCol w:w="1566"/>
      </w:tblGrid>
      <w:tr w:rsidR="00705817" w:rsidRPr="006207FA" w14:paraId="359F7461" w14:textId="77777777" w:rsidTr="00F52FFA">
        <w:tc>
          <w:tcPr>
            <w:tcW w:w="6426" w:type="dxa"/>
          </w:tcPr>
          <w:p w14:paraId="79BAE907" w14:textId="0A019152"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t xml:space="preserve">Nazwa Wykonawcy </w:t>
            </w:r>
          </w:p>
          <w:p w14:paraId="128ABC03" w14:textId="77777777" w:rsidR="00705817" w:rsidRPr="006207FA" w:rsidRDefault="00705817"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6F5B8C57" w14:textId="77777777"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623C9DD" w14:textId="77777777"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4603D842" w14:textId="77777777"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C8C45ED" w14:textId="77777777" w:rsidR="00705817" w:rsidRPr="006207FA" w:rsidRDefault="00705817"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C6368CB" w14:textId="77777777" w:rsidR="00705817" w:rsidRPr="006207FA" w:rsidRDefault="00705817"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1CB80977" w14:textId="77777777" w:rsidR="00705817" w:rsidRPr="006207FA" w:rsidRDefault="00705817"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5B4FEC47" w14:textId="77777777" w:rsidR="00705817" w:rsidRPr="006207FA" w:rsidRDefault="00705817"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1080" w:type="dxa"/>
          </w:tcPr>
          <w:p w14:paraId="087B0025" w14:textId="77777777" w:rsidR="00705817" w:rsidRDefault="00705817" w:rsidP="00111913">
            <w:pPr>
              <w:spacing w:after="0" w:line="360" w:lineRule="auto"/>
              <w:jc w:val="right"/>
              <w:rPr>
                <w:rFonts w:ascii="Times New Roman" w:hAnsi="Times New Roman" w:cs="Times New Roman"/>
                <w:sz w:val="24"/>
                <w:szCs w:val="24"/>
              </w:rPr>
            </w:pPr>
          </w:p>
        </w:tc>
        <w:tc>
          <w:tcPr>
            <w:tcW w:w="1566" w:type="dxa"/>
          </w:tcPr>
          <w:p w14:paraId="53972EB4" w14:textId="7AF8975E" w:rsidR="00705817" w:rsidRDefault="00705817" w:rsidP="00111913">
            <w:pPr>
              <w:spacing w:after="0" w:line="360" w:lineRule="auto"/>
              <w:jc w:val="right"/>
              <w:rPr>
                <w:rFonts w:ascii="Times New Roman" w:hAnsi="Times New Roman" w:cs="Times New Roman"/>
                <w:sz w:val="24"/>
                <w:szCs w:val="24"/>
              </w:rPr>
            </w:pPr>
            <w:r w:rsidRPr="00705817">
              <w:rPr>
                <w:rFonts w:ascii="Times New Roman" w:hAnsi="Times New Roman" w:cs="Times New Roman"/>
                <w:sz w:val="24"/>
                <w:szCs w:val="24"/>
              </w:rPr>
              <w:t>Załącznik nr 1</w:t>
            </w:r>
          </w:p>
          <w:p w14:paraId="242835AA" w14:textId="7930BC9E" w:rsidR="00705817" w:rsidRPr="006207FA" w:rsidRDefault="00705817">
            <w:pPr>
              <w:spacing w:after="0" w:line="360" w:lineRule="auto"/>
              <w:jc w:val="right"/>
              <w:rPr>
                <w:rFonts w:ascii="Times New Roman" w:hAnsi="Times New Roman" w:cs="Times New Roman"/>
                <w:sz w:val="24"/>
                <w:szCs w:val="24"/>
              </w:rPr>
            </w:pPr>
          </w:p>
        </w:tc>
      </w:tr>
    </w:tbl>
    <w:p w14:paraId="41407ADD" w14:textId="77777777" w:rsidR="004E38FA" w:rsidRDefault="004E38FA" w:rsidP="00111913">
      <w:pPr>
        <w:spacing w:after="0"/>
        <w:jc w:val="center"/>
        <w:rPr>
          <w:rFonts w:ascii="Times New Roman" w:hAnsi="Times New Roman" w:cs="Times New Roman"/>
          <w:b/>
          <w:spacing w:val="60"/>
          <w:sz w:val="32"/>
          <w:szCs w:val="32"/>
        </w:rPr>
      </w:pPr>
    </w:p>
    <w:p w14:paraId="61B65104"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1DC6DF1" w14:textId="04504C49"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w:t>
      </w:r>
      <w:r w:rsidR="007F7F17" w:rsidRPr="006207FA">
        <w:rPr>
          <w:rFonts w:ascii="Times New Roman" w:hAnsi="Times New Roman" w:cs="Times New Roman"/>
          <w:sz w:val="24"/>
          <w:szCs w:val="24"/>
        </w:rPr>
        <w:t xml:space="preserve">w </w:t>
      </w:r>
      <w:r w:rsidR="007F7F17" w:rsidRPr="0045054F">
        <w:rPr>
          <w:rFonts w:ascii="Times New Roman" w:hAnsi="Times New Roman" w:cs="Times New Roman"/>
          <w:i/>
          <w:sz w:val="24"/>
          <w:szCs w:val="24"/>
        </w:rPr>
        <w:t>Trybie podstawowym</w:t>
      </w:r>
      <w:r w:rsidR="007F7F17"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z późn zm.) pt. </w:t>
      </w:r>
      <w:r w:rsidRPr="006207FA">
        <w:rPr>
          <w:rFonts w:ascii="Times New Roman" w:hAnsi="Times New Roman" w:cs="Times New Roman"/>
          <w:i/>
          <w:sz w:val="24"/>
          <w:szCs w:val="24"/>
        </w:rPr>
        <w:t>„</w:t>
      </w:r>
      <w:r w:rsidR="002E2B06">
        <w:rPr>
          <w:rFonts w:ascii="Times New Roman" w:hAnsi="Times New Roman" w:cs="Times New Roman"/>
          <w:i/>
          <w:sz w:val="24"/>
          <w:szCs w:val="24"/>
        </w:rPr>
        <w:t>Sukcesywne wykonanie, druk i d</w:t>
      </w:r>
      <w:r w:rsidR="0026738B" w:rsidRPr="007F42FE">
        <w:rPr>
          <w:rFonts w:ascii="Times New Roman" w:hAnsi="Times New Roman" w:cs="Times New Roman"/>
          <w:i/>
          <w:sz w:val="24"/>
          <w:szCs w:val="24"/>
        </w:rPr>
        <w:t xml:space="preserve">ostawa materiałów </w:t>
      </w:r>
      <w:proofErr w:type="spellStart"/>
      <w:r w:rsidR="00FE312A" w:rsidRPr="00FE312A">
        <w:rPr>
          <w:rFonts w:ascii="Times New Roman" w:hAnsi="Times New Roman" w:cs="Times New Roman"/>
          <w:i/>
          <w:sz w:val="24"/>
          <w:szCs w:val="24"/>
        </w:rPr>
        <w:t>promocyjno</w:t>
      </w:r>
      <w:proofErr w:type="spellEnd"/>
      <w:r w:rsidR="00FE312A" w:rsidRPr="00FE312A">
        <w:rPr>
          <w:rFonts w:ascii="Times New Roman" w:hAnsi="Times New Roman" w:cs="Times New Roman"/>
          <w:i/>
          <w:sz w:val="24"/>
          <w:szCs w:val="24"/>
        </w:rPr>
        <w:t> – </w:t>
      </w:r>
      <w:r w:rsidR="00FE312A">
        <w:rPr>
          <w:rFonts w:ascii="Times New Roman" w:hAnsi="Times New Roman" w:cs="Times New Roman"/>
          <w:i/>
          <w:sz w:val="24"/>
          <w:szCs w:val="24"/>
        </w:rPr>
        <w:t>informacyjnych</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0026738B">
        <w:rPr>
          <w:rFonts w:ascii="Times New Roman" w:hAnsi="Times New Roman" w:cs="Times New Roman"/>
          <w:sz w:val="24"/>
          <w:szCs w:val="24"/>
        </w:rPr>
        <w:t xml:space="preserve"> </w:t>
      </w:r>
      <w:r w:rsidRPr="006207FA">
        <w:rPr>
          <w:rFonts w:ascii="Times New Roman" w:hAnsi="Times New Roman" w:cs="Times New Roman"/>
          <w:sz w:val="24"/>
          <w:szCs w:val="24"/>
        </w:rPr>
        <w:t>zł</w:t>
      </w:r>
      <w:r w:rsidR="007F7F17">
        <w:rPr>
          <w:rFonts w:ascii="Times New Roman" w:hAnsi="Times New Roman" w:cs="Times New Roman"/>
          <w:sz w:val="24"/>
          <w:szCs w:val="24"/>
        </w:rPr>
        <w:t>,</w:t>
      </w:r>
      <w:r w:rsidR="00391E92">
        <w:t xml:space="preserve"> </w:t>
      </w:r>
      <w:r w:rsidR="00391E92" w:rsidRPr="00391E92">
        <w:rPr>
          <w:rFonts w:ascii="Times New Roman" w:hAnsi="Times New Roman" w:cs="Times New Roman"/>
          <w:sz w:val="24"/>
          <w:szCs w:val="24"/>
        </w:rPr>
        <w:t>(słownie:</w:t>
      </w:r>
      <w:r w:rsidR="007565ED">
        <w:rPr>
          <w:rFonts w:ascii="Times New Roman" w:hAnsi="Times New Roman" w:cs="Times New Roman"/>
          <w:sz w:val="24"/>
          <w:szCs w:val="24"/>
        </w:rPr>
        <w:t xml:space="preserve"> …………</w:t>
      </w:r>
      <w:r w:rsidR="0026738B">
        <w:rPr>
          <w:rFonts w:ascii="Times New Roman" w:hAnsi="Times New Roman" w:cs="Times New Roman"/>
          <w:sz w:val="24"/>
          <w:szCs w:val="24"/>
        </w:rPr>
        <w:t>………………………………..</w:t>
      </w:r>
      <w:r w:rsidR="007565ED">
        <w:rPr>
          <w:rFonts w:ascii="Times New Roman" w:hAnsi="Times New Roman" w:cs="Times New Roman"/>
          <w:sz w:val="24"/>
          <w:szCs w:val="24"/>
        </w:rPr>
        <w:t>……………</w:t>
      </w:r>
      <w:r w:rsidR="00391E92" w:rsidRPr="00391E92">
        <w:rPr>
          <w:rFonts w:ascii="Times New Roman" w:hAnsi="Times New Roman" w:cs="Times New Roman"/>
          <w:sz w:val="24"/>
          <w:szCs w:val="24"/>
        </w:rPr>
        <w:t xml:space="preserve">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5C3AF1B8" w14:textId="772AED00" w:rsidR="002E2B06" w:rsidRPr="002E2B06" w:rsidRDefault="0026738B" w:rsidP="00F52FFA">
      <w:pPr>
        <w:pStyle w:val="Tekstpodstawowywcity"/>
        <w:numPr>
          <w:ilvl w:val="0"/>
          <w:numId w:val="6"/>
        </w:numPr>
        <w:spacing w:after="0" w:line="360" w:lineRule="auto"/>
        <w:ind w:left="425" w:hanging="425"/>
        <w:jc w:val="both"/>
        <w:rPr>
          <w:color w:val="000000"/>
        </w:rPr>
      </w:pPr>
      <w:r w:rsidRPr="006207FA">
        <w:rPr>
          <w:color w:val="000000"/>
        </w:rPr>
        <w:t xml:space="preserve">Oświadczam, </w:t>
      </w:r>
      <w:r w:rsidR="002E2B06" w:rsidRPr="002E2B06">
        <w:rPr>
          <w:color w:val="000000"/>
        </w:rPr>
        <w:t>iż zagwarantuję wykonanie przedmiotu zamówienia przy założeniu, iż umowa zostanie zawarta, w zależności od tego co nastąpi pierwsze, na okres od dnia podpisania do 31.12.202</w:t>
      </w:r>
      <w:r w:rsidR="00FE312A">
        <w:rPr>
          <w:color w:val="000000"/>
        </w:rPr>
        <w:t>3</w:t>
      </w:r>
      <w:r w:rsidR="002E2B06" w:rsidRPr="002E2B06">
        <w:rPr>
          <w:color w:val="000000"/>
        </w:rPr>
        <w:t xml:space="preserve"> r.</w:t>
      </w:r>
      <w:r w:rsidR="00114A72">
        <w:rPr>
          <w:color w:val="000000"/>
        </w:rPr>
        <w:t>,</w:t>
      </w:r>
      <w:r w:rsidR="002E2B06" w:rsidRPr="002E2B06">
        <w:rPr>
          <w:color w:val="000000"/>
        </w:rPr>
        <w:t xml:space="preserve"> lub dostarczenia całego przedmiotu zamówienia. </w:t>
      </w:r>
    </w:p>
    <w:p w14:paraId="73C718C5" w14:textId="4CFD142C" w:rsidR="004C02BC" w:rsidRPr="00EE1766" w:rsidRDefault="004C02BC" w:rsidP="00D108A9">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FF152B">
        <w:t>28</w:t>
      </w:r>
      <w:r w:rsidR="00B34942">
        <w:t>.</w:t>
      </w:r>
      <w:r w:rsidR="0026738B">
        <w:t>0</w:t>
      </w:r>
      <w:r w:rsidR="005B3D0D">
        <w:t>9</w:t>
      </w:r>
      <w:r w:rsidR="00EF76FC">
        <w:t>.</w:t>
      </w:r>
      <w:r w:rsidR="00E24F81">
        <w:t>202</w:t>
      </w:r>
      <w:r w:rsidR="00EE1766">
        <w:t>2</w:t>
      </w:r>
      <w:r w:rsidR="00E24F81">
        <w:t xml:space="preserve"> r.</w:t>
      </w:r>
    </w:p>
    <w:p w14:paraId="380E2019"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0F23388" w14:textId="7777777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36AF90B8"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084FB20C"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746E299C"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413F28CD" w14:textId="77777777" w:rsidR="004C02BC" w:rsidRPr="006207FA" w:rsidRDefault="004C02BC" w:rsidP="00486A82">
      <w:pPr>
        <w:pStyle w:val="Tekstpodstawowywcity"/>
        <w:numPr>
          <w:ilvl w:val="0"/>
          <w:numId w:val="6"/>
        </w:numPr>
        <w:spacing w:after="0" w:line="360" w:lineRule="auto"/>
        <w:ind w:left="426" w:hanging="426"/>
        <w:jc w:val="both"/>
      </w:pPr>
      <w:r w:rsidRPr="006207FA">
        <w:lastRenderedPageBreak/>
        <w:t>Wykonawca oświadcza, że jest:</w:t>
      </w:r>
    </w:p>
    <w:p w14:paraId="2F0D264D" w14:textId="77777777" w:rsidR="004C02BC" w:rsidRPr="006207FA" w:rsidRDefault="004C02BC" w:rsidP="00486A82">
      <w:pPr>
        <w:pStyle w:val="Tekstpodstawowywcity"/>
        <w:numPr>
          <w:ilvl w:val="1"/>
          <w:numId w:val="6"/>
        </w:numPr>
        <w:spacing w:after="0" w:line="360" w:lineRule="auto"/>
        <w:ind w:left="851"/>
        <w:jc w:val="both"/>
      </w:pPr>
      <w:r w:rsidRPr="006207FA">
        <w:t>mikroprzedsiębiorstwem (przedsiębiorstwo, które zatrudnia mniej niż 10 osób i którego roczny obrót lub roczna suma bilansowa nie przekracza 2 milionów EUR)*;</w:t>
      </w:r>
    </w:p>
    <w:p w14:paraId="26832C0B"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113D7432"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7D9F5F9A"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6623950C"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E19E22B"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62A2C592" w14:textId="77777777" w:rsidTr="004C02BC">
        <w:trPr>
          <w:jc w:val="center"/>
        </w:trPr>
        <w:tc>
          <w:tcPr>
            <w:tcW w:w="4390" w:type="dxa"/>
            <w:vAlign w:val="center"/>
          </w:tcPr>
          <w:p w14:paraId="420692A4"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13483B5"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6AD8056"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92124F4"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379389F2"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21FD292"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9DDF3B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2DBBB07"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19825D90" w14:textId="77777777" w:rsidR="006207FA" w:rsidRPr="006207FA" w:rsidRDefault="006207FA" w:rsidP="00111913">
      <w:pPr>
        <w:spacing w:after="0"/>
        <w:jc w:val="both"/>
        <w:rPr>
          <w:rFonts w:ascii="Times New Roman" w:hAnsi="Times New Roman" w:cs="Times New Roman"/>
          <w:sz w:val="24"/>
          <w:szCs w:val="24"/>
        </w:rPr>
      </w:pPr>
    </w:p>
    <w:p w14:paraId="394C29E4" w14:textId="77777777" w:rsidR="00F7611C" w:rsidRDefault="00F7611C">
      <w:pPr>
        <w:spacing w:after="0" w:line="240" w:lineRule="auto"/>
        <w:jc w:val="both"/>
        <w:rPr>
          <w:rFonts w:ascii="Times New Roman" w:hAnsi="Times New Roman" w:cs="Times New Roman"/>
          <w:sz w:val="20"/>
          <w:szCs w:val="20"/>
        </w:rPr>
      </w:pPr>
    </w:p>
    <w:p w14:paraId="39EFDBBB" w14:textId="77777777" w:rsidR="00F7611C" w:rsidRDefault="00F7611C">
      <w:pPr>
        <w:spacing w:after="0" w:line="240" w:lineRule="auto"/>
        <w:jc w:val="both"/>
        <w:rPr>
          <w:rFonts w:ascii="Times New Roman" w:hAnsi="Times New Roman" w:cs="Times New Roman"/>
          <w:sz w:val="20"/>
          <w:szCs w:val="20"/>
        </w:rPr>
      </w:pPr>
    </w:p>
    <w:p w14:paraId="41CD6ED9" w14:textId="77777777" w:rsidR="00F7611C" w:rsidRDefault="00F7611C">
      <w:pPr>
        <w:spacing w:after="0" w:line="240" w:lineRule="auto"/>
        <w:jc w:val="both"/>
        <w:rPr>
          <w:rFonts w:ascii="Times New Roman" w:hAnsi="Times New Roman" w:cs="Times New Roman"/>
          <w:sz w:val="20"/>
          <w:szCs w:val="20"/>
        </w:rPr>
      </w:pPr>
    </w:p>
    <w:p w14:paraId="52FE4B37" w14:textId="77777777" w:rsidR="00F7611C" w:rsidRDefault="00F7611C">
      <w:pPr>
        <w:spacing w:after="0" w:line="240" w:lineRule="auto"/>
        <w:jc w:val="both"/>
        <w:rPr>
          <w:rFonts w:ascii="Times New Roman" w:hAnsi="Times New Roman" w:cs="Times New Roman"/>
          <w:sz w:val="20"/>
          <w:szCs w:val="20"/>
        </w:rPr>
      </w:pPr>
    </w:p>
    <w:p w14:paraId="00986955" w14:textId="77777777" w:rsidR="00F7611C" w:rsidRDefault="00F7611C">
      <w:pPr>
        <w:spacing w:after="0" w:line="240" w:lineRule="auto"/>
        <w:jc w:val="both"/>
        <w:rPr>
          <w:rFonts w:ascii="Times New Roman" w:hAnsi="Times New Roman" w:cs="Times New Roman"/>
          <w:sz w:val="20"/>
          <w:szCs w:val="20"/>
        </w:rPr>
      </w:pPr>
    </w:p>
    <w:p w14:paraId="720D8804" w14:textId="77777777" w:rsidR="00F7611C" w:rsidRDefault="00F7611C">
      <w:pPr>
        <w:spacing w:after="0" w:line="240" w:lineRule="auto"/>
        <w:jc w:val="both"/>
        <w:rPr>
          <w:rFonts w:ascii="Times New Roman" w:hAnsi="Times New Roman" w:cs="Times New Roman"/>
          <w:sz w:val="20"/>
          <w:szCs w:val="20"/>
        </w:rPr>
      </w:pPr>
    </w:p>
    <w:p w14:paraId="0C27ECC1" w14:textId="77777777" w:rsidR="00F7611C" w:rsidRDefault="00F7611C">
      <w:pPr>
        <w:spacing w:after="0" w:line="240" w:lineRule="auto"/>
        <w:jc w:val="both"/>
        <w:rPr>
          <w:rFonts w:ascii="Times New Roman" w:hAnsi="Times New Roman" w:cs="Times New Roman"/>
          <w:sz w:val="20"/>
          <w:szCs w:val="20"/>
        </w:rPr>
      </w:pPr>
    </w:p>
    <w:p w14:paraId="72B26B52" w14:textId="77777777" w:rsidR="00F7611C" w:rsidRDefault="00F7611C">
      <w:pPr>
        <w:spacing w:after="0" w:line="240" w:lineRule="auto"/>
        <w:jc w:val="both"/>
        <w:rPr>
          <w:rFonts w:ascii="Times New Roman" w:hAnsi="Times New Roman" w:cs="Times New Roman"/>
          <w:sz w:val="20"/>
          <w:szCs w:val="20"/>
        </w:rPr>
      </w:pPr>
    </w:p>
    <w:p w14:paraId="41CC265E" w14:textId="77777777" w:rsidR="00982D06" w:rsidRDefault="00982D06">
      <w:pPr>
        <w:spacing w:after="0" w:line="240" w:lineRule="auto"/>
        <w:jc w:val="both"/>
        <w:rPr>
          <w:rFonts w:ascii="Times New Roman" w:hAnsi="Times New Roman" w:cs="Times New Roman"/>
          <w:sz w:val="20"/>
          <w:szCs w:val="20"/>
        </w:rPr>
      </w:pPr>
    </w:p>
    <w:p w14:paraId="4FE8CE79" w14:textId="77777777" w:rsidR="004E38FA" w:rsidRDefault="004E38FA">
      <w:pPr>
        <w:spacing w:after="0" w:line="240" w:lineRule="auto"/>
        <w:jc w:val="both"/>
        <w:rPr>
          <w:rFonts w:ascii="Times New Roman" w:hAnsi="Times New Roman" w:cs="Times New Roman"/>
          <w:sz w:val="20"/>
          <w:szCs w:val="20"/>
        </w:rPr>
      </w:pPr>
    </w:p>
    <w:p w14:paraId="3145C822" w14:textId="77777777" w:rsidR="004E38FA" w:rsidRDefault="004E38FA">
      <w:pPr>
        <w:spacing w:after="0" w:line="240" w:lineRule="auto"/>
        <w:jc w:val="both"/>
        <w:rPr>
          <w:rFonts w:ascii="Times New Roman" w:hAnsi="Times New Roman" w:cs="Times New Roman"/>
          <w:sz w:val="20"/>
          <w:szCs w:val="20"/>
        </w:rPr>
      </w:pPr>
    </w:p>
    <w:p w14:paraId="5D1B8176" w14:textId="77777777" w:rsidR="004E38FA" w:rsidRDefault="004E38FA">
      <w:pPr>
        <w:spacing w:after="0" w:line="240" w:lineRule="auto"/>
        <w:jc w:val="both"/>
        <w:rPr>
          <w:rFonts w:ascii="Times New Roman" w:hAnsi="Times New Roman" w:cs="Times New Roman"/>
          <w:sz w:val="20"/>
          <w:szCs w:val="20"/>
        </w:rPr>
      </w:pPr>
    </w:p>
    <w:p w14:paraId="03428627" w14:textId="77777777" w:rsidR="004E38FA" w:rsidRDefault="004E38FA">
      <w:pPr>
        <w:spacing w:after="0" w:line="240" w:lineRule="auto"/>
        <w:jc w:val="both"/>
        <w:rPr>
          <w:rFonts w:ascii="Times New Roman" w:hAnsi="Times New Roman" w:cs="Times New Roman"/>
          <w:sz w:val="20"/>
          <w:szCs w:val="20"/>
        </w:rPr>
      </w:pPr>
    </w:p>
    <w:p w14:paraId="2A214A6E" w14:textId="77777777" w:rsidR="004E38FA" w:rsidRDefault="004E38FA">
      <w:pPr>
        <w:spacing w:after="0" w:line="240" w:lineRule="auto"/>
        <w:jc w:val="both"/>
        <w:rPr>
          <w:rFonts w:ascii="Times New Roman" w:hAnsi="Times New Roman" w:cs="Times New Roman"/>
          <w:sz w:val="20"/>
          <w:szCs w:val="20"/>
        </w:rPr>
      </w:pPr>
    </w:p>
    <w:p w14:paraId="5A3123A5" w14:textId="77777777" w:rsidR="004E38FA" w:rsidRDefault="004E38FA">
      <w:pPr>
        <w:spacing w:after="0" w:line="240" w:lineRule="auto"/>
        <w:jc w:val="both"/>
        <w:rPr>
          <w:rFonts w:ascii="Times New Roman" w:hAnsi="Times New Roman" w:cs="Times New Roman"/>
          <w:sz w:val="20"/>
          <w:szCs w:val="20"/>
        </w:rPr>
      </w:pPr>
    </w:p>
    <w:p w14:paraId="2A315EF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313E98A"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6DF3307E"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54D40C54" w14:textId="77777777" w:rsidTr="004C02BC">
        <w:trPr>
          <w:jc w:val="center"/>
        </w:trPr>
        <w:tc>
          <w:tcPr>
            <w:tcW w:w="6771" w:type="dxa"/>
          </w:tcPr>
          <w:p w14:paraId="2598380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BAB2250"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503DD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54622937" w14:textId="77777777" w:rsidR="004C02BC" w:rsidRPr="004C02BC" w:rsidRDefault="004C02BC" w:rsidP="00111913">
            <w:pPr>
              <w:spacing w:after="0" w:line="360" w:lineRule="auto"/>
              <w:jc w:val="right"/>
              <w:rPr>
                <w:rFonts w:ascii="Times New Roman" w:hAnsi="Times New Roman" w:cs="Times New Roman"/>
              </w:rPr>
            </w:pPr>
          </w:p>
        </w:tc>
      </w:tr>
    </w:tbl>
    <w:p w14:paraId="65E9DB30" w14:textId="77777777" w:rsidR="004C02BC" w:rsidRPr="004C02BC" w:rsidRDefault="004C02BC" w:rsidP="007C0E06">
      <w:pPr>
        <w:pStyle w:val="Tytu"/>
        <w:rPr>
          <w:spacing w:val="60"/>
          <w:sz w:val="32"/>
        </w:rPr>
      </w:pPr>
    </w:p>
    <w:p w14:paraId="578AB71F" w14:textId="77777777" w:rsidR="004C02BC" w:rsidRPr="004C02BC" w:rsidRDefault="004C02BC">
      <w:pPr>
        <w:pStyle w:val="Tytu"/>
        <w:rPr>
          <w:spacing w:val="60"/>
          <w:sz w:val="32"/>
        </w:rPr>
      </w:pPr>
      <w:r w:rsidRPr="004C02BC">
        <w:rPr>
          <w:spacing w:val="60"/>
          <w:sz w:val="32"/>
        </w:rPr>
        <w:t xml:space="preserve">OŚWIADCZENIE </w:t>
      </w:r>
    </w:p>
    <w:p w14:paraId="7FA015AC" w14:textId="77777777" w:rsidR="004C02BC" w:rsidRPr="004C02BC" w:rsidRDefault="004C02BC">
      <w:pPr>
        <w:pStyle w:val="Tytu"/>
        <w:rPr>
          <w:spacing w:val="60"/>
          <w:sz w:val="28"/>
          <w:szCs w:val="28"/>
        </w:rPr>
      </w:pPr>
    </w:p>
    <w:p w14:paraId="3B6C5987" w14:textId="4A3E6CD5"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26738B">
        <w:rPr>
          <w:rFonts w:ascii="Times New Roman" w:hAnsi="Times New Roman" w:cs="Times New Roman"/>
          <w:sz w:val="28"/>
        </w:rPr>
        <w:t>4</w:t>
      </w:r>
      <w:r w:rsidR="002E2B06">
        <w:rPr>
          <w:rFonts w:ascii="Times New Roman" w:hAnsi="Times New Roman" w:cs="Times New Roman"/>
          <w:sz w:val="28"/>
        </w:rPr>
        <w:t>83</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46B35534" w14:textId="77777777" w:rsidR="004C02BC" w:rsidRPr="004C02BC" w:rsidRDefault="004C02BC" w:rsidP="007C0E06">
      <w:pPr>
        <w:pStyle w:val="Tytu"/>
        <w:jc w:val="both"/>
        <w:rPr>
          <w:b w:val="0"/>
          <w:sz w:val="28"/>
        </w:rPr>
      </w:pPr>
    </w:p>
    <w:p w14:paraId="68D87877" w14:textId="77777777" w:rsidR="004C02BC" w:rsidRPr="004C02BC" w:rsidRDefault="004C02BC">
      <w:pPr>
        <w:pStyle w:val="Tytu"/>
        <w:jc w:val="both"/>
        <w:rPr>
          <w:b w:val="0"/>
          <w:sz w:val="28"/>
        </w:rPr>
      </w:pPr>
    </w:p>
    <w:p w14:paraId="53925F7F" w14:textId="77777777" w:rsidR="004C02BC" w:rsidRPr="004C02BC" w:rsidRDefault="004C02BC" w:rsidP="00111913">
      <w:pPr>
        <w:spacing w:after="0"/>
        <w:rPr>
          <w:rFonts w:ascii="Times New Roman" w:hAnsi="Times New Roman" w:cs="Times New Roman"/>
          <w:szCs w:val="28"/>
        </w:rPr>
      </w:pPr>
    </w:p>
    <w:p w14:paraId="3166650D"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403F7C5D"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59D4C4D0" w14:textId="77777777" w:rsidTr="004C02BC">
        <w:trPr>
          <w:jc w:val="center"/>
        </w:trPr>
        <w:tc>
          <w:tcPr>
            <w:tcW w:w="6771" w:type="dxa"/>
          </w:tcPr>
          <w:p w14:paraId="5E92D10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416AD4B0"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3A6E2C2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FA14B5C" w14:textId="77777777" w:rsidR="004C02BC" w:rsidRPr="004C02BC" w:rsidRDefault="004C02BC" w:rsidP="00111913">
            <w:pPr>
              <w:spacing w:after="0" w:line="360" w:lineRule="auto"/>
              <w:jc w:val="right"/>
              <w:rPr>
                <w:rFonts w:ascii="Times New Roman" w:hAnsi="Times New Roman" w:cs="Times New Roman"/>
              </w:rPr>
            </w:pPr>
          </w:p>
        </w:tc>
      </w:tr>
    </w:tbl>
    <w:p w14:paraId="528F48D6" w14:textId="77777777" w:rsidR="0006735F" w:rsidRDefault="0006735F" w:rsidP="007C0E06">
      <w:pPr>
        <w:pStyle w:val="Tytu"/>
        <w:rPr>
          <w:spacing w:val="60"/>
          <w:sz w:val="32"/>
        </w:rPr>
      </w:pPr>
    </w:p>
    <w:p w14:paraId="5DEA1B72" w14:textId="77777777" w:rsidR="004C02BC" w:rsidRPr="004C02BC" w:rsidRDefault="004C02BC" w:rsidP="007C0E06">
      <w:pPr>
        <w:pStyle w:val="Tytu"/>
        <w:rPr>
          <w:spacing w:val="60"/>
          <w:sz w:val="32"/>
        </w:rPr>
      </w:pPr>
      <w:r w:rsidRPr="004C02BC">
        <w:rPr>
          <w:spacing w:val="60"/>
          <w:sz w:val="32"/>
        </w:rPr>
        <w:t xml:space="preserve">OŚWIADCZENIE </w:t>
      </w:r>
    </w:p>
    <w:p w14:paraId="792BDF38" w14:textId="77777777" w:rsid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19CB08A2" w14:textId="77777777" w:rsidR="00F30E64" w:rsidRPr="004C02BC" w:rsidRDefault="00F30E64">
      <w:pPr>
        <w:pStyle w:val="Tytu"/>
        <w:rPr>
          <w:sz w:val="28"/>
          <w:szCs w:val="28"/>
        </w:rPr>
      </w:pPr>
    </w:p>
    <w:p w14:paraId="04A0FEBE" w14:textId="57E2015E" w:rsidR="002E2B0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w:t>
      </w:r>
      <w:r w:rsidR="0026738B">
        <w:rPr>
          <w:rFonts w:ascii="Times New Roman" w:hAnsi="Times New Roman" w:cs="Times New Roman"/>
          <w:sz w:val="24"/>
          <w:szCs w:val="24"/>
        </w:rPr>
        <w:t>4</w:t>
      </w:r>
      <w:r w:rsidR="002E2B06">
        <w:rPr>
          <w:rFonts w:ascii="Times New Roman" w:hAnsi="Times New Roman" w:cs="Times New Roman"/>
          <w:sz w:val="24"/>
          <w:szCs w:val="24"/>
        </w:rPr>
        <w:t>83</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EE1766">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sidR="002E2B06">
        <w:rPr>
          <w:rFonts w:ascii="Times New Roman" w:hAnsi="Times New Roman" w:cs="Times New Roman"/>
          <w:sz w:val="24"/>
          <w:szCs w:val="24"/>
        </w:rPr>
        <w:t>:</w:t>
      </w:r>
    </w:p>
    <w:p w14:paraId="231F5C62" w14:textId="2C354568" w:rsidR="004C02BC" w:rsidRDefault="004C02BC" w:rsidP="00F52FFA">
      <w:pPr>
        <w:pStyle w:val="Akapitzlist"/>
        <w:numPr>
          <w:ilvl w:val="0"/>
          <w:numId w:val="47"/>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w:t>
      </w:r>
      <w:r w:rsidR="00F51069">
        <w:rPr>
          <w:rFonts w:ascii="Times New Roman" w:hAnsi="Times New Roman" w:cs="Times New Roman"/>
          <w:sz w:val="24"/>
          <w:szCs w:val="24"/>
        </w:rPr>
        <w:t> </w:t>
      </w:r>
      <w:r w:rsidR="006207FA">
        <w:rPr>
          <w:rFonts w:ascii="Times New Roman" w:hAnsi="Times New Roman" w:cs="Times New Roman"/>
          <w:sz w:val="24"/>
          <w:szCs w:val="24"/>
        </w:rPr>
        <w:t>U.</w:t>
      </w:r>
      <w:r w:rsidR="00F51069">
        <w:rPr>
          <w:rFonts w:ascii="Times New Roman" w:hAnsi="Times New Roman" w:cs="Times New Roman"/>
          <w:sz w:val="24"/>
          <w:szCs w:val="24"/>
        </w:rPr>
        <w:t> </w:t>
      </w:r>
      <w:r w:rsidR="006207FA">
        <w:rPr>
          <w:rFonts w:ascii="Times New Roman" w:hAnsi="Times New Roman" w:cs="Times New Roman"/>
          <w:sz w:val="24"/>
          <w:szCs w:val="24"/>
        </w:rPr>
        <w:t>z </w:t>
      </w:r>
      <w:r w:rsidRPr="006207FA">
        <w:rPr>
          <w:rFonts w:ascii="Times New Roman" w:hAnsi="Times New Roman" w:cs="Times New Roman"/>
          <w:sz w:val="24"/>
          <w:szCs w:val="24"/>
        </w:rPr>
        <w:t>20</w:t>
      </w:r>
      <w:r w:rsidR="00EE1766">
        <w:rPr>
          <w:rFonts w:ascii="Times New Roman" w:hAnsi="Times New Roman" w:cs="Times New Roman"/>
          <w:sz w:val="24"/>
          <w:szCs w:val="24"/>
        </w:rPr>
        <w:t>21</w:t>
      </w:r>
      <w:r w:rsidRPr="006207FA">
        <w:rPr>
          <w:rFonts w:ascii="Times New Roman" w:hAnsi="Times New Roman" w:cs="Times New Roman"/>
          <w:sz w:val="24"/>
          <w:szCs w:val="24"/>
        </w:rPr>
        <w:t xml:space="preserve"> 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006207FA" w:rsidRPr="006207FA">
        <w:rPr>
          <w:rFonts w:ascii="Times New Roman" w:hAnsi="Times New Roman" w:cs="Times New Roman"/>
          <w:sz w:val="24"/>
          <w:szCs w:val="24"/>
        </w:rPr>
        <w:t>z późn</w:t>
      </w:r>
      <w:r w:rsidR="000364B2">
        <w:rPr>
          <w:rFonts w:ascii="Times New Roman" w:hAnsi="Times New Roman" w:cs="Times New Roman"/>
          <w:sz w:val="24"/>
          <w:szCs w:val="24"/>
        </w:rPr>
        <w:t>.</w:t>
      </w:r>
      <w:r w:rsidR="006207FA" w:rsidRPr="006207FA">
        <w:rPr>
          <w:rFonts w:ascii="Times New Roman" w:hAnsi="Times New Roman" w:cs="Times New Roman"/>
          <w:sz w:val="24"/>
          <w:szCs w:val="24"/>
        </w:rPr>
        <w:t xml:space="preserve"> zm.</w:t>
      </w:r>
      <w:r w:rsidRPr="006207FA">
        <w:rPr>
          <w:rFonts w:ascii="Times New Roman" w:hAnsi="Times New Roman" w:cs="Times New Roman"/>
          <w:sz w:val="24"/>
          <w:szCs w:val="24"/>
        </w:rPr>
        <w:t>)</w:t>
      </w:r>
      <w:r w:rsidR="007A5435">
        <w:rPr>
          <w:rFonts w:ascii="Times New Roman" w:hAnsi="Times New Roman" w:cs="Times New Roman"/>
          <w:sz w:val="24"/>
          <w:szCs w:val="24"/>
        </w:rPr>
        <w:t>;</w:t>
      </w:r>
    </w:p>
    <w:p w14:paraId="37A17CC0" w14:textId="1A242707" w:rsidR="002E2B06" w:rsidRPr="00241E87" w:rsidRDefault="002E2B06" w:rsidP="002E2B06">
      <w:pPr>
        <w:pStyle w:val="Akapitzlist"/>
        <w:numPr>
          <w:ilvl w:val="0"/>
          <w:numId w:val="47"/>
        </w:numPr>
        <w:spacing w:after="0" w:line="360" w:lineRule="auto"/>
        <w:jc w:val="both"/>
        <w:rPr>
          <w:rFonts w:ascii="Times New Roman" w:hAnsi="Times New Roman" w:cs="Times New Roman"/>
          <w:sz w:val="24"/>
          <w:szCs w:val="24"/>
        </w:rPr>
      </w:pPr>
      <w:r w:rsidRPr="00AF5B47">
        <w:rPr>
          <w:rFonts w:ascii="Times New Roman" w:hAnsi="Times New Roman" w:cs="Times New Roman"/>
          <w:sz w:val="24"/>
          <w:szCs w:val="24"/>
        </w:rPr>
        <w:t>art. 7 ust. 1 ustawy z dnia 13 kwietnia 2022 r. o szczególnych rozwiązaniach w</w:t>
      </w:r>
      <w:r>
        <w:rPr>
          <w:rFonts w:ascii="Times New Roman" w:hAnsi="Times New Roman" w:cs="Times New Roman"/>
          <w:sz w:val="24"/>
          <w:szCs w:val="24"/>
        </w:rPr>
        <w:t xml:space="preserve"> </w:t>
      </w:r>
      <w:r w:rsidR="001E640A">
        <w:rPr>
          <w:rFonts w:ascii="Times New Roman" w:hAnsi="Times New Roman" w:cs="Times New Roman"/>
          <w:sz w:val="24"/>
          <w:szCs w:val="24"/>
        </w:rPr>
        <w:t> </w:t>
      </w:r>
      <w:r w:rsidRPr="00AF5B47">
        <w:rPr>
          <w:rFonts w:ascii="Times New Roman" w:hAnsi="Times New Roman" w:cs="Times New Roman"/>
          <w:sz w:val="24"/>
          <w:szCs w:val="24"/>
        </w:rPr>
        <w:t>zakresie przeciwdziałania wspieraniu agresji na Ukrainę oraz służących ochronie bezpieczeństwa narodowego (Dz.</w:t>
      </w:r>
      <w:r>
        <w:rPr>
          <w:rFonts w:ascii="Times New Roman" w:hAnsi="Times New Roman" w:cs="Times New Roman"/>
          <w:sz w:val="24"/>
          <w:szCs w:val="24"/>
        </w:rPr>
        <w:t xml:space="preserve"> </w:t>
      </w:r>
      <w:r w:rsidRPr="00AF5B47">
        <w:rPr>
          <w:rFonts w:ascii="Times New Roman" w:hAnsi="Times New Roman" w:cs="Times New Roman"/>
          <w:sz w:val="24"/>
          <w:szCs w:val="24"/>
        </w:rPr>
        <w:t xml:space="preserve">U. z 2022 r., poz. 835). </w:t>
      </w:r>
    </w:p>
    <w:p w14:paraId="31185237" w14:textId="77F9E8D8" w:rsidR="00FE312A" w:rsidRPr="00FE312A" w:rsidRDefault="004C02BC" w:rsidP="00FE312A">
      <w:pPr>
        <w:pStyle w:val="Akapitzlist"/>
        <w:numPr>
          <w:ilvl w:val="0"/>
          <w:numId w:val="5"/>
        </w:numPr>
        <w:spacing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r w:rsidR="00FE312A" w:rsidRPr="00FE312A">
        <w:rPr>
          <w:rFonts w:ascii="Times New Roman" w:hAnsi="Times New Roman" w:cs="Times New Roman"/>
          <w:sz w:val="24"/>
          <w:szCs w:val="24"/>
        </w:rPr>
        <w:br w:type="page"/>
      </w:r>
    </w:p>
    <w:p w14:paraId="5CE5181B" w14:textId="77777777" w:rsidR="004C02BC" w:rsidRPr="00936B87" w:rsidRDefault="004C02BC" w:rsidP="00F30E64">
      <w:pPr>
        <w:spacing w:after="0"/>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5BDAA690" w14:textId="77777777" w:rsidR="004C02BC" w:rsidRPr="00936B87" w:rsidRDefault="004C02BC" w:rsidP="00F30E64">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6E34CB9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A731B32" w14:textId="77777777" w:rsidR="00A52835" w:rsidRDefault="00A52835">
      <w:pPr>
        <w:spacing w:after="0" w:line="360" w:lineRule="auto"/>
        <w:jc w:val="both"/>
        <w:rPr>
          <w:rFonts w:ascii="Times New Roman" w:hAnsi="Times New Roman" w:cs="Times New Roman"/>
          <w:sz w:val="24"/>
          <w:szCs w:val="24"/>
        </w:rPr>
      </w:pPr>
    </w:p>
    <w:p w14:paraId="2CE747F9"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w:t>
      </w:r>
      <w:r w:rsidRPr="00F52FFA">
        <w:rPr>
          <w:rFonts w:ascii="Times New Roman" w:hAnsi="Times New Roman" w:cs="Times New Roman"/>
          <w:i/>
          <w:sz w:val="24"/>
          <w:szCs w:val="24"/>
        </w:rPr>
        <w:t>(podać pełną nazwę/firmę, adres, a także w zależności od podmiotu: NIP/PESEL, KRS/</w:t>
      </w:r>
      <w:proofErr w:type="spellStart"/>
      <w:r w:rsidRPr="00F52FFA">
        <w:rPr>
          <w:rFonts w:ascii="Times New Roman" w:hAnsi="Times New Roman" w:cs="Times New Roman"/>
          <w:i/>
          <w:sz w:val="24"/>
          <w:szCs w:val="24"/>
        </w:rPr>
        <w:t>CEiDG</w:t>
      </w:r>
      <w:proofErr w:type="spellEnd"/>
      <w:r w:rsidRPr="00F52FFA">
        <w:rPr>
          <w:rFonts w:ascii="Times New Roman" w:hAnsi="Times New Roman" w:cs="Times New Roman"/>
          <w:i/>
          <w:sz w:val="24"/>
          <w:szCs w:val="24"/>
        </w:rPr>
        <w:t>)</w:t>
      </w:r>
      <w:r w:rsidRPr="00C364E5">
        <w:rPr>
          <w:rFonts w:ascii="Times New Roman" w:hAnsi="Times New Roman" w:cs="Times New Roman"/>
          <w:sz w:val="24"/>
          <w:szCs w:val="24"/>
        </w:rPr>
        <w:t xml:space="preserve">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FC0EA35"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6E5C96B" w14:textId="77777777" w:rsidR="004C02BC" w:rsidRPr="004C02BC" w:rsidRDefault="004C02BC">
      <w:pPr>
        <w:pStyle w:val="Tytu"/>
        <w:jc w:val="both"/>
        <w:rPr>
          <w:b w:val="0"/>
        </w:rPr>
      </w:pPr>
    </w:p>
    <w:p w14:paraId="186D09BB" w14:textId="77777777" w:rsidR="007F42FE" w:rsidRDefault="007F42FE">
      <w:pPr>
        <w:rPr>
          <w:rFonts w:ascii="Times New Roman" w:hAnsi="Times New Roman" w:cs="Times New Roman"/>
          <w:b/>
          <w:sz w:val="28"/>
          <w:szCs w:val="24"/>
        </w:rPr>
      </w:pPr>
    </w:p>
    <w:p w14:paraId="2A1B0814"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6A11A322"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1AC2E36" w14:textId="77777777" w:rsidR="00170A97" w:rsidRDefault="00170A97">
      <w:pPr>
        <w:spacing w:after="0" w:line="360" w:lineRule="auto"/>
        <w:jc w:val="both"/>
        <w:rPr>
          <w:rFonts w:ascii="Times New Roman" w:hAnsi="Times New Roman" w:cs="Times New Roman"/>
          <w:sz w:val="24"/>
          <w:szCs w:val="24"/>
        </w:rPr>
      </w:pPr>
    </w:p>
    <w:p w14:paraId="0575A5D0"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0D66C806" w14:textId="77777777" w:rsidR="00936B87" w:rsidRPr="004C02BC" w:rsidRDefault="00936B87">
      <w:pPr>
        <w:pStyle w:val="Tytu"/>
        <w:spacing w:line="360" w:lineRule="auto"/>
        <w:jc w:val="both"/>
        <w:rPr>
          <w:b w:val="0"/>
        </w:rPr>
      </w:pPr>
    </w:p>
    <w:p w14:paraId="3B144F25"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152D046D"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B0F9619"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FE2862"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45FEF4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F6B28B3"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6D050D9A"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75E7BE16"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674369F" w14:textId="77777777"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43604981"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5FF0A83D" w14:textId="77777777" w:rsidR="006769AC" w:rsidRPr="003C3988" w:rsidRDefault="004A2FF1" w:rsidP="009863D4">
      <w:pPr>
        <w:pStyle w:val="Akapitzlist"/>
        <w:spacing w:after="0" w:line="240" w:lineRule="auto"/>
        <w:jc w:val="right"/>
        <w:rPr>
          <w:rFonts w:ascii="Times New Roman" w:hAnsi="Times New Roman" w:cs="Times New Roman"/>
          <w:sz w:val="24"/>
          <w:szCs w:val="24"/>
        </w:rPr>
      </w:pPr>
      <w:r w:rsidRPr="003C3988">
        <w:rPr>
          <w:rFonts w:ascii="Times New Roman" w:hAnsi="Times New Roman" w:cs="Times New Roman"/>
          <w:sz w:val="24"/>
          <w:szCs w:val="24"/>
        </w:rPr>
        <w:lastRenderedPageBreak/>
        <w:t>Załącznik nr 4</w:t>
      </w:r>
    </w:p>
    <w:p w14:paraId="2E7305DA" w14:textId="77777777" w:rsidR="004E38FA" w:rsidRDefault="004E38FA" w:rsidP="009863D4">
      <w:pPr>
        <w:pStyle w:val="Akapitzlist"/>
        <w:spacing w:after="0" w:line="240" w:lineRule="auto"/>
        <w:ind w:left="0"/>
        <w:jc w:val="center"/>
        <w:rPr>
          <w:rFonts w:ascii="Times New Roman" w:hAnsi="Times New Roman" w:cs="Times New Roman"/>
          <w:b/>
          <w:color w:val="000000"/>
          <w:sz w:val="28"/>
          <w:szCs w:val="28"/>
        </w:rPr>
      </w:pPr>
    </w:p>
    <w:p w14:paraId="0DB43FEF" w14:textId="77777777"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57056F17" w14:textId="77777777"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F52FFA">
        <w:rPr>
          <w:rFonts w:ascii="Times New Roman" w:hAnsi="Times New Roman" w:cs="Times New Roman"/>
          <w:b/>
          <w:color w:val="000000"/>
          <w:sz w:val="20"/>
          <w:szCs w:val="20"/>
        </w:rPr>
        <w:t>na podstawie</w:t>
      </w:r>
      <w:r w:rsidRPr="00111913">
        <w:rPr>
          <w:rFonts w:ascii="Times New Roman" w:hAnsi="Times New Roman" w:cs="Times New Roman"/>
          <w:b/>
          <w:color w:val="000000"/>
          <w:sz w:val="20"/>
          <w:szCs w:val="20"/>
        </w:rPr>
        <w:t xml:space="preserve"> art.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późn. zm.) </w:t>
      </w:r>
    </w:p>
    <w:p w14:paraId="0683B933" w14:textId="77777777" w:rsidR="007C0E06" w:rsidRPr="007C0E06" w:rsidRDefault="007C0E06" w:rsidP="009863D4">
      <w:pPr>
        <w:pStyle w:val="Tytu"/>
      </w:pPr>
    </w:p>
    <w:p w14:paraId="066485F7" w14:textId="20989AE0" w:rsidR="007C0E06" w:rsidRPr="00482AF3" w:rsidRDefault="007C0E06" w:rsidP="00B20232">
      <w:pPr>
        <w:spacing w:after="0" w:line="240" w:lineRule="auto"/>
        <w:jc w:val="both"/>
        <w:rPr>
          <w:rFonts w:ascii="Times New Roman" w:hAnsi="Times New Roman" w:cs="Times New Roman"/>
          <w:sz w:val="24"/>
          <w:szCs w:val="24"/>
        </w:rPr>
      </w:pPr>
      <w:r w:rsidRPr="00B20232">
        <w:rPr>
          <w:rFonts w:ascii="Times New Roman" w:hAnsi="Times New Roman" w:cs="Times New Roman"/>
          <w:sz w:val="24"/>
          <w:szCs w:val="24"/>
        </w:rPr>
        <w:t>zawarta dnia …………… 202</w:t>
      </w:r>
      <w:r w:rsidR="00EE1766" w:rsidRPr="00B20232">
        <w:rPr>
          <w:rFonts w:ascii="Times New Roman" w:hAnsi="Times New Roman" w:cs="Times New Roman"/>
          <w:sz w:val="24"/>
          <w:szCs w:val="24"/>
        </w:rPr>
        <w:t>2</w:t>
      </w:r>
      <w:r w:rsidRPr="00B20232">
        <w:rPr>
          <w:rFonts w:ascii="Times New Roman" w:hAnsi="Times New Roman" w:cs="Times New Roman"/>
          <w:sz w:val="24"/>
          <w:szCs w:val="24"/>
        </w:rPr>
        <w:t> r.</w:t>
      </w:r>
      <w:r w:rsidR="00D6140F">
        <w:rPr>
          <w:rFonts w:ascii="Times New Roman" w:hAnsi="Times New Roman" w:cs="Times New Roman"/>
          <w:sz w:val="24"/>
          <w:szCs w:val="24"/>
        </w:rPr>
        <w:t>,</w:t>
      </w:r>
      <w:r w:rsidRPr="00B20232">
        <w:rPr>
          <w:rFonts w:ascii="Times New Roman" w:hAnsi="Times New Roman" w:cs="Times New Roman"/>
          <w:sz w:val="24"/>
          <w:szCs w:val="24"/>
        </w:rPr>
        <w:t xml:space="preserve"> w Białej Podlaskiej pomiędzy:</w:t>
      </w:r>
    </w:p>
    <w:p w14:paraId="5973FD31" w14:textId="77777777" w:rsidR="007C0E06" w:rsidRPr="00482AF3" w:rsidRDefault="00740119">
      <w:pPr>
        <w:pStyle w:val="Tekstpodstawowy"/>
        <w:spacing w:after="0" w:line="240" w:lineRule="auto"/>
        <w:jc w:val="both"/>
        <w:rPr>
          <w:rFonts w:ascii="Times New Roman" w:hAnsi="Times New Roman" w:cs="Times New Roman"/>
          <w:sz w:val="24"/>
          <w:szCs w:val="24"/>
        </w:rPr>
      </w:pPr>
      <w:r w:rsidRPr="00482AF3">
        <w:rPr>
          <w:rFonts w:ascii="Times New Roman" w:hAnsi="Times New Roman" w:cs="Times New Roman"/>
          <w:bCs/>
          <w:sz w:val="24"/>
          <w:szCs w:val="24"/>
        </w:rPr>
        <w:t xml:space="preserve">Akademią Bialską Nauk Stosowanych im. Jana Pawła II </w:t>
      </w:r>
      <w:r w:rsidR="007C0E06" w:rsidRPr="00482AF3">
        <w:rPr>
          <w:rFonts w:ascii="Times New Roman" w:hAnsi="Times New Roman" w:cs="Times New Roman"/>
          <w:sz w:val="24"/>
          <w:szCs w:val="24"/>
        </w:rPr>
        <w:t>z siedz</w:t>
      </w:r>
      <w:r w:rsidRPr="00482AF3">
        <w:rPr>
          <w:rFonts w:ascii="Times New Roman" w:hAnsi="Times New Roman" w:cs="Times New Roman"/>
          <w:sz w:val="24"/>
          <w:szCs w:val="24"/>
        </w:rPr>
        <w:t>ibą przy ul. Sidorskiej 95/97 w </w:t>
      </w:r>
      <w:r w:rsidR="007C0E06" w:rsidRPr="00482AF3">
        <w:rPr>
          <w:rFonts w:ascii="Times New Roman" w:hAnsi="Times New Roman" w:cs="Times New Roman"/>
          <w:sz w:val="24"/>
          <w:szCs w:val="24"/>
        </w:rPr>
        <w:t>Białej Podlaskiej NIP 537-21-31-853, zwaną w treści umowy „</w:t>
      </w:r>
      <w:r w:rsidR="007C0E06" w:rsidRPr="00482AF3">
        <w:rPr>
          <w:rFonts w:ascii="Times New Roman" w:hAnsi="Times New Roman" w:cs="Times New Roman"/>
          <w:iCs/>
          <w:sz w:val="24"/>
          <w:szCs w:val="24"/>
        </w:rPr>
        <w:t>Zamawiającym</w:t>
      </w:r>
      <w:r w:rsidR="007C0E06" w:rsidRPr="00482AF3">
        <w:rPr>
          <w:rFonts w:ascii="Times New Roman" w:hAnsi="Times New Roman" w:cs="Times New Roman"/>
          <w:sz w:val="24"/>
          <w:szCs w:val="24"/>
        </w:rPr>
        <w:t>”, reprezentowaną przez:</w:t>
      </w:r>
    </w:p>
    <w:p w14:paraId="51C51DF0" w14:textId="77777777" w:rsidR="007C0E06" w:rsidRPr="00482AF3" w:rsidRDefault="007C0E06">
      <w:pPr>
        <w:pStyle w:val="Tekstpodstawowy3"/>
        <w:spacing w:after="0" w:line="240" w:lineRule="auto"/>
        <w:rPr>
          <w:rFonts w:ascii="Times New Roman" w:hAnsi="Times New Roman" w:cs="Times New Roman"/>
          <w:sz w:val="24"/>
          <w:szCs w:val="24"/>
        </w:rPr>
      </w:pPr>
      <w:r w:rsidRPr="00482AF3">
        <w:rPr>
          <w:rFonts w:ascii="Times New Roman" w:hAnsi="Times New Roman" w:cs="Times New Roman"/>
          <w:sz w:val="24"/>
          <w:szCs w:val="24"/>
        </w:rPr>
        <w:t>………………………………..</w:t>
      </w:r>
    </w:p>
    <w:p w14:paraId="121A5190" w14:textId="77777777" w:rsidR="007C0E06" w:rsidRPr="00482AF3" w:rsidRDefault="007C0E06">
      <w:pPr>
        <w:pStyle w:val="Tekstpodstawowy3"/>
        <w:spacing w:after="0" w:line="240" w:lineRule="auto"/>
        <w:rPr>
          <w:rFonts w:ascii="Times New Roman" w:hAnsi="Times New Roman" w:cs="Times New Roman"/>
          <w:sz w:val="24"/>
          <w:szCs w:val="24"/>
        </w:rPr>
      </w:pPr>
      <w:r w:rsidRPr="00482AF3">
        <w:rPr>
          <w:rFonts w:ascii="Times New Roman" w:hAnsi="Times New Roman" w:cs="Times New Roman"/>
          <w:sz w:val="24"/>
          <w:szCs w:val="24"/>
        </w:rPr>
        <w:t>a ………………………………………………………………………………………………… ………………………………………………………………………………………………… reprezentowaną przez:</w:t>
      </w:r>
    </w:p>
    <w:p w14:paraId="16B7BED5" w14:textId="77777777" w:rsidR="007C0E06" w:rsidRPr="00482AF3" w:rsidRDefault="007C0E06">
      <w:pPr>
        <w:spacing w:after="0" w:line="240" w:lineRule="auto"/>
        <w:rPr>
          <w:rFonts w:ascii="Times New Roman" w:hAnsi="Times New Roman" w:cs="Times New Roman"/>
          <w:sz w:val="24"/>
          <w:szCs w:val="24"/>
        </w:rPr>
      </w:pPr>
      <w:r w:rsidRPr="00482AF3">
        <w:rPr>
          <w:rFonts w:ascii="Times New Roman" w:hAnsi="Times New Roman" w:cs="Times New Roman"/>
          <w:sz w:val="24"/>
          <w:szCs w:val="24"/>
        </w:rPr>
        <w:t>……………………. zwanym dalej „Wykonawcą”</w:t>
      </w:r>
    </w:p>
    <w:p w14:paraId="2220A9BA" w14:textId="77777777" w:rsidR="007C0E06" w:rsidRPr="00482AF3" w:rsidRDefault="007C0E06">
      <w:pPr>
        <w:spacing w:after="0" w:line="240" w:lineRule="auto"/>
        <w:rPr>
          <w:rFonts w:ascii="Times New Roman" w:hAnsi="Times New Roman" w:cs="Times New Roman"/>
          <w:b/>
          <w:sz w:val="24"/>
          <w:szCs w:val="24"/>
        </w:rPr>
      </w:pPr>
      <w:r w:rsidRPr="00482AF3">
        <w:rPr>
          <w:rFonts w:ascii="Times New Roman" w:hAnsi="Times New Roman" w:cs="Times New Roman"/>
          <w:sz w:val="24"/>
          <w:szCs w:val="24"/>
        </w:rPr>
        <w:t>Łącznie dalej zwanych Stronami,</w:t>
      </w:r>
    </w:p>
    <w:p w14:paraId="5A1C0ED3" w14:textId="77777777" w:rsidR="007C0E06" w:rsidRPr="00482AF3" w:rsidRDefault="007C0E06">
      <w:pPr>
        <w:pStyle w:val="Tekstpodstawowy"/>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01718EB8" w14:textId="77777777" w:rsidR="007C0E06" w:rsidRPr="00482AF3" w:rsidRDefault="007C0E06">
      <w:pPr>
        <w:spacing w:after="0" w:line="240" w:lineRule="auto"/>
        <w:jc w:val="center"/>
        <w:rPr>
          <w:rFonts w:ascii="Times New Roman" w:hAnsi="Times New Roman" w:cs="Times New Roman"/>
          <w:sz w:val="24"/>
          <w:szCs w:val="24"/>
        </w:rPr>
      </w:pPr>
    </w:p>
    <w:p w14:paraId="7C7CE90E" w14:textId="77777777" w:rsidR="0026738B" w:rsidRPr="00482AF3" w:rsidRDefault="0026738B">
      <w:pPr>
        <w:spacing w:after="0" w:line="240" w:lineRule="auto"/>
        <w:jc w:val="center"/>
        <w:rPr>
          <w:rFonts w:ascii="Times New Roman" w:hAnsi="Times New Roman" w:cs="Times New Roman"/>
          <w:b/>
          <w:sz w:val="24"/>
          <w:szCs w:val="24"/>
        </w:rPr>
      </w:pPr>
      <w:r w:rsidRPr="00482AF3">
        <w:rPr>
          <w:rFonts w:ascii="Times New Roman" w:hAnsi="Times New Roman" w:cs="Times New Roman"/>
          <w:b/>
          <w:sz w:val="24"/>
          <w:szCs w:val="24"/>
        </w:rPr>
        <w:t xml:space="preserve">Przedmiot umowy </w:t>
      </w:r>
    </w:p>
    <w:p w14:paraId="5F05B17A" w14:textId="77777777" w:rsidR="0026738B" w:rsidRPr="00482AF3" w:rsidRDefault="0026738B">
      <w:pPr>
        <w:spacing w:after="0" w:line="240" w:lineRule="auto"/>
        <w:jc w:val="center"/>
        <w:rPr>
          <w:rFonts w:ascii="Times New Roman" w:hAnsi="Times New Roman" w:cs="Times New Roman"/>
          <w:b/>
          <w:sz w:val="24"/>
          <w:szCs w:val="24"/>
        </w:rPr>
      </w:pPr>
      <w:r w:rsidRPr="00482AF3">
        <w:rPr>
          <w:rFonts w:ascii="Times New Roman" w:hAnsi="Times New Roman" w:cs="Times New Roman"/>
          <w:b/>
          <w:sz w:val="24"/>
          <w:szCs w:val="24"/>
        </w:rPr>
        <w:t>§ 1</w:t>
      </w:r>
    </w:p>
    <w:p w14:paraId="78767035" w14:textId="09E5B80E" w:rsidR="0026738B" w:rsidRPr="00482AF3" w:rsidRDefault="0026738B">
      <w:pPr>
        <w:numPr>
          <w:ilvl w:val="0"/>
          <w:numId w:val="14"/>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Na warunkach objętych niniejszą umową Zamawiający zleca, a Wykonawca przyjmuje do wykonania </w:t>
      </w:r>
      <w:r w:rsidR="001E640A" w:rsidRPr="00482AF3">
        <w:rPr>
          <w:rFonts w:ascii="Times New Roman" w:hAnsi="Times New Roman" w:cs="Times New Roman"/>
          <w:sz w:val="24"/>
          <w:szCs w:val="24"/>
        </w:rPr>
        <w:t xml:space="preserve">zamówienie polegające na sukcesywnym wykonaniu, druku i </w:t>
      </w:r>
      <w:r w:rsidRPr="00482AF3">
        <w:rPr>
          <w:rFonts w:ascii="Times New Roman" w:hAnsi="Times New Roman" w:cs="Times New Roman"/>
          <w:bCs/>
          <w:sz w:val="24"/>
          <w:szCs w:val="24"/>
        </w:rPr>
        <w:t>dostaw</w:t>
      </w:r>
      <w:r w:rsidR="001E640A" w:rsidRPr="00482AF3">
        <w:rPr>
          <w:rFonts w:ascii="Times New Roman" w:hAnsi="Times New Roman" w:cs="Times New Roman"/>
          <w:bCs/>
          <w:sz w:val="24"/>
          <w:szCs w:val="24"/>
        </w:rPr>
        <w:t>ie</w:t>
      </w:r>
      <w:r w:rsidRPr="00482AF3">
        <w:rPr>
          <w:rFonts w:ascii="Times New Roman" w:hAnsi="Times New Roman" w:cs="Times New Roman"/>
          <w:bCs/>
          <w:sz w:val="24"/>
          <w:szCs w:val="24"/>
        </w:rPr>
        <w:t xml:space="preserve"> materiałów </w:t>
      </w:r>
      <w:proofErr w:type="spellStart"/>
      <w:r w:rsidR="00FE312A" w:rsidRPr="00482AF3">
        <w:rPr>
          <w:rFonts w:ascii="Times New Roman" w:hAnsi="Times New Roman" w:cs="Times New Roman"/>
          <w:bCs/>
          <w:sz w:val="24"/>
          <w:szCs w:val="24"/>
        </w:rPr>
        <w:t>promocyjno</w:t>
      </w:r>
      <w:proofErr w:type="spellEnd"/>
      <w:r w:rsidR="004964AC">
        <w:rPr>
          <w:rFonts w:ascii="Times New Roman" w:hAnsi="Times New Roman" w:cs="Times New Roman"/>
          <w:bCs/>
          <w:sz w:val="24"/>
          <w:szCs w:val="24"/>
        </w:rPr>
        <w:t xml:space="preserve"> </w:t>
      </w:r>
      <w:r w:rsidR="00FE312A" w:rsidRPr="00482AF3">
        <w:rPr>
          <w:rFonts w:ascii="Times New Roman" w:hAnsi="Times New Roman" w:cs="Times New Roman"/>
          <w:bCs/>
          <w:sz w:val="24"/>
          <w:szCs w:val="24"/>
        </w:rPr>
        <w:t>–</w:t>
      </w:r>
      <w:r w:rsidR="004964AC">
        <w:rPr>
          <w:rFonts w:ascii="Times New Roman" w:hAnsi="Times New Roman" w:cs="Times New Roman"/>
          <w:bCs/>
          <w:sz w:val="24"/>
          <w:szCs w:val="24"/>
        </w:rPr>
        <w:t xml:space="preserve"> </w:t>
      </w:r>
      <w:r w:rsidR="00FE312A" w:rsidRPr="00482AF3">
        <w:rPr>
          <w:rFonts w:ascii="Times New Roman" w:hAnsi="Times New Roman" w:cs="Times New Roman"/>
          <w:bCs/>
          <w:sz w:val="24"/>
          <w:szCs w:val="24"/>
        </w:rPr>
        <w:t>informacyjnych</w:t>
      </w:r>
      <w:r w:rsidRPr="00482AF3">
        <w:rPr>
          <w:rFonts w:ascii="Times New Roman" w:hAnsi="Times New Roman" w:cs="Times New Roman"/>
          <w:sz w:val="24"/>
          <w:szCs w:val="24"/>
        </w:rPr>
        <w:t xml:space="preserve">, szczegółowo opisane, co do rodzaju w </w:t>
      </w:r>
      <w:r w:rsidRPr="00482AF3">
        <w:rPr>
          <w:rFonts w:ascii="Times New Roman" w:hAnsi="Times New Roman" w:cs="Times New Roman"/>
          <w:color w:val="000000"/>
          <w:sz w:val="24"/>
          <w:szCs w:val="24"/>
        </w:rPr>
        <w:t>Opisie przedmiotu zamówienia (SWZ), stanowiącym załącznik nr 1 do niniejszej umowy oraz ofercie Wykonawcy, której kopia stanowi załącznik nr 2 do niniejszej umowy, za cenę w niej wskazaną (przedmiot umowy). Ww. i nw. załączniki stanowią integralną część niniejszej umowy.</w:t>
      </w:r>
    </w:p>
    <w:p w14:paraId="72BB87C1" w14:textId="77777777" w:rsidR="0026738B" w:rsidRPr="00482AF3" w:rsidRDefault="0026738B" w:rsidP="00B34942">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1F53E389" w14:textId="77777777" w:rsidR="0026738B" w:rsidRPr="00482AF3" w:rsidRDefault="0026738B" w:rsidP="00B34942">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04CD250" w14:textId="77777777" w:rsidR="0026738B" w:rsidRPr="00482AF3" w:rsidRDefault="0026738B" w:rsidP="00B34942">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Wykonawca wykona przedmiot umowy, o którym mowa w ust. 1 niniejszego paragrafu, z materiałów własnych.</w:t>
      </w:r>
    </w:p>
    <w:p w14:paraId="4E2D3535" w14:textId="77777777" w:rsidR="0026738B" w:rsidRPr="00482AF3" w:rsidRDefault="0026738B">
      <w:pPr>
        <w:spacing w:after="0" w:line="240" w:lineRule="auto"/>
        <w:jc w:val="center"/>
        <w:rPr>
          <w:rFonts w:ascii="Times New Roman" w:hAnsi="Times New Roman" w:cs="Times New Roman"/>
          <w:b/>
          <w:bCs/>
          <w:sz w:val="24"/>
          <w:szCs w:val="24"/>
        </w:rPr>
      </w:pPr>
    </w:p>
    <w:p w14:paraId="375F0CB1"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Termin wykonania umowy</w:t>
      </w:r>
    </w:p>
    <w:p w14:paraId="5476C55B"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2</w:t>
      </w:r>
    </w:p>
    <w:p w14:paraId="6B7E12D7" w14:textId="68006C9A" w:rsidR="0026738B" w:rsidRPr="00482AF3" w:rsidRDefault="00EA76DC">
      <w:pPr>
        <w:spacing w:after="0" w:line="240" w:lineRule="auto"/>
        <w:jc w:val="both"/>
        <w:rPr>
          <w:rFonts w:ascii="Times New Roman" w:hAnsi="Times New Roman" w:cs="Times New Roman"/>
          <w:sz w:val="24"/>
          <w:szCs w:val="24"/>
        </w:rPr>
      </w:pPr>
      <w:r w:rsidRPr="00482AF3">
        <w:rPr>
          <w:rFonts w:ascii="Times New Roman" w:hAnsi="Times New Roman" w:cs="Times New Roman"/>
          <w:color w:val="000000"/>
          <w:sz w:val="24"/>
          <w:szCs w:val="24"/>
        </w:rPr>
        <w:t>Przedmiot umowy, o którym mowa w § 1 ust. 1 niniejszej umowy, należy zrealizować, w zależności od tego co nastąpi pierwsze, w terminie do …….. 2023 r.</w:t>
      </w:r>
      <w:r w:rsidR="00ED5245" w:rsidRPr="00482AF3">
        <w:rPr>
          <w:rFonts w:ascii="Times New Roman" w:hAnsi="Times New Roman" w:cs="Times New Roman"/>
          <w:color w:val="000000"/>
          <w:sz w:val="24"/>
          <w:szCs w:val="24"/>
        </w:rPr>
        <w:t>,</w:t>
      </w:r>
      <w:r w:rsidRPr="00482AF3">
        <w:rPr>
          <w:rFonts w:ascii="Times New Roman" w:hAnsi="Times New Roman" w:cs="Times New Roman"/>
          <w:color w:val="000000"/>
          <w:sz w:val="24"/>
          <w:szCs w:val="24"/>
        </w:rPr>
        <w:t xml:space="preserve"> lub wykonania całego przedmiotu niniejszej umowy.</w:t>
      </w:r>
    </w:p>
    <w:p w14:paraId="5EA5B9B1" w14:textId="77777777" w:rsidR="0026738B" w:rsidRPr="00482AF3" w:rsidRDefault="0026738B">
      <w:pPr>
        <w:spacing w:after="0" w:line="240" w:lineRule="auto"/>
        <w:ind w:left="360"/>
        <w:rPr>
          <w:rFonts w:ascii="Times New Roman" w:hAnsi="Times New Roman" w:cs="Times New Roman"/>
          <w:color w:val="000000"/>
          <w:sz w:val="24"/>
          <w:szCs w:val="24"/>
        </w:rPr>
      </w:pPr>
    </w:p>
    <w:p w14:paraId="16D1913F"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Warunki realizacji</w:t>
      </w:r>
    </w:p>
    <w:p w14:paraId="00BDDE7B"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3</w:t>
      </w:r>
    </w:p>
    <w:p w14:paraId="61ED5A52" w14:textId="7A8EA635" w:rsidR="003A7C93" w:rsidRPr="00482AF3" w:rsidRDefault="003A7C93" w:rsidP="00B34942">
      <w:pPr>
        <w:pStyle w:val="Akapitzlist"/>
        <w:numPr>
          <w:ilvl w:val="0"/>
          <w:numId w:val="23"/>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lastRenderedPageBreak/>
        <w:t>Wykonawca w terminie 2 dni roboczych od dnia otrzymania wytycznych związanych z przygotowaniem projektu materiał</w:t>
      </w:r>
      <w:r w:rsidR="006F689B" w:rsidRPr="00482AF3">
        <w:rPr>
          <w:rFonts w:ascii="Times New Roman" w:hAnsi="Times New Roman" w:cs="Times New Roman"/>
          <w:sz w:val="24"/>
          <w:szCs w:val="24"/>
        </w:rPr>
        <w:t>u</w:t>
      </w:r>
      <w:r w:rsidRPr="00482AF3">
        <w:rPr>
          <w:rFonts w:ascii="Times New Roman" w:hAnsi="Times New Roman" w:cs="Times New Roman"/>
          <w:sz w:val="24"/>
          <w:szCs w:val="24"/>
        </w:rPr>
        <w:t xml:space="preserve"> </w:t>
      </w:r>
      <w:proofErr w:type="spellStart"/>
      <w:r w:rsidRPr="00482AF3">
        <w:rPr>
          <w:rFonts w:ascii="Times New Roman" w:hAnsi="Times New Roman" w:cs="Times New Roman"/>
          <w:sz w:val="24"/>
          <w:szCs w:val="24"/>
        </w:rPr>
        <w:t>promocyjno</w:t>
      </w:r>
      <w:proofErr w:type="spellEnd"/>
      <w:r w:rsidR="004964AC">
        <w:rPr>
          <w:rFonts w:ascii="Times New Roman" w:hAnsi="Times New Roman" w:cs="Times New Roman"/>
          <w:sz w:val="24"/>
          <w:szCs w:val="24"/>
        </w:rPr>
        <w:t xml:space="preserve"> </w:t>
      </w:r>
      <w:r w:rsidRPr="00482AF3">
        <w:rPr>
          <w:rFonts w:ascii="Times New Roman" w:hAnsi="Times New Roman" w:cs="Times New Roman"/>
          <w:sz w:val="24"/>
          <w:szCs w:val="24"/>
        </w:rPr>
        <w:t>–</w:t>
      </w:r>
      <w:r w:rsidR="004964AC">
        <w:rPr>
          <w:rFonts w:ascii="Times New Roman" w:hAnsi="Times New Roman" w:cs="Times New Roman"/>
          <w:sz w:val="24"/>
          <w:szCs w:val="24"/>
        </w:rPr>
        <w:t xml:space="preserve"> </w:t>
      </w:r>
      <w:r w:rsidRPr="00482AF3">
        <w:rPr>
          <w:rFonts w:ascii="Times New Roman" w:hAnsi="Times New Roman" w:cs="Times New Roman"/>
          <w:sz w:val="24"/>
          <w:szCs w:val="24"/>
        </w:rPr>
        <w:t xml:space="preserve">informacyjnego składającego się na przedmiot umowy, o którym mowa w § 1 ust. 1 niniejszej umowy, złoży Zamawiającemu projekt graficzny </w:t>
      </w:r>
      <w:r w:rsidR="006F689B" w:rsidRPr="00482AF3">
        <w:rPr>
          <w:rFonts w:ascii="Times New Roman" w:hAnsi="Times New Roman" w:cs="Times New Roman"/>
          <w:sz w:val="24"/>
          <w:szCs w:val="24"/>
        </w:rPr>
        <w:t xml:space="preserve">danego materiału </w:t>
      </w:r>
      <w:proofErr w:type="spellStart"/>
      <w:r w:rsidR="006F689B" w:rsidRPr="00482AF3">
        <w:rPr>
          <w:rFonts w:ascii="Times New Roman" w:hAnsi="Times New Roman" w:cs="Times New Roman"/>
          <w:sz w:val="24"/>
          <w:szCs w:val="24"/>
        </w:rPr>
        <w:t>promocyjno</w:t>
      </w:r>
      <w:proofErr w:type="spellEnd"/>
      <w:r w:rsidR="004964AC">
        <w:rPr>
          <w:rFonts w:ascii="Times New Roman" w:hAnsi="Times New Roman" w:cs="Times New Roman"/>
          <w:sz w:val="24"/>
          <w:szCs w:val="24"/>
        </w:rPr>
        <w:t xml:space="preserve"> </w:t>
      </w:r>
      <w:r w:rsidR="006F689B" w:rsidRPr="00482AF3">
        <w:rPr>
          <w:rFonts w:ascii="Times New Roman" w:hAnsi="Times New Roman" w:cs="Times New Roman"/>
          <w:sz w:val="24"/>
          <w:szCs w:val="24"/>
        </w:rPr>
        <w:t>–</w:t>
      </w:r>
      <w:r w:rsidR="004964AC">
        <w:rPr>
          <w:rFonts w:ascii="Times New Roman" w:hAnsi="Times New Roman" w:cs="Times New Roman"/>
          <w:sz w:val="24"/>
          <w:szCs w:val="24"/>
        </w:rPr>
        <w:t xml:space="preserve"> </w:t>
      </w:r>
      <w:r w:rsidR="006F689B" w:rsidRPr="00482AF3">
        <w:rPr>
          <w:rFonts w:ascii="Times New Roman" w:hAnsi="Times New Roman" w:cs="Times New Roman"/>
          <w:sz w:val="24"/>
          <w:szCs w:val="24"/>
        </w:rPr>
        <w:t>informacyjnego</w:t>
      </w:r>
      <w:r w:rsidRPr="00482AF3">
        <w:rPr>
          <w:rFonts w:ascii="Times New Roman" w:hAnsi="Times New Roman" w:cs="Times New Roman"/>
          <w:sz w:val="24"/>
          <w:szCs w:val="24"/>
        </w:rPr>
        <w:t>.</w:t>
      </w:r>
    </w:p>
    <w:p w14:paraId="69AEE330" w14:textId="4A8F74E2" w:rsidR="003A7C93" w:rsidRPr="00482AF3" w:rsidRDefault="003A7C93" w:rsidP="00B34942">
      <w:pPr>
        <w:pStyle w:val="Akapitzlist"/>
        <w:numPr>
          <w:ilvl w:val="0"/>
          <w:numId w:val="23"/>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Zamawiający w terminie </w:t>
      </w:r>
      <w:r w:rsidR="00482AF3" w:rsidRPr="00482AF3">
        <w:rPr>
          <w:rFonts w:ascii="Times New Roman" w:hAnsi="Times New Roman" w:cs="Times New Roman"/>
          <w:sz w:val="24"/>
          <w:szCs w:val="24"/>
        </w:rPr>
        <w:t>2</w:t>
      </w:r>
      <w:r w:rsidRPr="00482AF3">
        <w:rPr>
          <w:rFonts w:ascii="Times New Roman" w:hAnsi="Times New Roman" w:cs="Times New Roman"/>
          <w:sz w:val="24"/>
          <w:szCs w:val="24"/>
        </w:rPr>
        <w:t xml:space="preserve"> dni </w:t>
      </w:r>
      <w:r w:rsidR="00482AF3" w:rsidRPr="00482AF3">
        <w:rPr>
          <w:rFonts w:ascii="Times New Roman" w:hAnsi="Times New Roman" w:cs="Times New Roman"/>
          <w:sz w:val="24"/>
          <w:szCs w:val="24"/>
        </w:rPr>
        <w:t xml:space="preserve">roboczych </w:t>
      </w:r>
      <w:r w:rsidRPr="00482AF3">
        <w:rPr>
          <w:rFonts w:ascii="Times New Roman" w:hAnsi="Times New Roman" w:cs="Times New Roman"/>
          <w:sz w:val="24"/>
          <w:szCs w:val="24"/>
        </w:rPr>
        <w:t>od dnia otrzymania od Wykonawcy projektu, o</w:t>
      </w:r>
      <w:r w:rsidR="00482AF3" w:rsidRPr="00482AF3">
        <w:rPr>
          <w:rFonts w:ascii="Times New Roman" w:hAnsi="Times New Roman" w:cs="Times New Roman"/>
          <w:sz w:val="24"/>
          <w:szCs w:val="24"/>
        </w:rPr>
        <w:t> </w:t>
      </w:r>
      <w:r w:rsidRPr="00482AF3">
        <w:rPr>
          <w:rFonts w:ascii="Times New Roman" w:hAnsi="Times New Roman" w:cs="Times New Roman"/>
          <w:sz w:val="24"/>
          <w:szCs w:val="24"/>
        </w:rPr>
        <w:t>którym mowa w ust. 1 niniejszego paragrafu, dokona akceptacji lub przekaże Wykonawcy uwagi, co do złożonego projektu.</w:t>
      </w:r>
    </w:p>
    <w:p w14:paraId="754E9BC0" w14:textId="681FD0C8" w:rsidR="003A7C93" w:rsidRPr="00482AF3" w:rsidRDefault="003A7C93" w:rsidP="00B34942">
      <w:pPr>
        <w:pStyle w:val="Akapitzlist"/>
        <w:numPr>
          <w:ilvl w:val="0"/>
          <w:numId w:val="23"/>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Wykonawca, w terminie </w:t>
      </w:r>
      <w:r w:rsidR="00482AF3" w:rsidRPr="00482AF3">
        <w:rPr>
          <w:rFonts w:ascii="Times New Roman" w:hAnsi="Times New Roman" w:cs="Times New Roman"/>
          <w:sz w:val="24"/>
          <w:szCs w:val="24"/>
        </w:rPr>
        <w:t>do godziny 14:00 następnego dnia roboczego od dnia otrzymania uwag od Zamawiającego</w:t>
      </w:r>
      <w:r w:rsidRPr="00482AF3">
        <w:rPr>
          <w:rFonts w:ascii="Times New Roman" w:hAnsi="Times New Roman" w:cs="Times New Roman"/>
          <w:sz w:val="24"/>
          <w:szCs w:val="24"/>
        </w:rPr>
        <w:t>, złoży Zamawiającemu do akceptacji poprawiony według uwag Zamawiającego projekt, o którym mowa w ust. 1 niniejszego paragrafu.</w:t>
      </w:r>
    </w:p>
    <w:p w14:paraId="63BA037E" w14:textId="0D0DE581" w:rsidR="003A7C93" w:rsidRPr="00482AF3" w:rsidRDefault="003A7C93" w:rsidP="00B34942">
      <w:pPr>
        <w:pStyle w:val="Akapitzlist"/>
        <w:numPr>
          <w:ilvl w:val="0"/>
          <w:numId w:val="23"/>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W przypadku dokonywania kolejnych zmian w projekcie, o którym mowa w ust. 1 niniejszego paragrafu, zastosowanie mają ust. 2 i 3 niniejszego paragrafu.</w:t>
      </w:r>
    </w:p>
    <w:p w14:paraId="1D3C382F" w14:textId="700314C9" w:rsidR="001E640A" w:rsidRPr="00482AF3" w:rsidRDefault="003A7C93" w:rsidP="00B34942">
      <w:pPr>
        <w:pStyle w:val="Akapitzlist"/>
        <w:numPr>
          <w:ilvl w:val="0"/>
          <w:numId w:val="23"/>
        </w:numPr>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Po uzyskaniu akceptacji </w:t>
      </w:r>
      <w:r w:rsidR="00D372FE" w:rsidRPr="00482AF3">
        <w:rPr>
          <w:rFonts w:ascii="Times New Roman" w:hAnsi="Times New Roman" w:cs="Times New Roman"/>
          <w:sz w:val="24"/>
          <w:szCs w:val="24"/>
        </w:rPr>
        <w:t xml:space="preserve">bez uwag </w:t>
      </w:r>
      <w:r w:rsidRPr="00482AF3">
        <w:rPr>
          <w:rFonts w:ascii="Times New Roman" w:hAnsi="Times New Roman" w:cs="Times New Roman"/>
          <w:sz w:val="24"/>
          <w:szCs w:val="24"/>
        </w:rPr>
        <w:t>przez Zamawiającego przedłożonego projektu</w:t>
      </w:r>
      <w:r w:rsidR="006F689B" w:rsidRPr="00482AF3">
        <w:rPr>
          <w:rFonts w:ascii="Times New Roman" w:hAnsi="Times New Roman" w:cs="Times New Roman"/>
          <w:sz w:val="24"/>
          <w:szCs w:val="24"/>
        </w:rPr>
        <w:t xml:space="preserve">, Wykonawca w terminie </w:t>
      </w:r>
      <w:r w:rsidR="00D82302" w:rsidRPr="00482AF3">
        <w:rPr>
          <w:rFonts w:ascii="Times New Roman" w:hAnsi="Times New Roman" w:cs="Times New Roman"/>
          <w:sz w:val="24"/>
          <w:szCs w:val="24"/>
        </w:rPr>
        <w:t xml:space="preserve">kolejnych </w:t>
      </w:r>
      <w:r w:rsidR="006F689B" w:rsidRPr="00482AF3">
        <w:rPr>
          <w:rFonts w:ascii="Times New Roman" w:hAnsi="Times New Roman" w:cs="Times New Roman"/>
          <w:sz w:val="24"/>
          <w:szCs w:val="24"/>
        </w:rPr>
        <w:t xml:space="preserve">2 dni roboczych od dnia akceptacji projektu </w:t>
      </w:r>
      <w:r w:rsidR="00D372FE" w:rsidRPr="00482AF3">
        <w:rPr>
          <w:rFonts w:ascii="Times New Roman" w:hAnsi="Times New Roman" w:cs="Times New Roman"/>
          <w:sz w:val="24"/>
          <w:szCs w:val="24"/>
        </w:rPr>
        <w:t xml:space="preserve">bez uwag </w:t>
      </w:r>
      <w:r w:rsidR="006F689B" w:rsidRPr="00482AF3">
        <w:rPr>
          <w:rFonts w:ascii="Times New Roman" w:hAnsi="Times New Roman" w:cs="Times New Roman"/>
          <w:sz w:val="24"/>
          <w:szCs w:val="24"/>
        </w:rPr>
        <w:t>dostarczy</w:t>
      </w:r>
      <w:r w:rsidR="00482AF3" w:rsidRPr="00482AF3">
        <w:rPr>
          <w:rFonts w:ascii="Times New Roman" w:hAnsi="Times New Roman" w:cs="Times New Roman"/>
          <w:sz w:val="24"/>
          <w:szCs w:val="24"/>
        </w:rPr>
        <w:t xml:space="preserve"> do siedziby Zamawiającego w Białej Podlaskiej przy ul. Sidorskiej 95/97, a w zakresie banerów zlokalizowanych na terenie </w:t>
      </w:r>
      <w:r w:rsidR="00DE19AA">
        <w:rPr>
          <w:rFonts w:ascii="Times New Roman" w:hAnsi="Times New Roman" w:cs="Times New Roman"/>
          <w:sz w:val="24"/>
          <w:szCs w:val="24"/>
        </w:rPr>
        <w:t xml:space="preserve">miasta </w:t>
      </w:r>
      <w:r w:rsidR="00482AF3" w:rsidRPr="00482AF3">
        <w:rPr>
          <w:rFonts w:ascii="Times New Roman" w:hAnsi="Times New Roman" w:cs="Times New Roman"/>
          <w:sz w:val="24"/>
          <w:szCs w:val="24"/>
        </w:rPr>
        <w:t xml:space="preserve">Biała Podlaska </w:t>
      </w:r>
      <w:r w:rsidR="004964AC">
        <w:rPr>
          <w:rFonts w:ascii="Times New Roman" w:hAnsi="Times New Roman" w:cs="Times New Roman"/>
          <w:sz w:val="24"/>
          <w:szCs w:val="24"/>
        </w:rPr>
        <w:t xml:space="preserve">oraz powiatu bialskiego </w:t>
      </w:r>
      <w:r w:rsidR="00482AF3" w:rsidRPr="00482AF3">
        <w:rPr>
          <w:rFonts w:ascii="Times New Roman" w:hAnsi="Times New Roman" w:cs="Times New Roman"/>
          <w:sz w:val="24"/>
          <w:szCs w:val="24"/>
        </w:rPr>
        <w:t xml:space="preserve">również </w:t>
      </w:r>
      <w:r w:rsidR="006F689B" w:rsidRPr="00482AF3">
        <w:rPr>
          <w:rFonts w:ascii="Times New Roman" w:hAnsi="Times New Roman" w:cs="Times New Roman"/>
          <w:sz w:val="24"/>
          <w:szCs w:val="24"/>
        </w:rPr>
        <w:t xml:space="preserve">zamontuje </w:t>
      </w:r>
      <w:r w:rsidR="00482AF3" w:rsidRPr="00482AF3">
        <w:rPr>
          <w:rFonts w:ascii="Times New Roman" w:hAnsi="Times New Roman" w:cs="Times New Roman"/>
          <w:sz w:val="24"/>
          <w:szCs w:val="24"/>
        </w:rPr>
        <w:t xml:space="preserve">w miejscu wskazanym przez Zamawiającego </w:t>
      </w:r>
      <w:r w:rsidR="006F689B" w:rsidRPr="00482AF3">
        <w:rPr>
          <w:rFonts w:ascii="Times New Roman" w:hAnsi="Times New Roman" w:cs="Times New Roman"/>
          <w:sz w:val="24"/>
          <w:szCs w:val="24"/>
        </w:rPr>
        <w:t>p</w:t>
      </w:r>
      <w:r w:rsidR="001E640A" w:rsidRPr="00482AF3">
        <w:rPr>
          <w:rFonts w:ascii="Times New Roman" w:hAnsi="Times New Roman" w:cs="Times New Roman"/>
          <w:sz w:val="24"/>
          <w:szCs w:val="24"/>
        </w:rPr>
        <w:t xml:space="preserve">oszczególne materiały </w:t>
      </w:r>
      <w:proofErr w:type="spellStart"/>
      <w:r w:rsidR="00C33543" w:rsidRPr="00482AF3">
        <w:rPr>
          <w:rFonts w:ascii="Times New Roman" w:hAnsi="Times New Roman" w:cs="Times New Roman"/>
          <w:sz w:val="24"/>
          <w:szCs w:val="24"/>
        </w:rPr>
        <w:t>promocyjno</w:t>
      </w:r>
      <w:proofErr w:type="spellEnd"/>
      <w:r w:rsidR="00C33543" w:rsidRPr="00482AF3">
        <w:rPr>
          <w:rFonts w:ascii="Times New Roman" w:hAnsi="Times New Roman" w:cs="Times New Roman"/>
          <w:sz w:val="24"/>
          <w:szCs w:val="24"/>
        </w:rPr>
        <w:t xml:space="preserve"> – informacyjne </w:t>
      </w:r>
      <w:r w:rsidR="001E640A" w:rsidRPr="00482AF3">
        <w:rPr>
          <w:rFonts w:ascii="Times New Roman" w:hAnsi="Times New Roman" w:cs="Times New Roman"/>
          <w:sz w:val="24"/>
          <w:szCs w:val="24"/>
        </w:rPr>
        <w:t>skład</w:t>
      </w:r>
      <w:r w:rsidR="00C33543" w:rsidRPr="00482AF3">
        <w:rPr>
          <w:rFonts w:ascii="Times New Roman" w:hAnsi="Times New Roman" w:cs="Times New Roman"/>
          <w:sz w:val="24"/>
          <w:szCs w:val="24"/>
        </w:rPr>
        <w:t>ające się na przedmiot umowy, o </w:t>
      </w:r>
      <w:r w:rsidR="001E640A" w:rsidRPr="00482AF3">
        <w:rPr>
          <w:rFonts w:ascii="Times New Roman" w:hAnsi="Times New Roman" w:cs="Times New Roman"/>
          <w:sz w:val="24"/>
          <w:szCs w:val="24"/>
        </w:rPr>
        <w:t>którym mowa w § 1 ust.</w:t>
      </w:r>
      <w:r w:rsidR="00482AF3">
        <w:rPr>
          <w:rFonts w:ascii="Times New Roman" w:hAnsi="Times New Roman" w:cs="Times New Roman"/>
          <w:sz w:val="24"/>
          <w:szCs w:val="24"/>
        </w:rPr>
        <w:t> </w:t>
      </w:r>
      <w:r w:rsidR="001E640A" w:rsidRPr="00B20232">
        <w:rPr>
          <w:rFonts w:ascii="Times New Roman" w:hAnsi="Times New Roman" w:cs="Times New Roman"/>
          <w:sz w:val="24"/>
          <w:szCs w:val="24"/>
        </w:rPr>
        <w:t>1 niniejszej umowy</w:t>
      </w:r>
      <w:r w:rsidR="001E640A" w:rsidRPr="00482AF3">
        <w:rPr>
          <w:rFonts w:ascii="Times New Roman" w:hAnsi="Times New Roman" w:cs="Times New Roman"/>
          <w:sz w:val="24"/>
          <w:szCs w:val="24"/>
        </w:rPr>
        <w:t xml:space="preserve">. </w:t>
      </w:r>
    </w:p>
    <w:p w14:paraId="12F2C597" w14:textId="50D350E3" w:rsidR="001E640A" w:rsidRDefault="001E640A" w:rsidP="00B34942">
      <w:pPr>
        <w:pStyle w:val="Akapitzlist"/>
        <w:numPr>
          <w:ilvl w:val="0"/>
          <w:numId w:val="23"/>
        </w:numPr>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Dostawa</w:t>
      </w:r>
      <w:r w:rsidR="00482AF3" w:rsidRPr="00482AF3">
        <w:rPr>
          <w:rFonts w:ascii="Times New Roman" w:hAnsi="Times New Roman" w:cs="Times New Roman"/>
          <w:sz w:val="24"/>
          <w:szCs w:val="24"/>
        </w:rPr>
        <w:t xml:space="preserve"> </w:t>
      </w:r>
      <w:r w:rsidRPr="00482AF3">
        <w:rPr>
          <w:rFonts w:ascii="Times New Roman" w:hAnsi="Times New Roman" w:cs="Times New Roman"/>
          <w:sz w:val="24"/>
          <w:szCs w:val="24"/>
        </w:rPr>
        <w:t xml:space="preserve">/ montaż każdej partii materiałów </w:t>
      </w:r>
      <w:proofErr w:type="spellStart"/>
      <w:r w:rsidR="00C33543" w:rsidRPr="00482AF3">
        <w:rPr>
          <w:rFonts w:ascii="Times New Roman" w:hAnsi="Times New Roman" w:cs="Times New Roman"/>
          <w:sz w:val="24"/>
          <w:szCs w:val="24"/>
        </w:rPr>
        <w:t>promocyjno</w:t>
      </w:r>
      <w:proofErr w:type="spellEnd"/>
      <w:r w:rsidR="00C33543" w:rsidRPr="00482AF3">
        <w:rPr>
          <w:rFonts w:ascii="Times New Roman" w:hAnsi="Times New Roman" w:cs="Times New Roman"/>
          <w:sz w:val="24"/>
          <w:szCs w:val="24"/>
        </w:rPr>
        <w:t xml:space="preserve"> – informacyjnych </w:t>
      </w:r>
      <w:r w:rsidRPr="00482AF3">
        <w:rPr>
          <w:rFonts w:ascii="Times New Roman" w:hAnsi="Times New Roman" w:cs="Times New Roman"/>
          <w:sz w:val="24"/>
          <w:szCs w:val="24"/>
        </w:rPr>
        <w:t xml:space="preserve">składających się na przedmiot umowy, o którym mowa w § 1 ust. 1 niniejszej umowy, odbędzie najpóźniej do godziny 14-tej ostatniego dnia terminu dostawy określonego w ust. </w:t>
      </w:r>
      <w:r w:rsidR="00B20232">
        <w:rPr>
          <w:rFonts w:ascii="Times New Roman" w:hAnsi="Times New Roman" w:cs="Times New Roman"/>
          <w:sz w:val="24"/>
          <w:szCs w:val="24"/>
        </w:rPr>
        <w:t>5</w:t>
      </w:r>
      <w:r w:rsidR="00B20232" w:rsidRPr="00B20232">
        <w:rPr>
          <w:rFonts w:ascii="Times New Roman" w:hAnsi="Times New Roman" w:cs="Times New Roman"/>
          <w:sz w:val="24"/>
          <w:szCs w:val="24"/>
        </w:rPr>
        <w:t xml:space="preserve"> </w:t>
      </w:r>
      <w:r w:rsidRPr="00482AF3">
        <w:rPr>
          <w:rFonts w:ascii="Times New Roman" w:hAnsi="Times New Roman" w:cs="Times New Roman"/>
          <w:sz w:val="24"/>
          <w:szCs w:val="24"/>
        </w:rPr>
        <w:t xml:space="preserve">niniejszego paragrafu. </w:t>
      </w:r>
    </w:p>
    <w:p w14:paraId="398FBDD8" w14:textId="77777777" w:rsidR="00B20232" w:rsidRDefault="00B20232" w:rsidP="00B34942">
      <w:pPr>
        <w:spacing w:after="0" w:line="240" w:lineRule="auto"/>
        <w:jc w:val="center"/>
        <w:rPr>
          <w:rFonts w:ascii="Times New Roman" w:hAnsi="Times New Roman" w:cs="Times New Roman"/>
          <w:b/>
          <w:sz w:val="24"/>
          <w:szCs w:val="24"/>
        </w:rPr>
      </w:pPr>
    </w:p>
    <w:p w14:paraId="1FC2659D" w14:textId="77777777" w:rsidR="00B20232" w:rsidRPr="00B34942" w:rsidRDefault="00B20232" w:rsidP="00B34942">
      <w:pPr>
        <w:spacing w:after="0" w:line="240" w:lineRule="auto"/>
        <w:jc w:val="center"/>
        <w:rPr>
          <w:rFonts w:ascii="Times New Roman" w:hAnsi="Times New Roman" w:cs="Times New Roman"/>
          <w:b/>
          <w:sz w:val="24"/>
          <w:szCs w:val="24"/>
        </w:rPr>
      </w:pPr>
      <w:r w:rsidRPr="00B34942">
        <w:rPr>
          <w:rFonts w:ascii="Times New Roman" w:hAnsi="Times New Roman" w:cs="Times New Roman"/>
          <w:b/>
          <w:sz w:val="24"/>
          <w:szCs w:val="24"/>
        </w:rPr>
        <w:t>§ 4</w:t>
      </w:r>
    </w:p>
    <w:p w14:paraId="2BE4ED08" w14:textId="77777777" w:rsidR="00B20232" w:rsidRPr="006E384D" w:rsidRDefault="00B20232" w:rsidP="00B34942">
      <w:pPr>
        <w:pStyle w:val="Akapitzlist"/>
        <w:numPr>
          <w:ilvl w:val="0"/>
          <w:numId w:val="100"/>
        </w:numPr>
        <w:spacing w:after="0" w:line="240" w:lineRule="auto"/>
        <w:jc w:val="both"/>
        <w:rPr>
          <w:rFonts w:ascii="Times New Roman" w:hAnsi="Times New Roman" w:cs="Times New Roman"/>
          <w:sz w:val="24"/>
          <w:szCs w:val="24"/>
        </w:rPr>
      </w:pPr>
      <w:r w:rsidRPr="006E384D">
        <w:rPr>
          <w:rFonts w:ascii="Times New Roman" w:hAnsi="Times New Roman" w:cs="Times New Roman"/>
          <w:sz w:val="24"/>
          <w:szCs w:val="24"/>
        </w:rPr>
        <w:t xml:space="preserve">Z czynności odbioru każdej partii materiałów </w:t>
      </w:r>
      <w:proofErr w:type="spellStart"/>
      <w:r w:rsidRPr="006E384D">
        <w:rPr>
          <w:rFonts w:ascii="Times New Roman" w:hAnsi="Times New Roman" w:cs="Times New Roman"/>
          <w:sz w:val="24"/>
          <w:szCs w:val="24"/>
        </w:rPr>
        <w:t>promocyjno</w:t>
      </w:r>
      <w:proofErr w:type="spellEnd"/>
      <w:r w:rsidRPr="006E384D">
        <w:rPr>
          <w:rFonts w:ascii="Times New Roman" w:hAnsi="Times New Roman" w:cs="Times New Roman"/>
          <w:sz w:val="24"/>
          <w:szCs w:val="24"/>
        </w:rPr>
        <w:t xml:space="preserve"> – informacyjnych składających się na przedmiot umowy, o którym mowa w § 1 ust. 1 niniejszej umowy, zostanie sporządzony protokół odbioru zawierający wszelkie istotne okoliczności i oświadczenia Stron, a w tym oświadczenie Zamawiającego o odbiorze którejkolwiek z partii materiałów </w:t>
      </w:r>
      <w:proofErr w:type="spellStart"/>
      <w:r w:rsidRPr="006E384D">
        <w:rPr>
          <w:rFonts w:ascii="Times New Roman" w:hAnsi="Times New Roman" w:cs="Times New Roman"/>
          <w:sz w:val="24"/>
          <w:szCs w:val="24"/>
        </w:rPr>
        <w:t>promocyjno</w:t>
      </w:r>
      <w:proofErr w:type="spellEnd"/>
      <w:r w:rsidRPr="006E384D">
        <w:rPr>
          <w:rFonts w:ascii="Times New Roman" w:hAnsi="Times New Roman" w:cs="Times New Roman"/>
          <w:sz w:val="24"/>
          <w:szCs w:val="24"/>
        </w:rPr>
        <w:t xml:space="preserve"> – informacyjnych, bądź odmowie odbioru, wskazaniu przyczyn odmowy odbioru. </w:t>
      </w:r>
    </w:p>
    <w:p w14:paraId="0692FB4A" w14:textId="70124CDD" w:rsidR="001E640A" w:rsidRPr="00482AF3" w:rsidRDefault="001E640A" w:rsidP="00B34942">
      <w:pPr>
        <w:pStyle w:val="Akapitzlist"/>
        <w:numPr>
          <w:ilvl w:val="0"/>
          <w:numId w:val="100"/>
        </w:numPr>
        <w:spacing w:after="0" w:line="240" w:lineRule="auto"/>
        <w:ind w:left="357" w:hanging="357"/>
        <w:jc w:val="both"/>
        <w:rPr>
          <w:rFonts w:ascii="Times New Roman" w:hAnsi="Times New Roman" w:cs="Times New Roman"/>
          <w:sz w:val="24"/>
          <w:szCs w:val="24"/>
        </w:rPr>
      </w:pPr>
      <w:r w:rsidRPr="00B20232">
        <w:rPr>
          <w:rFonts w:ascii="Times New Roman" w:hAnsi="Times New Roman" w:cs="Times New Roman"/>
          <w:sz w:val="24"/>
          <w:szCs w:val="24"/>
        </w:rPr>
        <w:t>Zamawiający może odmówić odbioru które</w:t>
      </w:r>
      <w:r w:rsidRPr="00482AF3">
        <w:rPr>
          <w:rFonts w:ascii="Times New Roman" w:hAnsi="Times New Roman" w:cs="Times New Roman"/>
          <w:sz w:val="24"/>
          <w:szCs w:val="24"/>
        </w:rPr>
        <w:t xml:space="preserve">jkolwiek z partii materiałów </w:t>
      </w:r>
      <w:proofErr w:type="spellStart"/>
      <w:r w:rsidR="00C33543" w:rsidRPr="00482AF3">
        <w:rPr>
          <w:rFonts w:ascii="Times New Roman" w:hAnsi="Times New Roman" w:cs="Times New Roman"/>
          <w:sz w:val="24"/>
          <w:szCs w:val="24"/>
        </w:rPr>
        <w:t>promocyjno</w:t>
      </w:r>
      <w:proofErr w:type="spellEnd"/>
      <w:r w:rsidR="00C33543" w:rsidRPr="00482AF3">
        <w:rPr>
          <w:rFonts w:ascii="Times New Roman" w:hAnsi="Times New Roman" w:cs="Times New Roman"/>
          <w:sz w:val="24"/>
          <w:szCs w:val="24"/>
        </w:rPr>
        <w:t> – informacyjnych</w:t>
      </w:r>
      <w:r w:rsidRPr="00482AF3">
        <w:rPr>
          <w:rFonts w:ascii="Times New Roman" w:hAnsi="Times New Roman" w:cs="Times New Roman"/>
          <w:sz w:val="24"/>
          <w:szCs w:val="24"/>
        </w:rPr>
        <w:t xml:space="preserve"> składających się na przedmiot umowy, o którym mowa w</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 xml:space="preserve"> 1 ust. 1 niniejszej umowy, dostarczonej po godzinie 14-tej i przesunąć odbiór na kolejny dzień pracy, niezależnie od innych uprawnień Zamawiającego przewidzianych niniejszą umową. </w:t>
      </w:r>
    </w:p>
    <w:p w14:paraId="6C7C8F93" w14:textId="78708394" w:rsidR="001E640A" w:rsidRPr="00B20232" w:rsidRDefault="001E640A" w:rsidP="00B34942">
      <w:pPr>
        <w:pStyle w:val="Akapitzlist"/>
        <w:numPr>
          <w:ilvl w:val="0"/>
          <w:numId w:val="100"/>
        </w:numPr>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Zamawiający ma prawo odmówić odbioru którejkolwiek z partii materiałów </w:t>
      </w:r>
      <w:proofErr w:type="spellStart"/>
      <w:r w:rsidR="00C33543" w:rsidRPr="00482AF3">
        <w:rPr>
          <w:rFonts w:ascii="Times New Roman" w:hAnsi="Times New Roman" w:cs="Times New Roman"/>
          <w:sz w:val="24"/>
          <w:szCs w:val="24"/>
        </w:rPr>
        <w:t>promocyjno</w:t>
      </w:r>
      <w:proofErr w:type="spellEnd"/>
      <w:r w:rsidR="00C33543" w:rsidRPr="00482AF3">
        <w:rPr>
          <w:rFonts w:ascii="Times New Roman" w:hAnsi="Times New Roman" w:cs="Times New Roman"/>
          <w:sz w:val="24"/>
          <w:szCs w:val="24"/>
        </w:rPr>
        <w:t> – informacyjnych</w:t>
      </w:r>
      <w:r w:rsidRPr="00482AF3">
        <w:rPr>
          <w:rFonts w:ascii="Times New Roman" w:hAnsi="Times New Roman" w:cs="Times New Roman"/>
          <w:sz w:val="24"/>
          <w:szCs w:val="24"/>
        </w:rPr>
        <w:t xml:space="preserve"> składających się na przedmiot umowy, o którym mowa w</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1 ust. 1 niniejszej umowy, nie odpowiadającej Opisowi przedmiotu zamówienia stanowiącego załącznik nr 1 do niniejszej umowy w tym również w szczególności co do ich jakości</w:t>
      </w:r>
      <w:r w:rsidR="00B20232" w:rsidRPr="00B20232">
        <w:rPr>
          <w:rFonts w:ascii="Times New Roman" w:hAnsi="Times New Roman" w:cs="Times New Roman"/>
          <w:sz w:val="24"/>
          <w:szCs w:val="24"/>
        </w:rPr>
        <w:t xml:space="preserve"> </w:t>
      </w:r>
      <w:r w:rsidR="00B20232">
        <w:rPr>
          <w:rFonts w:ascii="Times New Roman" w:hAnsi="Times New Roman" w:cs="Times New Roman"/>
          <w:sz w:val="24"/>
          <w:szCs w:val="24"/>
        </w:rPr>
        <w:t xml:space="preserve">oraz </w:t>
      </w:r>
      <w:r w:rsidR="00B20232" w:rsidRPr="006E384D">
        <w:rPr>
          <w:rFonts w:ascii="Times New Roman" w:hAnsi="Times New Roman" w:cs="Times New Roman"/>
          <w:sz w:val="24"/>
          <w:szCs w:val="24"/>
        </w:rPr>
        <w:t>w wypadku stwierdzenia braków ilościowych. W takim wypadku Zamawiający może również dokonać częściowego odbioru</w:t>
      </w:r>
      <w:r w:rsidRPr="00B20232">
        <w:rPr>
          <w:rFonts w:ascii="Times New Roman" w:hAnsi="Times New Roman" w:cs="Times New Roman"/>
          <w:sz w:val="24"/>
          <w:szCs w:val="24"/>
        </w:rPr>
        <w:t xml:space="preserve">. </w:t>
      </w:r>
    </w:p>
    <w:p w14:paraId="7BBD3B48" w14:textId="3B950937" w:rsidR="001E640A" w:rsidRPr="00482AF3" w:rsidRDefault="001E640A" w:rsidP="00B34942">
      <w:pPr>
        <w:pStyle w:val="Akapitzlist"/>
        <w:numPr>
          <w:ilvl w:val="0"/>
          <w:numId w:val="100"/>
        </w:numPr>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Niebezpieczeństwo utraty czy też uszkodzenia dostarczonej partii materiałów </w:t>
      </w:r>
      <w:proofErr w:type="spellStart"/>
      <w:r w:rsidR="00C33543" w:rsidRPr="00482AF3">
        <w:rPr>
          <w:rFonts w:ascii="Times New Roman" w:hAnsi="Times New Roman" w:cs="Times New Roman"/>
          <w:sz w:val="24"/>
          <w:szCs w:val="24"/>
        </w:rPr>
        <w:t>promocyjno</w:t>
      </w:r>
      <w:proofErr w:type="spellEnd"/>
      <w:r w:rsidR="00C33543" w:rsidRPr="00482AF3">
        <w:rPr>
          <w:rFonts w:ascii="Times New Roman" w:hAnsi="Times New Roman" w:cs="Times New Roman"/>
          <w:sz w:val="24"/>
          <w:szCs w:val="24"/>
        </w:rPr>
        <w:t xml:space="preserve"> – informacyjnych </w:t>
      </w:r>
      <w:r w:rsidRPr="00482AF3">
        <w:rPr>
          <w:rFonts w:ascii="Times New Roman" w:hAnsi="Times New Roman" w:cs="Times New Roman"/>
          <w:sz w:val="24"/>
          <w:szCs w:val="24"/>
        </w:rPr>
        <w:t>składających się na przedmiot umowy, o którym mowa w</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 xml:space="preserve">1 ust. 1 niniejszej umowy, przechodzi z Wykonawcy na Zamawiającego z chwilą protokolarnego zakończenia czynności odbioru bez uwag. </w:t>
      </w:r>
    </w:p>
    <w:p w14:paraId="4505FC6C" w14:textId="77777777" w:rsidR="00B20232" w:rsidRDefault="00B20232" w:rsidP="00B34942">
      <w:pPr>
        <w:spacing w:after="0" w:line="240" w:lineRule="auto"/>
        <w:jc w:val="both"/>
        <w:rPr>
          <w:rFonts w:ascii="Times New Roman" w:hAnsi="Times New Roman" w:cs="Times New Roman"/>
          <w:sz w:val="24"/>
          <w:szCs w:val="24"/>
        </w:rPr>
      </w:pPr>
    </w:p>
    <w:p w14:paraId="7A381A82" w14:textId="77777777" w:rsidR="00B20232" w:rsidRDefault="00B20232" w:rsidP="00B20232">
      <w:pPr>
        <w:pStyle w:val="NormalnyWeb"/>
        <w:spacing w:before="0" w:beforeAutospacing="0" w:after="0" w:afterAutospacing="0"/>
        <w:jc w:val="center"/>
        <w:rPr>
          <w:b/>
        </w:rPr>
      </w:pPr>
      <w:r>
        <w:rPr>
          <w:b/>
        </w:rPr>
        <w:t xml:space="preserve">Prawa autorskie </w:t>
      </w:r>
    </w:p>
    <w:p w14:paraId="555DD78D" w14:textId="77777777" w:rsidR="00B20232" w:rsidRDefault="00B20232" w:rsidP="00B20232">
      <w:pPr>
        <w:pStyle w:val="NormalnyWeb"/>
        <w:spacing w:before="0" w:beforeAutospacing="0" w:after="0" w:afterAutospacing="0"/>
        <w:jc w:val="center"/>
        <w:rPr>
          <w:b/>
        </w:rPr>
      </w:pPr>
      <w:r>
        <w:rPr>
          <w:b/>
        </w:rPr>
        <w:t>§ 5</w:t>
      </w:r>
    </w:p>
    <w:p w14:paraId="0C230C79" w14:textId="77777777" w:rsidR="00B20232" w:rsidRDefault="00B20232" w:rsidP="00B20232">
      <w:pPr>
        <w:pStyle w:val="Akapitzlist"/>
        <w:widowControl w:val="0"/>
        <w:numPr>
          <w:ilvl w:val="0"/>
          <w:numId w:val="101"/>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Pr>
          <w:rFonts w:ascii="Times New Roman" w:hAnsi="Times New Roman" w:cs="Times New Roman"/>
          <w:spacing w:val="-1"/>
          <w:sz w:val="24"/>
          <w:szCs w:val="24"/>
        </w:rPr>
        <w:t xml:space="preserve">Wykonawca zobowiązuje się do tego, że wykonując niniejszą umowę nie naruszy praw </w:t>
      </w:r>
      <w:r>
        <w:rPr>
          <w:rFonts w:ascii="Times New Roman" w:hAnsi="Times New Roman" w:cs="Times New Roman"/>
          <w:spacing w:val="-1"/>
          <w:sz w:val="24"/>
          <w:szCs w:val="24"/>
        </w:rPr>
        <w:lastRenderedPageBreak/>
        <w:t xml:space="preserve">autorskich osób </w:t>
      </w:r>
      <w:r>
        <w:rPr>
          <w:rFonts w:ascii="Times New Roman" w:hAnsi="Times New Roman" w:cs="Times New Roman"/>
          <w:sz w:val="24"/>
          <w:szCs w:val="24"/>
        </w:rPr>
        <w:t>trzecich wskazanych w przepisach ustawy o prawie autorskim i prawach pokrewnych (tekst jednolity Dz. U. z 2021 r. poz. 1062 z późn. zm.)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37A2460A" w14:textId="77777777" w:rsidR="00B20232" w:rsidRDefault="00B20232" w:rsidP="00B20232">
      <w:pPr>
        <w:pStyle w:val="Akapitzlist"/>
        <w:widowControl w:val="0"/>
        <w:numPr>
          <w:ilvl w:val="0"/>
          <w:numId w:val="101"/>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z chwilą akceptacji przez Zamawiającego bez uwag któregokolwiek z projektów, o których mowa w § 3 ust. 1 niniejszej umowy, przenosi na Zamawiającego, autorskie prawa majątkowe do dzieła przyjętego w związku z wykonaniem niniejszej umowy – bez ograniczeń, w szczególności co do terytorium, czasu, liczby egzemplarzy, w zakresie poniższych pól eksploatacji:</w:t>
      </w:r>
    </w:p>
    <w:p w14:paraId="6765BD6E" w14:textId="77777777" w:rsidR="00B20232" w:rsidRDefault="00B20232" w:rsidP="00B20232">
      <w:pPr>
        <w:widowControl w:val="0"/>
        <w:numPr>
          <w:ilvl w:val="1"/>
          <w:numId w:val="101"/>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Pr>
          <w:rFonts w:ascii="Times New Roman" w:hAnsi="Times New Roman" w:cs="Times New Roman"/>
          <w:sz w:val="24"/>
          <w:szCs w:val="24"/>
        </w:rPr>
        <w:t xml:space="preserve">utrwalania w dowolny sposób i zwielokrotniania w całości lub w części </w:t>
      </w:r>
      <w:r>
        <w:rPr>
          <w:rFonts w:ascii="Times New Roman" w:hAnsi="Times New Roman" w:cs="Times New Roman"/>
          <w:spacing w:val="-1"/>
          <w:sz w:val="24"/>
          <w:szCs w:val="24"/>
        </w:rPr>
        <w:t xml:space="preserve">poprzez wytwarzanie egzemplarzy jakąkolwiek techniką (w tym: drukarską, zapisu </w:t>
      </w:r>
      <w:r>
        <w:rPr>
          <w:rFonts w:ascii="Times New Roman" w:hAnsi="Times New Roman" w:cs="Times New Roman"/>
          <w:sz w:val="24"/>
          <w:szCs w:val="24"/>
        </w:rPr>
        <w:t>magnetycznego oraz cyfrową),</w:t>
      </w:r>
    </w:p>
    <w:p w14:paraId="45210FF5" w14:textId="77777777" w:rsidR="00B20232" w:rsidRDefault="00B20232" w:rsidP="00B20232">
      <w:pPr>
        <w:widowControl w:val="0"/>
        <w:numPr>
          <w:ilvl w:val="1"/>
          <w:numId w:val="101"/>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Pr>
          <w:rFonts w:ascii="Times New Roman" w:hAnsi="Times New Roman" w:cs="Times New Roman"/>
          <w:sz w:val="24"/>
          <w:szCs w:val="24"/>
        </w:rPr>
        <w:t>obrotu oryginałem lub kopiami,</w:t>
      </w:r>
    </w:p>
    <w:p w14:paraId="206E1288" w14:textId="77777777" w:rsidR="00B20232" w:rsidRDefault="00B20232" w:rsidP="00B20232">
      <w:pPr>
        <w:widowControl w:val="0"/>
        <w:numPr>
          <w:ilvl w:val="1"/>
          <w:numId w:val="101"/>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39C9ADCB" w14:textId="77777777"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091D1C0B" w14:textId="77777777"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zobowiązuje się, że w wypadku, gdyby jakiekolwiek majątkowe lub osobiste prawa autorskie do projektów materiałów, o których mowa w § 3 ust 1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3CC97690" w14:textId="77777777"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17D63E5E" w14:textId="77777777"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udziela Zamawiającemu zezwolenia na korzystanie i rozpowszechnianie wszelkich utworów zależnych w odniesieniu do projektów, o których mowa w § 3 ust. 1 niniejszej umowy, w takim samym zakresie, jaki dotyczy przedmiotu umowy, o którym mowa w § 1 ust. 1 niniejszej umowy.</w:t>
      </w:r>
    </w:p>
    <w:p w14:paraId="11235DA4" w14:textId="72268B0D"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materiałów, o których mowa w § 3 ust. 1 niniejszej umowy, w tym do dokonywania przez Zamawiającego lub na jego zlecenie zmian w projektach materiałów. Wykonawca wyraża przy tym zgodę, na udzielanie przez Zamawiającego osobom trzecim upoważnień do wykonywania wszelkich innych niż wymienione w umowie osobistych praw autorskich do przedmiotu umowy, o </w:t>
      </w:r>
      <w:r>
        <w:rPr>
          <w:rFonts w:ascii="Times New Roman" w:hAnsi="Times New Roman" w:cs="Times New Roman"/>
          <w:sz w:val="24"/>
          <w:szCs w:val="24"/>
        </w:rPr>
        <w:lastRenderedPageBreak/>
        <w:t>którym mowa w § 1 niniejszej umowy, bez konieczności uzyskiwania zgody Wykonawcy i bez konieczności uiszczania przez takie osoby trzecie jakiegokolwiek wynagrodzenia na rzecz Wykonawcy.</w:t>
      </w:r>
    </w:p>
    <w:p w14:paraId="3A0F26E7" w14:textId="77777777" w:rsidR="00B20232" w:rsidRPr="00B20232" w:rsidRDefault="00B20232" w:rsidP="00B34942">
      <w:pPr>
        <w:spacing w:after="0" w:line="240" w:lineRule="auto"/>
        <w:rPr>
          <w:rFonts w:ascii="Times New Roman" w:hAnsi="Times New Roman" w:cs="Times New Roman"/>
          <w:sz w:val="24"/>
          <w:szCs w:val="24"/>
        </w:rPr>
      </w:pPr>
    </w:p>
    <w:p w14:paraId="0CD7AA0F" w14:textId="4CC3B9CC" w:rsidR="001E640A" w:rsidRPr="00482AF3" w:rsidRDefault="001E640A" w:rsidP="00B34942">
      <w:pPr>
        <w:pStyle w:val="Akapitzlist"/>
        <w:spacing w:after="0" w:line="240" w:lineRule="auto"/>
        <w:ind w:left="0"/>
        <w:jc w:val="center"/>
        <w:rPr>
          <w:rFonts w:ascii="Times New Roman" w:hAnsi="Times New Roman" w:cs="Times New Roman"/>
          <w:b/>
          <w:bCs/>
          <w:sz w:val="24"/>
          <w:szCs w:val="24"/>
        </w:rPr>
      </w:pPr>
      <w:r w:rsidRPr="00482AF3">
        <w:rPr>
          <w:rFonts w:ascii="Times New Roman" w:hAnsi="Times New Roman" w:cs="Times New Roman"/>
          <w:b/>
          <w:bCs/>
          <w:sz w:val="24"/>
          <w:szCs w:val="24"/>
        </w:rPr>
        <w:t>Cena i warunki płatności</w:t>
      </w:r>
    </w:p>
    <w:p w14:paraId="0E77BF85" w14:textId="44A6F5D0" w:rsidR="0026738B" w:rsidRPr="00482AF3" w:rsidRDefault="0026738B" w:rsidP="00B34942">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67347D">
        <w:rPr>
          <w:rFonts w:ascii="Times New Roman" w:hAnsi="Times New Roman" w:cs="Times New Roman"/>
          <w:b/>
          <w:bCs/>
          <w:sz w:val="24"/>
          <w:szCs w:val="24"/>
        </w:rPr>
        <w:t>6</w:t>
      </w:r>
    </w:p>
    <w:p w14:paraId="001B5B50" w14:textId="54310BDF" w:rsidR="001E640A" w:rsidRPr="00482AF3" w:rsidRDefault="001E640A">
      <w:pPr>
        <w:numPr>
          <w:ilvl w:val="0"/>
          <w:numId w:val="9"/>
        </w:numPr>
        <w:spacing w:after="0" w:line="240" w:lineRule="auto"/>
        <w:jc w:val="both"/>
        <w:rPr>
          <w:rFonts w:ascii="Times New Roman" w:hAnsi="Times New Roman" w:cs="Times New Roman"/>
          <w:sz w:val="24"/>
          <w:szCs w:val="24"/>
        </w:rPr>
      </w:pPr>
      <w:r w:rsidRPr="00B20232">
        <w:rPr>
          <w:rFonts w:ascii="Times New Roman" w:hAnsi="Times New Roman" w:cs="Times New Roman"/>
          <w:sz w:val="24"/>
          <w:szCs w:val="24"/>
        </w:rPr>
        <w:t xml:space="preserve">Za </w:t>
      </w:r>
      <w:r w:rsidRPr="00B20232">
        <w:rPr>
          <w:rFonts w:ascii="Times New Roman" w:hAnsi="Times New Roman" w:cs="Times New Roman"/>
          <w:bCs/>
          <w:sz w:val="24"/>
          <w:szCs w:val="24"/>
        </w:rPr>
        <w:t>terminowe i prawidłowe pod względem jakościowym i ilościowym</w:t>
      </w:r>
      <w:r w:rsidRPr="00B20232">
        <w:rPr>
          <w:rFonts w:ascii="Times New Roman" w:hAnsi="Times New Roman" w:cs="Times New Roman"/>
          <w:sz w:val="24"/>
          <w:szCs w:val="24"/>
        </w:rPr>
        <w:t xml:space="preserve"> wykonanie przedmiotu umowy, o którym mowa w § 1 ust. 1 niniejszej umowy,</w:t>
      </w:r>
      <w:r w:rsidR="00B20232" w:rsidRPr="00B20232">
        <w:rPr>
          <w:rFonts w:ascii="Times New Roman" w:hAnsi="Times New Roman" w:cs="Times New Roman"/>
          <w:sz w:val="24"/>
          <w:szCs w:val="24"/>
        </w:rPr>
        <w:t xml:space="preserve"> oraz przeniesienie praw autorskich</w:t>
      </w:r>
      <w:r w:rsidRPr="00B20232">
        <w:rPr>
          <w:rFonts w:ascii="Times New Roman" w:hAnsi="Times New Roman" w:cs="Times New Roman"/>
          <w:sz w:val="24"/>
          <w:szCs w:val="24"/>
        </w:rPr>
        <w:t xml:space="preserve"> Zamawiający zapłaci Wykonawcy łączne wynagrodzenie, które nie przekroczy kwoty</w:t>
      </w:r>
      <w:r w:rsidRPr="00482AF3">
        <w:rPr>
          <w:rFonts w:ascii="Times New Roman" w:hAnsi="Times New Roman" w:cs="Times New Roman"/>
          <w:sz w:val="24"/>
          <w:szCs w:val="24"/>
        </w:rPr>
        <w:t xml:space="preserve"> brutto ………………………… zł</w:t>
      </w:r>
      <w:r w:rsidR="007F7F17" w:rsidRPr="00482AF3">
        <w:rPr>
          <w:rFonts w:ascii="Times New Roman" w:hAnsi="Times New Roman" w:cs="Times New Roman"/>
          <w:sz w:val="24"/>
          <w:szCs w:val="24"/>
        </w:rPr>
        <w:t>,</w:t>
      </w:r>
      <w:r w:rsidRPr="00482AF3">
        <w:rPr>
          <w:rFonts w:ascii="Times New Roman" w:hAnsi="Times New Roman" w:cs="Times New Roman"/>
          <w:sz w:val="24"/>
          <w:szCs w:val="24"/>
        </w:rPr>
        <w:t xml:space="preserve"> (słownie: ………</w:t>
      </w:r>
      <w:r w:rsidR="007F7F17" w:rsidRPr="00482AF3">
        <w:rPr>
          <w:rFonts w:ascii="Times New Roman" w:hAnsi="Times New Roman" w:cs="Times New Roman"/>
          <w:sz w:val="24"/>
          <w:szCs w:val="24"/>
        </w:rPr>
        <w:t>…………………………….</w:t>
      </w:r>
      <w:r w:rsidRPr="00482AF3">
        <w:rPr>
          <w:rFonts w:ascii="Times New Roman" w:hAnsi="Times New Roman" w:cs="Times New Roman"/>
          <w:sz w:val="24"/>
          <w:szCs w:val="24"/>
        </w:rPr>
        <w:t>………) określone w ofercie Wykonawcy, której kopia stanowi załącznik nr 2 do niniejszej umowy, będącej sumą cen jednostkowych wskazanych w Formularzu cenowym stanowiącym załącznik nr 4 do niniejszej umowy.</w:t>
      </w:r>
    </w:p>
    <w:p w14:paraId="348ACBFA" w14:textId="30219E3E" w:rsidR="001E640A" w:rsidRPr="00482AF3" w:rsidRDefault="001E640A">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bCs/>
          <w:sz w:val="24"/>
          <w:szCs w:val="24"/>
        </w:rPr>
        <w:t xml:space="preserve">Wyliczenie wartości dostawy każdej </w:t>
      </w:r>
      <w:r w:rsidRPr="00482AF3">
        <w:rPr>
          <w:rFonts w:ascii="Times New Roman" w:hAnsi="Times New Roman" w:cs="Times New Roman"/>
          <w:sz w:val="24"/>
          <w:szCs w:val="24"/>
        </w:rPr>
        <w:t xml:space="preserve">partii materiałów </w:t>
      </w:r>
      <w:proofErr w:type="spellStart"/>
      <w:r w:rsidR="00C33543" w:rsidRPr="00482AF3">
        <w:rPr>
          <w:rFonts w:ascii="Times New Roman" w:hAnsi="Times New Roman" w:cs="Times New Roman"/>
          <w:sz w:val="24"/>
          <w:szCs w:val="24"/>
        </w:rPr>
        <w:t>promocyjno</w:t>
      </w:r>
      <w:proofErr w:type="spellEnd"/>
      <w:r w:rsidR="00C33543" w:rsidRPr="00482AF3">
        <w:rPr>
          <w:rFonts w:ascii="Times New Roman" w:hAnsi="Times New Roman" w:cs="Times New Roman"/>
          <w:sz w:val="24"/>
          <w:szCs w:val="24"/>
        </w:rPr>
        <w:t xml:space="preserve"> – informacyjnych </w:t>
      </w:r>
      <w:r w:rsidRPr="00482AF3">
        <w:rPr>
          <w:rFonts w:ascii="Times New Roman" w:hAnsi="Times New Roman" w:cs="Times New Roman"/>
          <w:sz w:val="24"/>
          <w:szCs w:val="24"/>
        </w:rPr>
        <w:t xml:space="preserve">składających się na przedmiot umowy, o którym mowa w § 1 ust. 1 niniejszej umowy, </w:t>
      </w:r>
      <w:r w:rsidRPr="00482AF3">
        <w:rPr>
          <w:rFonts w:ascii="Times New Roman" w:hAnsi="Times New Roman" w:cs="Times New Roman"/>
          <w:bCs/>
          <w:sz w:val="24"/>
          <w:szCs w:val="24"/>
        </w:rPr>
        <w:t xml:space="preserve">nastąpi w oparciu o ceny jednostkowe wskazane w Formularzu cenowym stanowiącym załącznik nr 4 do niniejszej umowy oraz ilości dostarczonych i odebranych bez uwag materiałów </w:t>
      </w:r>
      <w:proofErr w:type="spellStart"/>
      <w:r w:rsidR="001230F0" w:rsidRPr="00482AF3">
        <w:rPr>
          <w:rFonts w:ascii="Times New Roman" w:hAnsi="Times New Roman" w:cs="Times New Roman"/>
          <w:bCs/>
          <w:sz w:val="24"/>
          <w:szCs w:val="24"/>
        </w:rPr>
        <w:t>promocyjno</w:t>
      </w:r>
      <w:proofErr w:type="spellEnd"/>
      <w:r w:rsidR="001230F0" w:rsidRPr="00482AF3">
        <w:rPr>
          <w:rFonts w:ascii="Times New Roman" w:hAnsi="Times New Roman" w:cs="Times New Roman"/>
          <w:bCs/>
          <w:sz w:val="24"/>
          <w:szCs w:val="24"/>
        </w:rPr>
        <w:t xml:space="preserve"> – informacyjnych </w:t>
      </w:r>
      <w:r w:rsidRPr="00482AF3">
        <w:rPr>
          <w:rFonts w:ascii="Times New Roman" w:hAnsi="Times New Roman" w:cs="Times New Roman"/>
          <w:bCs/>
          <w:sz w:val="24"/>
          <w:szCs w:val="24"/>
        </w:rPr>
        <w:t xml:space="preserve">składających się na przedmiotu umowy. </w:t>
      </w:r>
    </w:p>
    <w:p w14:paraId="1E6BE80B" w14:textId="3D16E390" w:rsidR="001E640A" w:rsidRPr="00482AF3" w:rsidRDefault="001E640A">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Zapłata wynagrodzenia, o którym mowa w ust. 1 niniejszego paragrafu, dokonana będzie sukcesywnie na podstawie faktur / rachunków, wystawionych po podpisaniu protokołu odbioru zrealizowanego bez usterek, niedoróbek, wad każdej partii materiałów </w:t>
      </w:r>
      <w:proofErr w:type="spellStart"/>
      <w:r w:rsidR="001230F0" w:rsidRPr="00482AF3">
        <w:rPr>
          <w:rFonts w:ascii="Times New Roman" w:hAnsi="Times New Roman" w:cs="Times New Roman"/>
          <w:sz w:val="24"/>
          <w:szCs w:val="24"/>
        </w:rPr>
        <w:t>promocyjno</w:t>
      </w:r>
      <w:proofErr w:type="spellEnd"/>
      <w:r w:rsidR="001230F0" w:rsidRPr="00482AF3">
        <w:rPr>
          <w:rFonts w:ascii="Times New Roman" w:hAnsi="Times New Roman" w:cs="Times New Roman"/>
          <w:sz w:val="24"/>
          <w:szCs w:val="24"/>
        </w:rPr>
        <w:t xml:space="preserve"> – informacyjnych </w:t>
      </w:r>
      <w:r w:rsidRPr="00482AF3">
        <w:rPr>
          <w:rFonts w:ascii="Times New Roman" w:hAnsi="Times New Roman" w:cs="Times New Roman"/>
          <w:sz w:val="24"/>
          <w:szCs w:val="24"/>
        </w:rPr>
        <w:t>składających się na przedmiot umowy, o którym mowa w</w:t>
      </w:r>
      <w:r w:rsidR="001230F0" w:rsidRPr="00482AF3">
        <w:rPr>
          <w:rFonts w:ascii="Times New Roman" w:hAnsi="Times New Roman" w:cs="Times New Roman"/>
          <w:sz w:val="24"/>
          <w:szCs w:val="24"/>
        </w:rPr>
        <w:t> </w:t>
      </w:r>
      <w:r w:rsidRPr="00482AF3">
        <w:rPr>
          <w:rFonts w:ascii="Times New Roman" w:hAnsi="Times New Roman" w:cs="Times New Roman"/>
          <w:sz w:val="24"/>
          <w:szCs w:val="24"/>
        </w:rPr>
        <w:t>§</w:t>
      </w:r>
      <w:r w:rsidR="001230F0" w:rsidRPr="00B34942">
        <w:rPr>
          <w:rFonts w:ascii="Times New Roman" w:hAnsi="Times New Roman" w:cs="Times New Roman"/>
          <w:sz w:val="24"/>
          <w:szCs w:val="24"/>
        </w:rPr>
        <w:t> </w:t>
      </w:r>
      <w:r w:rsidRPr="00B20232">
        <w:rPr>
          <w:rFonts w:ascii="Times New Roman" w:hAnsi="Times New Roman" w:cs="Times New Roman"/>
          <w:sz w:val="24"/>
          <w:szCs w:val="24"/>
        </w:rPr>
        <w:t>1 ust. 1 niniejszej umowy, płatnych przelewem na rachunek bankowy wskazany w</w:t>
      </w:r>
      <w:r w:rsidR="001230F0" w:rsidRPr="00B20232">
        <w:rPr>
          <w:rFonts w:ascii="Times New Roman" w:hAnsi="Times New Roman" w:cs="Times New Roman"/>
          <w:sz w:val="24"/>
          <w:szCs w:val="24"/>
        </w:rPr>
        <w:t> </w:t>
      </w:r>
      <w:r w:rsidRPr="00482AF3">
        <w:rPr>
          <w:rFonts w:ascii="Times New Roman" w:hAnsi="Times New Roman" w:cs="Times New Roman"/>
          <w:sz w:val="24"/>
          <w:szCs w:val="24"/>
        </w:rPr>
        <w:t>fakturach / rachunkach w terminie do 30 dni od dnia doręczenia Zamawiającemu faktur / rachunków.</w:t>
      </w:r>
    </w:p>
    <w:p w14:paraId="2CB19FC0" w14:textId="5DF9D0C3" w:rsidR="001E640A" w:rsidRPr="00482AF3" w:rsidRDefault="001E640A">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Kwota wynagrodzenia określona w ust. 1 niniejszego paragrafu jest kwotą maksymalną, obejmującą cały zakres zamówienia i jako tak określone wynagrodzenie nie może ono ulec podwyższeniu, a w szczególności nie podlega jakiejkolwiek waloryzacji ani zwiększeniu w</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przypadku ustawowej zmiany stawki podatku VAT z zastrzeżeniem ust. 5 niniejszego paragrafu</w:t>
      </w:r>
      <w:r w:rsidR="00751034" w:rsidRPr="00751034">
        <w:rPr>
          <w:rFonts w:ascii="Times New Roman" w:hAnsi="Times New Roman" w:cs="Times New Roman"/>
          <w:sz w:val="24"/>
          <w:szCs w:val="24"/>
        </w:rPr>
        <w:t xml:space="preserve"> oraz §</w:t>
      </w:r>
      <w:r w:rsidR="00751034">
        <w:rPr>
          <w:rFonts w:ascii="Times New Roman" w:hAnsi="Times New Roman" w:cs="Times New Roman"/>
          <w:sz w:val="24"/>
          <w:szCs w:val="24"/>
        </w:rPr>
        <w:t xml:space="preserve"> 7</w:t>
      </w:r>
      <w:r w:rsidRPr="00482AF3">
        <w:rPr>
          <w:rFonts w:ascii="Times New Roman" w:hAnsi="Times New Roman" w:cs="Times New Roman"/>
          <w:sz w:val="24"/>
          <w:szCs w:val="24"/>
        </w:rPr>
        <w:t xml:space="preserve"> i § </w:t>
      </w:r>
      <w:r w:rsidR="00DE19AA">
        <w:rPr>
          <w:rFonts w:ascii="Times New Roman" w:hAnsi="Times New Roman" w:cs="Times New Roman"/>
          <w:sz w:val="24"/>
          <w:szCs w:val="24"/>
        </w:rPr>
        <w:t>9</w:t>
      </w:r>
      <w:r w:rsidRPr="00482AF3">
        <w:rPr>
          <w:rFonts w:ascii="Times New Roman" w:hAnsi="Times New Roman" w:cs="Times New Roman"/>
          <w:sz w:val="24"/>
          <w:szCs w:val="24"/>
        </w:rPr>
        <w:t xml:space="preserve"> ust. 4 niniejszej umowy.</w:t>
      </w:r>
    </w:p>
    <w:p w14:paraId="354A539B" w14:textId="53CAB290" w:rsidR="001E640A" w:rsidRPr="00482AF3" w:rsidRDefault="001E640A">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Ilości materiałów </w:t>
      </w:r>
      <w:proofErr w:type="spellStart"/>
      <w:r w:rsidR="007F7F17" w:rsidRPr="00482AF3">
        <w:rPr>
          <w:rFonts w:ascii="Times New Roman" w:hAnsi="Times New Roman" w:cs="Times New Roman"/>
          <w:sz w:val="24"/>
          <w:szCs w:val="24"/>
        </w:rPr>
        <w:t>promocyjno</w:t>
      </w:r>
      <w:proofErr w:type="spellEnd"/>
      <w:r w:rsidR="007F7F17" w:rsidRPr="00482AF3">
        <w:rPr>
          <w:rFonts w:ascii="Times New Roman" w:hAnsi="Times New Roman" w:cs="Times New Roman"/>
          <w:sz w:val="24"/>
          <w:szCs w:val="24"/>
        </w:rPr>
        <w:t xml:space="preserve"> – informacyjnych </w:t>
      </w:r>
      <w:r w:rsidRPr="00482AF3">
        <w:rPr>
          <w:rFonts w:ascii="Times New Roman" w:hAnsi="Times New Roman" w:cs="Times New Roman"/>
          <w:sz w:val="24"/>
          <w:szCs w:val="24"/>
        </w:rPr>
        <w:t>składająca się na przedmiot umowy, o</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którym mowa w § 1 ust. 1 niniejszej umowy, wskazana w Opis przedmiotu zamówienia stanowi załącznik nr 1 do niniejszej umowy, i są ilościami maksymalnymi jakie Wykonawca zobowiązany będzie dostarczyć w ramach realizacji przedmiotu umowy, jednakże faktyczne ilości mogą być mniejsze jednakże nie mniej niż 50% ilości wskazanych w Opisie przedmiotu zamówienia. W sytuacji nie wykorzystania, w terminie wskazanym w</w:t>
      </w:r>
      <w:r w:rsidR="007F7F17" w:rsidRPr="00482AF3">
        <w:rPr>
          <w:rFonts w:ascii="Times New Roman" w:hAnsi="Times New Roman" w:cs="Times New Roman"/>
          <w:sz w:val="24"/>
          <w:szCs w:val="24"/>
        </w:rPr>
        <w:t> </w:t>
      </w:r>
      <w:r w:rsidRPr="00482AF3">
        <w:rPr>
          <w:rFonts w:ascii="Times New Roman" w:hAnsi="Times New Roman" w:cs="Times New Roman"/>
          <w:sz w:val="24"/>
          <w:szCs w:val="24"/>
        </w:rPr>
        <w:t xml:space="preserve">§ 2 niniejszej umowy, ilości materiałów </w:t>
      </w:r>
      <w:proofErr w:type="spellStart"/>
      <w:r w:rsidR="007F7F17" w:rsidRPr="00482AF3">
        <w:rPr>
          <w:rFonts w:ascii="Times New Roman" w:hAnsi="Times New Roman" w:cs="Times New Roman"/>
          <w:sz w:val="24"/>
          <w:szCs w:val="24"/>
        </w:rPr>
        <w:t>promocyjno</w:t>
      </w:r>
      <w:proofErr w:type="spellEnd"/>
      <w:r w:rsidR="007F7F17" w:rsidRPr="00482AF3">
        <w:rPr>
          <w:rFonts w:ascii="Times New Roman" w:hAnsi="Times New Roman" w:cs="Times New Roman"/>
          <w:sz w:val="24"/>
          <w:szCs w:val="24"/>
        </w:rPr>
        <w:t xml:space="preserve"> – informacyjnych </w:t>
      </w:r>
      <w:r w:rsidRPr="00482AF3">
        <w:rPr>
          <w:rFonts w:ascii="Times New Roman" w:hAnsi="Times New Roman" w:cs="Times New Roman"/>
          <w:sz w:val="24"/>
          <w:szCs w:val="24"/>
        </w:rPr>
        <w:t>składających się na przedmiot umowy, o którym mowa w § 1 ust. 1 niniejszej umowy, wskazanych w</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 xml:space="preserve">załączniku nr 1 do umowy, Wykonawca nie ma prawa żądać wynagrodzenia za nie dostarczone materiały </w:t>
      </w:r>
      <w:proofErr w:type="spellStart"/>
      <w:r w:rsidR="007F7F17" w:rsidRPr="00482AF3">
        <w:rPr>
          <w:rFonts w:ascii="Times New Roman" w:hAnsi="Times New Roman" w:cs="Times New Roman"/>
          <w:sz w:val="24"/>
          <w:szCs w:val="24"/>
        </w:rPr>
        <w:t>promocyjno</w:t>
      </w:r>
      <w:proofErr w:type="spellEnd"/>
      <w:r w:rsidR="007F7F17" w:rsidRPr="00482AF3">
        <w:rPr>
          <w:rFonts w:ascii="Times New Roman" w:hAnsi="Times New Roman" w:cs="Times New Roman"/>
          <w:sz w:val="24"/>
          <w:szCs w:val="24"/>
        </w:rPr>
        <w:t> – informacyjne</w:t>
      </w:r>
      <w:r w:rsidRPr="00482AF3">
        <w:rPr>
          <w:rFonts w:ascii="Times New Roman" w:hAnsi="Times New Roman" w:cs="Times New Roman"/>
          <w:sz w:val="24"/>
          <w:szCs w:val="24"/>
        </w:rPr>
        <w:t xml:space="preserve">. </w:t>
      </w:r>
    </w:p>
    <w:p w14:paraId="7F762664" w14:textId="77777777" w:rsidR="001E640A" w:rsidRPr="00482AF3" w:rsidRDefault="001E640A">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Zamawiający oświadcza, że jest podatnikiem podatku VAT i posiada nr NIP 537-21-31-853.</w:t>
      </w:r>
    </w:p>
    <w:p w14:paraId="72ABB64C" w14:textId="77777777" w:rsidR="001E640A" w:rsidRPr="00482AF3" w:rsidRDefault="001E640A">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Wykonawca oświadcza, że jest podatnikiem podatku VAT i posiada nr NIP …………………</w:t>
      </w:r>
    </w:p>
    <w:p w14:paraId="486AC855" w14:textId="77777777" w:rsidR="007B2207" w:rsidRDefault="007B2207" w:rsidP="00B34942">
      <w:pPr>
        <w:numPr>
          <w:ilvl w:val="0"/>
          <w:numId w:val="9"/>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Zamawiający upoważnia Wykonawcę do wystawiania wszelkich faktur/rachunków dotyczących płatności wynikających z niniejszej umowy bez podpisu.</w:t>
      </w:r>
    </w:p>
    <w:p w14:paraId="057820CA" w14:textId="6C4A8D15" w:rsidR="00751034" w:rsidRDefault="00751034" w:rsidP="00B34942">
      <w:pPr>
        <w:numPr>
          <w:ilvl w:val="0"/>
          <w:numId w:val="9"/>
        </w:numPr>
        <w:spacing w:after="0" w:line="240" w:lineRule="auto"/>
        <w:jc w:val="both"/>
        <w:rPr>
          <w:rFonts w:ascii="Times New Roman" w:hAnsi="Times New Roman" w:cs="Times New Roman"/>
          <w:sz w:val="24"/>
          <w:szCs w:val="24"/>
        </w:rPr>
      </w:pPr>
      <w:r w:rsidRPr="00751034">
        <w:rPr>
          <w:rFonts w:ascii="Times New Roman" w:hAnsi="Times New Roman" w:cs="Times New Roman"/>
          <w:sz w:val="24"/>
          <w:szCs w:val="24"/>
        </w:rPr>
        <w:t>Wierzytelność wynikająca z niniejszej umowy nie może być przedmiotem obrotu cywilnoprawnego, a w szczególności Wykonawca nie może dokonać cesji należności bez uprzedniej pisemnej zgody Zamawiającego.</w:t>
      </w:r>
    </w:p>
    <w:p w14:paraId="0313544F" w14:textId="77777777" w:rsidR="00751034" w:rsidRPr="00B34942" w:rsidRDefault="00751034" w:rsidP="00B34942">
      <w:pPr>
        <w:pStyle w:val="Akapitzlist"/>
        <w:ind w:left="360"/>
        <w:rPr>
          <w:rFonts w:ascii="Times New Roman" w:hAnsi="Times New Roman" w:cs="Times New Roman"/>
          <w:sz w:val="24"/>
          <w:szCs w:val="24"/>
        </w:rPr>
      </w:pPr>
    </w:p>
    <w:p w14:paraId="13E7CB61" w14:textId="58477B2B" w:rsidR="00751034" w:rsidRDefault="00751034" w:rsidP="00B34942">
      <w:pPr>
        <w:pStyle w:val="Akapitzlist"/>
        <w:spacing w:after="0" w:line="240" w:lineRule="auto"/>
        <w:ind w:left="360"/>
        <w:jc w:val="center"/>
        <w:rPr>
          <w:rFonts w:ascii="Times New Roman" w:hAnsi="Times New Roman" w:cs="Times New Roman"/>
          <w:sz w:val="24"/>
          <w:szCs w:val="24"/>
        </w:rPr>
      </w:pPr>
      <w:r w:rsidRPr="00482AF3">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7</w:t>
      </w:r>
    </w:p>
    <w:p w14:paraId="712F492D" w14:textId="77777777" w:rsidR="00751034" w:rsidRPr="00B34942" w:rsidRDefault="00751034" w:rsidP="00B34942">
      <w:pPr>
        <w:pStyle w:val="Akapitzlist"/>
        <w:numPr>
          <w:ilvl w:val="0"/>
          <w:numId w:val="103"/>
        </w:numPr>
        <w:spacing w:after="0" w:line="240" w:lineRule="auto"/>
        <w:jc w:val="both"/>
        <w:rPr>
          <w:rFonts w:ascii="Times New Roman" w:hAnsi="Times New Roman" w:cs="Times New Roman"/>
          <w:sz w:val="24"/>
          <w:szCs w:val="24"/>
        </w:rPr>
      </w:pPr>
      <w:r w:rsidRPr="00B34942">
        <w:rPr>
          <w:rFonts w:ascii="Times New Roman" w:hAnsi="Times New Roman" w:cs="Times New Roman"/>
          <w:sz w:val="24"/>
          <w:szCs w:val="24"/>
        </w:rPr>
        <w:t>Strony przewidują zmianę treści niniejszej umowy, jeżeli w toku obowiązywania niniejszej umowy nastąpi zmiana:</w:t>
      </w:r>
    </w:p>
    <w:p w14:paraId="3E173BAF" w14:textId="77777777" w:rsidR="00751034" w:rsidRPr="00570266" w:rsidRDefault="00751034" w:rsidP="00CA2422">
      <w:pPr>
        <w:pStyle w:val="Akapitzlist"/>
        <w:numPr>
          <w:ilvl w:val="1"/>
          <w:numId w:val="9"/>
        </w:numPr>
        <w:tabs>
          <w:tab w:val="clear" w:pos="108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stawki podatku od towarów i usług oraz podatku akcyzowego,</w:t>
      </w:r>
    </w:p>
    <w:p w14:paraId="1C5977A0" w14:textId="77777777" w:rsidR="00751034" w:rsidRPr="00570266" w:rsidRDefault="00751034" w:rsidP="00CA2422">
      <w:pPr>
        <w:pStyle w:val="Akapitzlist"/>
        <w:numPr>
          <w:ilvl w:val="1"/>
          <w:numId w:val="9"/>
        </w:numPr>
        <w:tabs>
          <w:tab w:val="clear" w:pos="108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2F4F00CE" w14:textId="77777777" w:rsidR="00751034" w:rsidRPr="00570266" w:rsidRDefault="00751034" w:rsidP="00CA2422">
      <w:pPr>
        <w:pStyle w:val="Akapitzlist"/>
        <w:numPr>
          <w:ilvl w:val="1"/>
          <w:numId w:val="9"/>
        </w:numPr>
        <w:tabs>
          <w:tab w:val="clear" w:pos="108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4DEA3D9" w14:textId="2D876ADF" w:rsidR="00751034" w:rsidRPr="00570266" w:rsidRDefault="00751034" w:rsidP="00CA2422">
      <w:pPr>
        <w:pStyle w:val="Akapitzlist"/>
        <w:numPr>
          <w:ilvl w:val="1"/>
          <w:numId w:val="9"/>
        </w:numPr>
        <w:tabs>
          <w:tab w:val="clear" w:pos="108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zasad gromadzenia i wysokości wpłat do pracowniczych planów kapitałowych, o których mowa w ustawie z dnia 4 października 2018 r. o pracowniczych planach kapitałowych (Dz.</w:t>
      </w:r>
      <w:r w:rsidR="00DE19AA">
        <w:rPr>
          <w:rFonts w:ascii="Times New Roman" w:hAnsi="Times New Roman" w:cs="Times New Roman"/>
          <w:sz w:val="24"/>
          <w:szCs w:val="24"/>
        </w:rPr>
        <w:t xml:space="preserve"> </w:t>
      </w:r>
      <w:r w:rsidRPr="00570266">
        <w:rPr>
          <w:rFonts w:ascii="Times New Roman" w:hAnsi="Times New Roman" w:cs="Times New Roman"/>
          <w:sz w:val="24"/>
          <w:szCs w:val="24"/>
        </w:rPr>
        <w:t>U. z 2020 r. poz. 1342</w:t>
      </w:r>
      <w:r>
        <w:rPr>
          <w:rFonts w:ascii="Times New Roman" w:hAnsi="Times New Roman" w:cs="Times New Roman"/>
          <w:sz w:val="24"/>
          <w:szCs w:val="24"/>
        </w:rPr>
        <w:t xml:space="preserve"> z późn. zm.</w:t>
      </w:r>
      <w:r w:rsidRPr="00570266">
        <w:rPr>
          <w:rFonts w:ascii="Times New Roman" w:hAnsi="Times New Roman" w:cs="Times New Roman"/>
          <w:sz w:val="24"/>
          <w:szCs w:val="24"/>
        </w:rPr>
        <w:t xml:space="preserve">) </w:t>
      </w:r>
    </w:p>
    <w:p w14:paraId="6C407A78" w14:textId="09F7E46E" w:rsidR="00751034" w:rsidRPr="00570266" w:rsidRDefault="00751034" w:rsidP="00B34942">
      <w:pPr>
        <w:pStyle w:val="Akapitzlist"/>
        <w:numPr>
          <w:ilvl w:val="0"/>
          <w:numId w:val="103"/>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Wykonawca w terminie do 14 dni kalendarzowych od zaistnienia którejkolwiek z</w:t>
      </w:r>
      <w:r w:rsidR="00DE19AA">
        <w:rPr>
          <w:rFonts w:ascii="Times New Roman" w:hAnsi="Times New Roman" w:cs="Times New Roman"/>
          <w:sz w:val="24"/>
          <w:szCs w:val="24"/>
        </w:rPr>
        <w:t> </w:t>
      </w:r>
      <w:r w:rsidRPr="00570266">
        <w:rPr>
          <w:rFonts w:ascii="Times New Roman" w:hAnsi="Times New Roman" w:cs="Times New Roman"/>
          <w:sz w:val="24"/>
          <w:szCs w:val="24"/>
        </w:rPr>
        <w:t xml:space="preserve">sytuacji, o których mowa w ust. 1 niniejszego paragrafu, wystąpi do Zamawiającego z wnioskiem o uwzględnienie tych zmian, załączając do wniosku szczegółową kalkulację wpływu tych zmian na dotychczasową wysokość cen określonych w umowie i szczegółowe wyliczenie proponowanej nowej wysokości tych cen oraz dokumenty poświadczające dokonane kalkulacje i wyliczenia. Zamawiający może żądać od Wykonawcy przedstawienia dodatkowych wyliczeń i dokumentów, jeżeli </w:t>
      </w:r>
      <w:r>
        <w:rPr>
          <w:rFonts w:ascii="Times New Roman" w:hAnsi="Times New Roman" w:cs="Times New Roman"/>
          <w:sz w:val="24"/>
          <w:szCs w:val="24"/>
        </w:rPr>
        <w:t xml:space="preserve">te </w:t>
      </w:r>
      <w:r w:rsidRPr="00570266">
        <w:rPr>
          <w:rFonts w:ascii="Times New Roman" w:hAnsi="Times New Roman" w:cs="Times New Roman"/>
          <w:sz w:val="24"/>
          <w:szCs w:val="24"/>
        </w:rPr>
        <w:t>przedstawione przez Wykonawcę uzna za niewystarczające. Zamawiający po uznaniu zmian określonych w ww. wniosku za zasadne zawrze stosowny aneks do umowy, w</w:t>
      </w:r>
      <w:r w:rsidR="00DE19AA">
        <w:rPr>
          <w:rFonts w:ascii="Times New Roman" w:hAnsi="Times New Roman" w:cs="Times New Roman"/>
          <w:sz w:val="24"/>
          <w:szCs w:val="24"/>
        </w:rPr>
        <w:t> </w:t>
      </w:r>
      <w:r w:rsidRPr="00570266">
        <w:rPr>
          <w:rFonts w:ascii="Times New Roman" w:hAnsi="Times New Roman" w:cs="Times New Roman"/>
          <w:sz w:val="24"/>
          <w:szCs w:val="24"/>
        </w:rPr>
        <w:t xml:space="preserve">terminie 30 dni od dnia otrzymania wniosku wraz z kompletem dokumentów </w:t>
      </w:r>
      <w:r>
        <w:rPr>
          <w:rFonts w:ascii="Times New Roman" w:hAnsi="Times New Roman" w:cs="Times New Roman"/>
          <w:sz w:val="24"/>
          <w:szCs w:val="24"/>
        </w:rPr>
        <w:t>wymaganych</w:t>
      </w:r>
      <w:r w:rsidRPr="00570266">
        <w:rPr>
          <w:rFonts w:ascii="Times New Roman" w:hAnsi="Times New Roman" w:cs="Times New Roman"/>
          <w:sz w:val="24"/>
          <w:szCs w:val="24"/>
        </w:rPr>
        <w:t xml:space="preserve"> przez Zamawiającego.</w:t>
      </w:r>
    </w:p>
    <w:p w14:paraId="00A7481B" w14:textId="3BFB391F" w:rsidR="00751034" w:rsidRPr="00570266" w:rsidRDefault="00751034" w:rsidP="00B34942">
      <w:pPr>
        <w:pStyle w:val="Akapitzlist"/>
        <w:numPr>
          <w:ilvl w:val="0"/>
          <w:numId w:val="103"/>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w:t>
      </w:r>
      <w:r>
        <w:rPr>
          <w:rFonts w:ascii="Times New Roman" w:hAnsi="Times New Roman" w:cs="Times New Roman"/>
          <w:sz w:val="24"/>
          <w:szCs w:val="24"/>
        </w:rPr>
        <w:t>a</w:t>
      </w:r>
      <w:r w:rsidRPr="00570266">
        <w:rPr>
          <w:rFonts w:ascii="Times New Roman" w:hAnsi="Times New Roman" w:cs="Times New Roman"/>
          <w:sz w:val="24"/>
          <w:szCs w:val="24"/>
        </w:rPr>
        <w:t xml:space="preserve"> 10% wynagrodzenia, o któ</w:t>
      </w:r>
      <w:r>
        <w:rPr>
          <w:rFonts w:ascii="Times New Roman" w:hAnsi="Times New Roman" w:cs="Times New Roman"/>
          <w:sz w:val="24"/>
          <w:szCs w:val="24"/>
        </w:rPr>
        <w:t>rym mowa w</w:t>
      </w:r>
      <w:r w:rsidR="00DE19AA">
        <w:rPr>
          <w:rFonts w:ascii="Times New Roman" w:hAnsi="Times New Roman" w:cs="Times New Roman"/>
          <w:sz w:val="24"/>
          <w:szCs w:val="24"/>
        </w:rPr>
        <w:t> </w:t>
      </w:r>
      <w:r>
        <w:rPr>
          <w:rFonts w:ascii="Times New Roman" w:hAnsi="Times New Roman" w:cs="Times New Roman"/>
          <w:sz w:val="24"/>
          <w:szCs w:val="24"/>
        </w:rPr>
        <w:t>§ 6</w:t>
      </w:r>
      <w:r w:rsidRPr="00570266">
        <w:rPr>
          <w:rFonts w:ascii="Times New Roman" w:hAnsi="Times New Roman" w:cs="Times New Roman"/>
          <w:sz w:val="24"/>
          <w:szCs w:val="24"/>
        </w:rPr>
        <w:t xml:space="preserve"> ust. 1 niniejszej umowy i mając</w:t>
      </w:r>
      <w:r>
        <w:rPr>
          <w:rFonts w:ascii="Times New Roman" w:hAnsi="Times New Roman" w:cs="Times New Roman"/>
          <w:sz w:val="24"/>
          <w:szCs w:val="24"/>
        </w:rPr>
        <w:t>a</w:t>
      </w:r>
      <w:r w:rsidRPr="00570266">
        <w:rPr>
          <w:rFonts w:ascii="Times New Roman" w:hAnsi="Times New Roman" w:cs="Times New Roman"/>
          <w:sz w:val="24"/>
          <w:szCs w:val="24"/>
        </w:rPr>
        <w:t xml:space="preserve"> wpływ na jej prawidłową realizację.</w:t>
      </w:r>
    </w:p>
    <w:p w14:paraId="2C85E6B0" w14:textId="58DB7D40" w:rsidR="00751034" w:rsidRPr="00570266" w:rsidRDefault="00751034" w:rsidP="00B34942">
      <w:pPr>
        <w:pStyle w:val="Akapitzlist"/>
        <w:numPr>
          <w:ilvl w:val="0"/>
          <w:numId w:val="103"/>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Zamawiający dopuszcza maksymalnie 15% wzrost wartoś</w:t>
      </w:r>
      <w:r>
        <w:rPr>
          <w:rFonts w:ascii="Times New Roman" w:hAnsi="Times New Roman" w:cs="Times New Roman"/>
          <w:sz w:val="24"/>
          <w:szCs w:val="24"/>
        </w:rPr>
        <w:t>ci</w:t>
      </w:r>
      <w:r w:rsidRPr="00570266">
        <w:rPr>
          <w:rFonts w:ascii="Times New Roman" w:hAnsi="Times New Roman" w:cs="Times New Roman"/>
          <w:sz w:val="24"/>
          <w:szCs w:val="24"/>
        </w:rPr>
        <w:t xml:space="preserve"> wy</w:t>
      </w:r>
      <w:r>
        <w:rPr>
          <w:rFonts w:ascii="Times New Roman" w:hAnsi="Times New Roman" w:cs="Times New Roman"/>
          <w:sz w:val="24"/>
          <w:szCs w:val="24"/>
        </w:rPr>
        <w:t>nagrodzenia, o którym mowa w § 6</w:t>
      </w:r>
      <w:r w:rsidRPr="00570266">
        <w:rPr>
          <w:rFonts w:ascii="Times New Roman" w:hAnsi="Times New Roman" w:cs="Times New Roman"/>
          <w:sz w:val="24"/>
          <w:szCs w:val="24"/>
        </w:rPr>
        <w:t xml:space="preserve"> ust. 1 niniejszej umowy w sytuacji zaistnienia przesłanki zmiany umowy, o której mowa w ust. </w:t>
      </w:r>
      <w:r w:rsidR="00DE19AA">
        <w:rPr>
          <w:rFonts w:ascii="Times New Roman" w:hAnsi="Times New Roman" w:cs="Times New Roman"/>
          <w:sz w:val="24"/>
          <w:szCs w:val="24"/>
        </w:rPr>
        <w:t xml:space="preserve">1 </w:t>
      </w:r>
      <w:r w:rsidRPr="00570266">
        <w:rPr>
          <w:rFonts w:ascii="Times New Roman" w:hAnsi="Times New Roman" w:cs="Times New Roman"/>
          <w:sz w:val="24"/>
          <w:szCs w:val="24"/>
        </w:rPr>
        <w:t>niniejszego paragrafu.</w:t>
      </w:r>
    </w:p>
    <w:p w14:paraId="27EFAE3B" w14:textId="59145C1B" w:rsidR="00751034" w:rsidRPr="00570266" w:rsidRDefault="00751034" w:rsidP="00B34942">
      <w:pPr>
        <w:pStyle w:val="Akapitzlist"/>
        <w:numPr>
          <w:ilvl w:val="0"/>
          <w:numId w:val="103"/>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Wykonawca w terminie do 14 dni kalendarzowych od zaistnienia sytuacji, o której mowa w ust. </w:t>
      </w:r>
      <w:r w:rsidR="00DE19AA">
        <w:rPr>
          <w:rFonts w:ascii="Times New Roman" w:hAnsi="Times New Roman" w:cs="Times New Roman"/>
          <w:sz w:val="24"/>
          <w:szCs w:val="24"/>
        </w:rPr>
        <w:t>1</w:t>
      </w:r>
      <w:r w:rsidRPr="00570266">
        <w:rPr>
          <w:rFonts w:ascii="Times New Roman" w:hAnsi="Times New Roman" w:cs="Times New Roman"/>
          <w:sz w:val="24"/>
          <w:szCs w:val="24"/>
        </w:rPr>
        <w:t xml:space="preserve"> niniejszego paragrafu, wystąpi do Zamawiającego z wnioskiem o</w:t>
      </w:r>
      <w:r w:rsidR="00DE19AA">
        <w:rPr>
          <w:rFonts w:ascii="Times New Roman" w:hAnsi="Times New Roman" w:cs="Times New Roman"/>
          <w:sz w:val="24"/>
          <w:szCs w:val="24"/>
        </w:rPr>
        <w:t> </w:t>
      </w:r>
      <w:r w:rsidRPr="00570266">
        <w:rPr>
          <w:rFonts w:ascii="Times New Roman" w:hAnsi="Times New Roman" w:cs="Times New Roman"/>
          <w:sz w:val="24"/>
          <w:szCs w:val="24"/>
        </w:rPr>
        <w:t xml:space="preserve">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t>
      </w:r>
      <w:r>
        <w:rPr>
          <w:rFonts w:ascii="Times New Roman" w:hAnsi="Times New Roman" w:cs="Times New Roman"/>
          <w:sz w:val="24"/>
          <w:szCs w:val="24"/>
        </w:rPr>
        <w:t>wymaganych</w:t>
      </w:r>
      <w:r w:rsidRPr="00570266">
        <w:rPr>
          <w:rFonts w:ascii="Times New Roman" w:hAnsi="Times New Roman" w:cs="Times New Roman"/>
          <w:sz w:val="24"/>
          <w:szCs w:val="24"/>
        </w:rPr>
        <w:t xml:space="preserve"> przez Zamawiającego.</w:t>
      </w:r>
    </w:p>
    <w:p w14:paraId="6DF2F4A5" w14:textId="77777777" w:rsidR="00900BB2" w:rsidRPr="00482AF3" w:rsidRDefault="00900BB2">
      <w:pPr>
        <w:spacing w:after="0" w:line="240" w:lineRule="auto"/>
        <w:jc w:val="both"/>
        <w:rPr>
          <w:rFonts w:ascii="Times New Roman" w:hAnsi="Times New Roman" w:cs="Times New Roman"/>
          <w:bCs/>
          <w:sz w:val="24"/>
          <w:szCs w:val="24"/>
        </w:rPr>
      </w:pPr>
    </w:p>
    <w:p w14:paraId="0C206179" w14:textId="77777777" w:rsidR="00A2338C" w:rsidRPr="00482AF3" w:rsidRDefault="00A2338C">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Wypowiedzenie lub odstąpienie od umowy i kary umowne </w:t>
      </w:r>
    </w:p>
    <w:p w14:paraId="1CA05AED" w14:textId="53205532"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751034">
        <w:rPr>
          <w:rFonts w:ascii="Times New Roman" w:hAnsi="Times New Roman" w:cs="Times New Roman"/>
          <w:b/>
          <w:bCs/>
          <w:sz w:val="24"/>
          <w:szCs w:val="24"/>
        </w:rPr>
        <w:t>8</w:t>
      </w:r>
    </w:p>
    <w:p w14:paraId="38CF1148" w14:textId="1D948DA2" w:rsidR="00A2338C" w:rsidRPr="00482AF3" w:rsidRDefault="00A2338C">
      <w:pPr>
        <w:numPr>
          <w:ilvl w:val="0"/>
          <w:numId w:val="16"/>
        </w:numPr>
        <w:spacing w:after="0" w:line="240" w:lineRule="auto"/>
        <w:jc w:val="both"/>
        <w:rPr>
          <w:rFonts w:ascii="Times New Roman" w:hAnsi="Times New Roman" w:cs="Times New Roman"/>
          <w:bCs/>
          <w:sz w:val="24"/>
          <w:szCs w:val="24"/>
        </w:rPr>
      </w:pPr>
      <w:r w:rsidRPr="00482AF3">
        <w:rPr>
          <w:rFonts w:ascii="Times New Roman" w:hAnsi="Times New Roman" w:cs="Times New Roman"/>
          <w:bCs/>
          <w:sz w:val="24"/>
          <w:szCs w:val="24"/>
        </w:rPr>
        <w:t>Wykonawca zapłaci Zamawiającemu następujące kary umowne:</w:t>
      </w:r>
    </w:p>
    <w:p w14:paraId="55704BFF" w14:textId="6A264833" w:rsidR="00706B3F" w:rsidRPr="00482AF3" w:rsidRDefault="00706B3F" w:rsidP="00B34942">
      <w:pPr>
        <w:pStyle w:val="Akapitzlist"/>
        <w:numPr>
          <w:ilvl w:val="0"/>
          <w:numId w:val="97"/>
        </w:numPr>
        <w:spacing w:after="0" w:line="240" w:lineRule="auto"/>
        <w:ind w:left="709"/>
        <w:jc w:val="both"/>
        <w:rPr>
          <w:rFonts w:ascii="Times New Roman" w:hAnsi="Times New Roman" w:cs="Times New Roman"/>
          <w:bCs/>
          <w:sz w:val="24"/>
          <w:szCs w:val="24"/>
        </w:rPr>
      </w:pPr>
      <w:r w:rsidRPr="00482AF3">
        <w:rPr>
          <w:rFonts w:ascii="Times New Roman" w:hAnsi="Times New Roman" w:cs="Times New Roman"/>
          <w:bCs/>
          <w:sz w:val="24"/>
          <w:szCs w:val="24"/>
        </w:rPr>
        <w:t>w wypadku zwłoki w złożeniu któregokolwiek projektu, o którym mowa w § 3 ust. 1 niniejszej umowy lub opóźnienia w złożeniu któregokolwiek poprawionego projektu, o których mowa w § 3 ust. 3</w:t>
      </w:r>
      <w:r w:rsidR="00093143">
        <w:rPr>
          <w:rFonts w:ascii="Times New Roman" w:hAnsi="Times New Roman" w:cs="Times New Roman"/>
          <w:bCs/>
          <w:sz w:val="24"/>
          <w:szCs w:val="24"/>
        </w:rPr>
        <w:t xml:space="preserve"> niniejszej umowy</w:t>
      </w:r>
      <w:r w:rsidRPr="00482AF3">
        <w:rPr>
          <w:rFonts w:ascii="Times New Roman" w:hAnsi="Times New Roman" w:cs="Times New Roman"/>
          <w:bCs/>
          <w:sz w:val="24"/>
          <w:szCs w:val="24"/>
        </w:rPr>
        <w:t>, – w wysokości 0,5% wartości brutto projektu</w:t>
      </w:r>
      <w:r w:rsidR="00473C0D" w:rsidRPr="00482AF3">
        <w:rPr>
          <w:rFonts w:ascii="Times New Roman" w:hAnsi="Times New Roman" w:cs="Times New Roman"/>
          <w:bCs/>
          <w:sz w:val="24"/>
          <w:szCs w:val="24"/>
        </w:rPr>
        <w:t xml:space="preserve"> materiału</w:t>
      </w:r>
      <w:r w:rsidRPr="00482AF3">
        <w:rPr>
          <w:rFonts w:ascii="Times New Roman" w:hAnsi="Times New Roman" w:cs="Times New Roman"/>
          <w:bCs/>
          <w:sz w:val="24"/>
          <w:szCs w:val="24"/>
        </w:rPr>
        <w:t xml:space="preserve"> określonego odpowiednio w poz</w:t>
      </w:r>
      <w:r w:rsidR="00F855F2" w:rsidRPr="00482AF3">
        <w:rPr>
          <w:rFonts w:ascii="Times New Roman" w:hAnsi="Times New Roman" w:cs="Times New Roman"/>
          <w:bCs/>
          <w:sz w:val="24"/>
          <w:szCs w:val="24"/>
        </w:rPr>
        <w:t xml:space="preserve">ycji </w:t>
      </w:r>
      <w:r w:rsidRPr="00482AF3">
        <w:rPr>
          <w:rFonts w:ascii="Times New Roman" w:hAnsi="Times New Roman" w:cs="Times New Roman"/>
          <w:bCs/>
          <w:sz w:val="24"/>
          <w:szCs w:val="24"/>
        </w:rPr>
        <w:t>Formularza cenowego stanowiącego załącznik nr</w:t>
      </w:r>
      <w:r w:rsidR="00473C0D" w:rsidRPr="00482AF3">
        <w:rPr>
          <w:rFonts w:ascii="Times New Roman" w:hAnsi="Times New Roman" w:cs="Times New Roman"/>
          <w:bCs/>
          <w:sz w:val="24"/>
          <w:szCs w:val="24"/>
        </w:rPr>
        <w:t> </w:t>
      </w:r>
      <w:r w:rsidRPr="00482AF3">
        <w:rPr>
          <w:rFonts w:ascii="Times New Roman" w:hAnsi="Times New Roman" w:cs="Times New Roman"/>
          <w:bCs/>
          <w:sz w:val="24"/>
          <w:szCs w:val="24"/>
        </w:rPr>
        <w:t>4 do niniejszej umowy, za każdy dzień zwłoki;</w:t>
      </w:r>
    </w:p>
    <w:p w14:paraId="7AD6CBF9" w14:textId="1A713B7A" w:rsidR="00A2338C" w:rsidRPr="00482AF3" w:rsidRDefault="00A2338C" w:rsidP="00B20232">
      <w:pPr>
        <w:pStyle w:val="Akapitzlist"/>
        <w:numPr>
          <w:ilvl w:val="0"/>
          <w:numId w:val="97"/>
        </w:numPr>
        <w:spacing w:after="0" w:line="240" w:lineRule="auto"/>
        <w:ind w:left="709"/>
        <w:jc w:val="both"/>
        <w:rPr>
          <w:rFonts w:ascii="Times New Roman" w:hAnsi="Times New Roman" w:cs="Times New Roman"/>
          <w:bCs/>
          <w:sz w:val="24"/>
          <w:szCs w:val="24"/>
        </w:rPr>
      </w:pPr>
      <w:r w:rsidRPr="00482AF3">
        <w:rPr>
          <w:rFonts w:ascii="Times New Roman" w:hAnsi="Times New Roman" w:cs="Times New Roman"/>
          <w:bCs/>
          <w:sz w:val="24"/>
          <w:szCs w:val="24"/>
        </w:rPr>
        <w:lastRenderedPageBreak/>
        <w:t>w</w:t>
      </w:r>
      <w:r w:rsidRPr="00482AF3">
        <w:rPr>
          <w:rFonts w:ascii="Times New Roman" w:hAnsi="Times New Roman" w:cs="Times New Roman"/>
          <w:sz w:val="24"/>
          <w:szCs w:val="24"/>
        </w:rPr>
        <w:t xml:space="preserve"> wypadku </w:t>
      </w:r>
      <w:r w:rsidRPr="00482AF3">
        <w:rPr>
          <w:rFonts w:ascii="Times New Roman" w:hAnsi="Times New Roman" w:cs="Times New Roman"/>
          <w:bCs/>
          <w:sz w:val="24"/>
          <w:szCs w:val="24"/>
        </w:rPr>
        <w:t xml:space="preserve">nie dostarczenia którejkolwiek z partii materiałów </w:t>
      </w:r>
      <w:proofErr w:type="spellStart"/>
      <w:r w:rsidR="00C33543" w:rsidRPr="00482AF3">
        <w:rPr>
          <w:rFonts w:ascii="Times New Roman" w:hAnsi="Times New Roman" w:cs="Times New Roman"/>
          <w:bCs/>
          <w:sz w:val="24"/>
          <w:szCs w:val="24"/>
        </w:rPr>
        <w:t>promocyjno</w:t>
      </w:r>
      <w:proofErr w:type="spellEnd"/>
      <w:r w:rsidR="00C33543" w:rsidRPr="00482AF3">
        <w:rPr>
          <w:rFonts w:ascii="Times New Roman" w:hAnsi="Times New Roman" w:cs="Times New Roman"/>
          <w:bCs/>
          <w:sz w:val="24"/>
          <w:szCs w:val="24"/>
        </w:rPr>
        <w:t> – informacyjnych</w:t>
      </w:r>
      <w:r w:rsidRPr="00482AF3">
        <w:rPr>
          <w:rFonts w:ascii="Times New Roman" w:hAnsi="Times New Roman" w:cs="Times New Roman"/>
          <w:bCs/>
          <w:sz w:val="24"/>
          <w:szCs w:val="24"/>
        </w:rPr>
        <w:t xml:space="preserve"> składających się na przedmiot umowy, o którym mowa w § 1 ust. 1 niniejszej umowy, w terminie, o którym mowa w § 3 ust. 1 niniejszej umowy –</w:t>
      </w:r>
      <w:r w:rsidRPr="00482AF3">
        <w:rPr>
          <w:rFonts w:ascii="Times New Roman" w:hAnsi="Times New Roman" w:cs="Times New Roman"/>
          <w:sz w:val="24"/>
          <w:szCs w:val="24"/>
        </w:rPr>
        <w:t xml:space="preserve"> w wysokości 0,5% </w:t>
      </w:r>
      <w:r w:rsidRPr="00482AF3">
        <w:rPr>
          <w:rFonts w:ascii="Times New Roman" w:hAnsi="Times New Roman" w:cs="Times New Roman"/>
          <w:color w:val="000000"/>
          <w:sz w:val="24"/>
          <w:szCs w:val="24"/>
        </w:rPr>
        <w:t>wartości nieodebranej części przedmiotu umowy</w:t>
      </w:r>
      <w:r w:rsidR="00F855F2" w:rsidRPr="00482AF3">
        <w:rPr>
          <w:rFonts w:ascii="Times New Roman" w:hAnsi="Times New Roman" w:cs="Times New Roman"/>
          <w:bCs/>
          <w:sz w:val="24"/>
          <w:szCs w:val="24"/>
        </w:rPr>
        <w:t>;</w:t>
      </w:r>
    </w:p>
    <w:p w14:paraId="1D5C00FA" w14:textId="73A2B20C" w:rsidR="00A2338C" w:rsidRPr="00482AF3" w:rsidRDefault="00A2338C">
      <w:pPr>
        <w:pStyle w:val="Akapitzlist"/>
        <w:numPr>
          <w:ilvl w:val="0"/>
          <w:numId w:val="97"/>
        </w:numPr>
        <w:spacing w:after="0" w:line="240" w:lineRule="auto"/>
        <w:ind w:left="709"/>
        <w:jc w:val="both"/>
        <w:rPr>
          <w:rFonts w:ascii="Times New Roman" w:hAnsi="Times New Roman" w:cs="Times New Roman"/>
          <w:sz w:val="24"/>
          <w:szCs w:val="24"/>
        </w:rPr>
      </w:pPr>
      <w:r w:rsidRPr="00482AF3">
        <w:rPr>
          <w:rFonts w:ascii="Times New Roman" w:hAnsi="Times New Roman" w:cs="Times New Roman"/>
          <w:bCs/>
          <w:sz w:val="24"/>
          <w:szCs w:val="24"/>
        </w:rPr>
        <w:t xml:space="preserve">w </w:t>
      </w:r>
      <w:r w:rsidRPr="00482AF3">
        <w:rPr>
          <w:rFonts w:ascii="Times New Roman" w:hAnsi="Times New Roman" w:cs="Times New Roman"/>
          <w:sz w:val="24"/>
          <w:szCs w:val="24"/>
        </w:rPr>
        <w:t xml:space="preserve">wypadku nie wywiązania się przez Wykonawcę z któregokolwiek z obowiązków, o których mowa w § </w:t>
      </w:r>
      <w:r w:rsidR="00DE19AA">
        <w:rPr>
          <w:rFonts w:ascii="Times New Roman" w:hAnsi="Times New Roman" w:cs="Times New Roman"/>
          <w:sz w:val="24"/>
          <w:szCs w:val="24"/>
        </w:rPr>
        <w:t>10</w:t>
      </w:r>
      <w:r w:rsidRPr="00482AF3">
        <w:rPr>
          <w:rFonts w:ascii="Times New Roman" w:hAnsi="Times New Roman" w:cs="Times New Roman"/>
          <w:sz w:val="24"/>
          <w:szCs w:val="24"/>
        </w:rPr>
        <w:t xml:space="preserve"> ust. 3 niniejszej umowy – w wysokości 0,5% wartości brutto objętej naprawą gwarancyjną części przedmiotu umowy za każdy dzień zwłoki</w:t>
      </w:r>
      <w:r w:rsidR="00F855F2" w:rsidRPr="00482AF3">
        <w:rPr>
          <w:rFonts w:ascii="Times New Roman" w:hAnsi="Times New Roman" w:cs="Times New Roman"/>
          <w:sz w:val="24"/>
          <w:szCs w:val="24"/>
        </w:rPr>
        <w:t>;</w:t>
      </w:r>
    </w:p>
    <w:p w14:paraId="6D9E317D" w14:textId="77777777" w:rsidR="00A2338C" w:rsidRPr="00482AF3" w:rsidRDefault="00A2338C">
      <w:pPr>
        <w:pStyle w:val="Akapitzlist"/>
        <w:numPr>
          <w:ilvl w:val="0"/>
          <w:numId w:val="97"/>
        </w:numPr>
        <w:spacing w:after="0" w:line="240" w:lineRule="auto"/>
        <w:ind w:left="709"/>
        <w:jc w:val="both"/>
        <w:rPr>
          <w:rFonts w:ascii="Times New Roman" w:hAnsi="Times New Roman" w:cs="Times New Roman"/>
          <w:bCs/>
          <w:sz w:val="24"/>
          <w:szCs w:val="24"/>
        </w:rPr>
      </w:pPr>
      <w:r w:rsidRPr="00482AF3">
        <w:rPr>
          <w:rFonts w:ascii="Times New Roman" w:hAnsi="Times New Roman" w:cs="Times New Roman"/>
          <w:sz w:val="24"/>
          <w:szCs w:val="24"/>
        </w:rPr>
        <w:t>w wypadku odstąpienia od niniejszej umowy przez Wykonawcę lub odstąpienia od niniejszej</w:t>
      </w:r>
      <w:r w:rsidRPr="00482AF3">
        <w:rPr>
          <w:rFonts w:ascii="Times New Roman" w:hAnsi="Times New Roman" w:cs="Times New Roman"/>
          <w:color w:val="000000"/>
          <w:sz w:val="24"/>
          <w:szCs w:val="24"/>
        </w:rPr>
        <w:t xml:space="preserve"> umowy przez Zamawiającego, z przyczyn za które ponosi odpowiedzialność Wykonawca – w wysokości 20% wartości nieodebranej części przedmiotu umowy.</w:t>
      </w:r>
    </w:p>
    <w:p w14:paraId="68DD6ADD" w14:textId="43957750"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482AF3">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w:t>
      </w:r>
      <w:r w:rsidR="00DE19AA">
        <w:rPr>
          <w:rFonts w:ascii="Times New Roman" w:eastAsia="TimesNewRoman" w:hAnsi="Times New Roman" w:cs="Times New Roman"/>
          <w:sz w:val="24"/>
          <w:szCs w:val="24"/>
        </w:rPr>
        <w:t>6</w:t>
      </w:r>
      <w:r w:rsidRPr="00482AF3">
        <w:rPr>
          <w:rFonts w:ascii="Times New Roman" w:eastAsia="TimesNewRoman" w:hAnsi="Times New Roman" w:cs="Times New Roman"/>
          <w:sz w:val="24"/>
          <w:szCs w:val="24"/>
        </w:rPr>
        <w:t xml:space="preserve"> ust. 1 niniejszej umowy.</w:t>
      </w:r>
    </w:p>
    <w:p w14:paraId="4E77ABF9" w14:textId="2C245295"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7DDE2754" w14:textId="77777777"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4E97BF78" w14:textId="77777777"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5C979876" w14:textId="77777777" w:rsidR="0026738B" w:rsidRPr="00482AF3" w:rsidRDefault="0026738B">
      <w:pPr>
        <w:pStyle w:val="NormalnyWeb"/>
        <w:spacing w:before="0" w:beforeAutospacing="0" w:after="0" w:afterAutospacing="0"/>
        <w:rPr>
          <w:b/>
        </w:rPr>
      </w:pPr>
    </w:p>
    <w:p w14:paraId="05CE1755" w14:textId="580F02C4" w:rsidR="00A2338C" w:rsidRPr="00482AF3" w:rsidRDefault="00A2338C" w:rsidP="00B34942">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751034">
        <w:rPr>
          <w:rFonts w:ascii="Times New Roman" w:hAnsi="Times New Roman" w:cs="Times New Roman"/>
          <w:b/>
          <w:bCs/>
          <w:sz w:val="24"/>
          <w:szCs w:val="24"/>
        </w:rPr>
        <w:t>9</w:t>
      </w:r>
    </w:p>
    <w:p w14:paraId="4E61D1B9" w14:textId="77777777" w:rsidR="00A2338C" w:rsidRPr="00482AF3" w:rsidRDefault="00A2338C" w:rsidP="00B20232">
      <w:pPr>
        <w:numPr>
          <w:ilvl w:val="0"/>
          <w:numId w:val="52"/>
        </w:numPr>
        <w:autoSpaceDE w:val="0"/>
        <w:autoSpaceDN w:val="0"/>
        <w:adjustRightInd w:val="0"/>
        <w:spacing w:after="0" w:line="240" w:lineRule="auto"/>
        <w:contextualSpacing/>
        <w:jc w:val="both"/>
        <w:rPr>
          <w:rFonts w:ascii="Times New Roman" w:hAnsi="Times New Roman" w:cs="Times New Roman"/>
          <w:bCs/>
          <w:sz w:val="24"/>
          <w:szCs w:val="24"/>
        </w:rPr>
      </w:pPr>
      <w:r w:rsidRPr="00482AF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w przypadku gdy:</w:t>
      </w:r>
    </w:p>
    <w:p w14:paraId="61C5C8A8" w14:textId="409D5B4A" w:rsidR="00D372FE" w:rsidRPr="00482AF3" w:rsidRDefault="00D372FE">
      <w:pPr>
        <w:widowControl w:val="0"/>
        <w:numPr>
          <w:ilvl w:val="1"/>
          <w:numId w:val="49"/>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482AF3">
        <w:rPr>
          <w:rFonts w:ascii="Times New Roman" w:hAnsi="Times New Roman" w:cs="Times New Roman"/>
          <w:bCs/>
          <w:sz w:val="24"/>
          <w:szCs w:val="24"/>
        </w:rPr>
        <w:t xml:space="preserve">Wykonawca nie dostarczy pierwszego projektu, o którym mowa w § 3 ust. 1 niniejszej umowy, w terminie tam określonym, z przyczyn wskazanych w niniejszej umowie; </w:t>
      </w:r>
    </w:p>
    <w:p w14:paraId="7BAFBD2E" w14:textId="3A5DE764" w:rsidR="00D372FE" w:rsidRPr="00482AF3" w:rsidRDefault="00D372FE">
      <w:pPr>
        <w:widowControl w:val="0"/>
        <w:numPr>
          <w:ilvl w:val="1"/>
          <w:numId w:val="49"/>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482AF3">
        <w:rPr>
          <w:rFonts w:ascii="Times New Roman" w:hAnsi="Times New Roman" w:cs="Times New Roman"/>
          <w:bCs/>
          <w:sz w:val="24"/>
          <w:szCs w:val="24"/>
        </w:rPr>
        <w:t xml:space="preserve">Zamawiający odmówi dokonania odbioru pierwszego projektu, o którym mowa w § 3 ust. 1 niniejszej umowy, z przyczyn wskazanych w niniejszej umowie; </w:t>
      </w:r>
    </w:p>
    <w:p w14:paraId="36B86D68" w14:textId="65DF1D37" w:rsidR="00D372FE" w:rsidRPr="00482AF3" w:rsidRDefault="00D372FE" w:rsidP="00B34942">
      <w:pPr>
        <w:widowControl w:val="0"/>
        <w:numPr>
          <w:ilvl w:val="1"/>
          <w:numId w:val="49"/>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482AF3">
        <w:rPr>
          <w:rFonts w:ascii="Times New Roman" w:hAnsi="Times New Roman" w:cs="Times New Roman"/>
          <w:bCs/>
          <w:sz w:val="24"/>
          <w:szCs w:val="24"/>
        </w:rPr>
        <w:t>Wykonawca popadnie w opóźnienie ponad 2 dni robocze w terminie dostawy któregokolwiek poprawionego projektu zgodnie § 3 ust. 3 niniejszej umowy;</w:t>
      </w:r>
    </w:p>
    <w:p w14:paraId="19B788BE" w14:textId="52E9F6B6" w:rsidR="00A2338C" w:rsidRPr="00482AF3" w:rsidRDefault="00A2338C" w:rsidP="00B20232">
      <w:pPr>
        <w:widowControl w:val="0"/>
        <w:numPr>
          <w:ilvl w:val="1"/>
          <w:numId w:val="49"/>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482AF3">
        <w:rPr>
          <w:rFonts w:ascii="Times New Roman" w:hAnsi="Times New Roman" w:cs="Times New Roman"/>
          <w:sz w:val="24"/>
          <w:szCs w:val="24"/>
        </w:rPr>
        <w:t xml:space="preserve">Wykonawca nie dostarczy pierwszej partii materiałów </w:t>
      </w:r>
      <w:proofErr w:type="spellStart"/>
      <w:r w:rsidR="00C33543" w:rsidRPr="00482AF3">
        <w:rPr>
          <w:rFonts w:ascii="Times New Roman" w:hAnsi="Times New Roman" w:cs="Times New Roman"/>
          <w:sz w:val="24"/>
          <w:szCs w:val="24"/>
        </w:rPr>
        <w:t>promocyjno</w:t>
      </w:r>
      <w:proofErr w:type="spellEnd"/>
      <w:r w:rsidR="00C33543" w:rsidRPr="00482AF3">
        <w:rPr>
          <w:rFonts w:ascii="Times New Roman" w:hAnsi="Times New Roman" w:cs="Times New Roman"/>
          <w:sz w:val="24"/>
          <w:szCs w:val="24"/>
        </w:rPr>
        <w:t xml:space="preserve"> – informacyjnych </w:t>
      </w:r>
      <w:r w:rsidRPr="00482AF3">
        <w:rPr>
          <w:rFonts w:ascii="Times New Roman" w:hAnsi="Times New Roman" w:cs="Times New Roman"/>
          <w:sz w:val="24"/>
          <w:szCs w:val="24"/>
        </w:rPr>
        <w:t xml:space="preserve">składających się na przedmiot umowy, o którym mowa w § 1 ust. 1 niniejszej umowy w terminie, o którym mowa w § 3 ust. </w:t>
      </w:r>
      <w:r w:rsidR="00D372FE" w:rsidRPr="00482AF3">
        <w:rPr>
          <w:rFonts w:ascii="Times New Roman" w:hAnsi="Times New Roman" w:cs="Times New Roman"/>
          <w:sz w:val="24"/>
          <w:szCs w:val="24"/>
        </w:rPr>
        <w:t>5</w:t>
      </w:r>
      <w:r w:rsidRPr="00482AF3">
        <w:rPr>
          <w:rFonts w:ascii="Times New Roman" w:hAnsi="Times New Roman" w:cs="Times New Roman"/>
          <w:sz w:val="24"/>
          <w:szCs w:val="24"/>
        </w:rPr>
        <w:t xml:space="preserve"> niniejszej umowy;</w:t>
      </w:r>
    </w:p>
    <w:p w14:paraId="31058F08" w14:textId="646E06F4" w:rsidR="00A2338C" w:rsidRPr="00482AF3" w:rsidRDefault="00A2338C">
      <w:pPr>
        <w:numPr>
          <w:ilvl w:val="1"/>
          <w:numId w:val="49"/>
        </w:numPr>
        <w:spacing w:after="0" w:line="240" w:lineRule="auto"/>
        <w:ind w:left="709"/>
        <w:jc w:val="both"/>
        <w:rPr>
          <w:rFonts w:ascii="Times New Roman" w:hAnsi="Times New Roman" w:cs="Times New Roman"/>
          <w:sz w:val="24"/>
          <w:szCs w:val="24"/>
        </w:rPr>
      </w:pPr>
      <w:r w:rsidRPr="00482AF3">
        <w:rPr>
          <w:rFonts w:ascii="Times New Roman" w:hAnsi="Times New Roman" w:cs="Times New Roman"/>
          <w:iCs/>
          <w:sz w:val="24"/>
          <w:szCs w:val="24"/>
        </w:rPr>
        <w:t xml:space="preserve">Zamawiający odmówi dokonania odbioru całej </w:t>
      </w:r>
      <w:r w:rsidRPr="00482AF3">
        <w:rPr>
          <w:rFonts w:ascii="Times New Roman" w:hAnsi="Times New Roman" w:cs="Times New Roman"/>
          <w:sz w:val="24"/>
          <w:szCs w:val="24"/>
        </w:rPr>
        <w:t xml:space="preserve">pierwszej partii materiałów </w:t>
      </w:r>
      <w:proofErr w:type="spellStart"/>
      <w:r w:rsidR="00C33543" w:rsidRPr="00482AF3">
        <w:rPr>
          <w:rFonts w:ascii="Times New Roman" w:hAnsi="Times New Roman" w:cs="Times New Roman"/>
          <w:sz w:val="24"/>
          <w:szCs w:val="24"/>
        </w:rPr>
        <w:t>promocyjno</w:t>
      </w:r>
      <w:proofErr w:type="spellEnd"/>
      <w:r w:rsidR="00C33543" w:rsidRPr="00482AF3">
        <w:rPr>
          <w:rFonts w:ascii="Times New Roman" w:hAnsi="Times New Roman" w:cs="Times New Roman"/>
          <w:sz w:val="24"/>
          <w:szCs w:val="24"/>
        </w:rPr>
        <w:t xml:space="preserve"> – informacyjnych </w:t>
      </w:r>
      <w:r w:rsidRPr="00482AF3">
        <w:rPr>
          <w:rFonts w:ascii="Times New Roman" w:hAnsi="Times New Roman" w:cs="Times New Roman"/>
          <w:sz w:val="24"/>
          <w:szCs w:val="24"/>
        </w:rPr>
        <w:t>składających się na przedmiot umowy</w:t>
      </w:r>
      <w:r w:rsidRPr="00482AF3">
        <w:rPr>
          <w:rFonts w:ascii="Times New Roman" w:hAnsi="Times New Roman" w:cs="Times New Roman"/>
          <w:iCs/>
          <w:sz w:val="24"/>
          <w:szCs w:val="24"/>
        </w:rPr>
        <w:t>, o którym mowa w § 1 ust. 1 niniejszej umowy, z przyczyn wskazanych w niniejszej umowie.</w:t>
      </w:r>
    </w:p>
    <w:p w14:paraId="3D4CED9D" w14:textId="7401BB46" w:rsidR="00A2338C" w:rsidRPr="00482AF3" w:rsidRDefault="00A2338C">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sz w:val="24"/>
          <w:szCs w:val="24"/>
        </w:rPr>
        <w:t>Poza wypadkami wymienionymi w Kodeksie cywilnym, ustawie Prawo zamówień publicznych oraz Specyfikacji Warunków Zamówienia, Zamawiający może odstąpić w części od niniejszej umowy ze skutkiem natychmiastowym z przyczyn leżących po stronie Wykonawcy, gdy:</w:t>
      </w:r>
    </w:p>
    <w:p w14:paraId="7B29D670" w14:textId="5A910222" w:rsidR="00706B3F" w:rsidRPr="00482AF3" w:rsidRDefault="00706B3F" w:rsidP="00B34942">
      <w:pPr>
        <w:widowControl w:val="0"/>
        <w:numPr>
          <w:ilvl w:val="1"/>
          <w:numId w:val="54"/>
        </w:numPr>
        <w:shd w:val="clear" w:color="auto" w:fill="FFFFFF"/>
        <w:tabs>
          <w:tab w:val="clear" w:pos="1440"/>
          <w:tab w:val="num" w:pos="1134"/>
        </w:tabs>
        <w:autoSpaceDE w:val="0"/>
        <w:autoSpaceDN w:val="0"/>
        <w:adjustRightInd w:val="0"/>
        <w:spacing w:after="0" w:line="240" w:lineRule="auto"/>
        <w:ind w:left="709"/>
        <w:jc w:val="both"/>
        <w:rPr>
          <w:rFonts w:ascii="Times New Roman" w:hAnsi="Times New Roman" w:cs="Times New Roman"/>
          <w:sz w:val="24"/>
          <w:szCs w:val="24"/>
        </w:rPr>
      </w:pPr>
      <w:r w:rsidRPr="00482AF3">
        <w:rPr>
          <w:rFonts w:ascii="Times New Roman" w:hAnsi="Times New Roman" w:cs="Times New Roman"/>
          <w:sz w:val="24"/>
          <w:szCs w:val="24"/>
        </w:rPr>
        <w:t xml:space="preserve">Wykonawca nie dostarczy kolejnego projektu materiałów </w:t>
      </w:r>
      <w:proofErr w:type="spellStart"/>
      <w:r w:rsidRPr="00482AF3">
        <w:rPr>
          <w:rFonts w:ascii="Times New Roman" w:hAnsi="Times New Roman" w:cs="Times New Roman"/>
          <w:sz w:val="24"/>
          <w:szCs w:val="24"/>
        </w:rPr>
        <w:t>promocyjno</w:t>
      </w:r>
      <w:proofErr w:type="spellEnd"/>
      <w:r w:rsidRPr="00482AF3">
        <w:rPr>
          <w:rFonts w:ascii="Times New Roman" w:hAnsi="Times New Roman" w:cs="Times New Roman"/>
          <w:sz w:val="24"/>
          <w:szCs w:val="24"/>
        </w:rPr>
        <w:t> – informacyjnych, o których mowa w § 3 ust. 1 niniejszej umowy, w terminie tam określonym;</w:t>
      </w:r>
    </w:p>
    <w:p w14:paraId="0F148F96" w14:textId="5BB6A7A6" w:rsidR="00706B3F" w:rsidRPr="00482AF3" w:rsidRDefault="00706B3F" w:rsidP="00B34942">
      <w:pPr>
        <w:widowControl w:val="0"/>
        <w:numPr>
          <w:ilvl w:val="1"/>
          <w:numId w:val="54"/>
        </w:numPr>
        <w:shd w:val="clear" w:color="auto" w:fill="FFFFFF"/>
        <w:tabs>
          <w:tab w:val="clear" w:pos="1440"/>
          <w:tab w:val="num" w:pos="1134"/>
        </w:tabs>
        <w:autoSpaceDE w:val="0"/>
        <w:autoSpaceDN w:val="0"/>
        <w:adjustRightInd w:val="0"/>
        <w:spacing w:after="0" w:line="240" w:lineRule="auto"/>
        <w:ind w:left="709"/>
        <w:jc w:val="both"/>
        <w:rPr>
          <w:rFonts w:ascii="Times New Roman" w:hAnsi="Times New Roman" w:cs="Times New Roman"/>
          <w:sz w:val="24"/>
          <w:szCs w:val="24"/>
        </w:rPr>
      </w:pPr>
      <w:r w:rsidRPr="00482AF3">
        <w:rPr>
          <w:rFonts w:ascii="Times New Roman" w:hAnsi="Times New Roman" w:cs="Times New Roman"/>
          <w:sz w:val="24"/>
          <w:szCs w:val="24"/>
        </w:rPr>
        <w:t xml:space="preserve">Wykonawca popadnie w opóźnienie ponad 2 dni robocze w terminie dostarczenia </w:t>
      </w:r>
      <w:r w:rsidRPr="00482AF3">
        <w:rPr>
          <w:rFonts w:ascii="Times New Roman" w:hAnsi="Times New Roman" w:cs="Times New Roman"/>
          <w:sz w:val="24"/>
          <w:szCs w:val="24"/>
        </w:rPr>
        <w:lastRenderedPageBreak/>
        <w:t>któregokolwiek poprawionego projektu, uwzględniającego zmiany wniesione zgodnie § 3 ust. 3, niniejszej umowy;</w:t>
      </w:r>
    </w:p>
    <w:p w14:paraId="4B44735B" w14:textId="74AA9854" w:rsidR="00A2338C" w:rsidRPr="00482AF3" w:rsidRDefault="00A2338C" w:rsidP="00B20232">
      <w:pPr>
        <w:widowControl w:val="0"/>
        <w:numPr>
          <w:ilvl w:val="1"/>
          <w:numId w:val="54"/>
        </w:numPr>
        <w:shd w:val="clear" w:color="auto" w:fill="FFFFFF"/>
        <w:tabs>
          <w:tab w:val="clear" w:pos="1440"/>
          <w:tab w:val="num" w:pos="1134"/>
        </w:tabs>
        <w:autoSpaceDE w:val="0"/>
        <w:autoSpaceDN w:val="0"/>
        <w:adjustRightInd w:val="0"/>
        <w:spacing w:after="0" w:line="240" w:lineRule="auto"/>
        <w:ind w:left="709"/>
        <w:jc w:val="both"/>
        <w:rPr>
          <w:rFonts w:ascii="Times New Roman" w:hAnsi="Times New Roman" w:cs="Times New Roman"/>
          <w:sz w:val="24"/>
          <w:szCs w:val="24"/>
        </w:rPr>
      </w:pPr>
      <w:r w:rsidRPr="00482AF3">
        <w:rPr>
          <w:rFonts w:ascii="Times New Roman" w:hAnsi="Times New Roman" w:cs="Times New Roman"/>
          <w:sz w:val="24"/>
          <w:szCs w:val="24"/>
        </w:rPr>
        <w:t xml:space="preserve">Wykonawca nie dostarczy drugiej lub którejkolwiek z kolejnych partii materiałów </w:t>
      </w:r>
      <w:proofErr w:type="spellStart"/>
      <w:r w:rsidR="00C33543" w:rsidRPr="00482AF3">
        <w:rPr>
          <w:rFonts w:ascii="Times New Roman" w:hAnsi="Times New Roman" w:cs="Times New Roman"/>
          <w:sz w:val="24"/>
          <w:szCs w:val="24"/>
        </w:rPr>
        <w:t>promocyjno</w:t>
      </w:r>
      <w:proofErr w:type="spellEnd"/>
      <w:r w:rsidR="00C33543" w:rsidRPr="00482AF3">
        <w:rPr>
          <w:rFonts w:ascii="Times New Roman" w:hAnsi="Times New Roman" w:cs="Times New Roman"/>
          <w:sz w:val="24"/>
          <w:szCs w:val="24"/>
        </w:rPr>
        <w:t xml:space="preserve"> – informacyjnych </w:t>
      </w:r>
      <w:r w:rsidRPr="00482AF3">
        <w:rPr>
          <w:rFonts w:ascii="Times New Roman" w:hAnsi="Times New Roman" w:cs="Times New Roman"/>
          <w:sz w:val="24"/>
          <w:szCs w:val="24"/>
        </w:rPr>
        <w:t xml:space="preserve">składających się na przedmiot umowy, o którym mowa w § 1 ust. 1 niniejszej umowy w terminie, o którym mowa w § 3 ust. </w:t>
      </w:r>
      <w:r w:rsidR="003D0B28" w:rsidRPr="00482AF3">
        <w:rPr>
          <w:rFonts w:ascii="Times New Roman" w:hAnsi="Times New Roman" w:cs="Times New Roman"/>
          <w:sz w:val="24"/>
          <w:szCs w:val="24"/>
        </w:rPr>
        <w:t>5</w:t>
      </w:r>
      <w:r w:rsidRPr="00482AF3">
        <w:rPr>
          <w:rFonts w:ascii="Times New Roman" w:hAnsi="Times New Roman" w:cs="Times New Roman"/>
          <w:sz w:val="24"/>
          <w:szCs w:val="24"/>
        </w:rPr>
        <w:t xml:space="preserve"> niniejszej umowy;</w:t>
      </w:r>
    </w:p>
    <w:p w14:paraId="1C0A434D" w14:textId="4E2DDDB0" w:rsidR="00A2338C" w:rsidRPr="00482AF3" w:rsidRDefault="00A2338C" w:rsidP="00B34942">
      <w:pPr>
        <w:widowControl w:val="0"/>
        <w:numPr>
          <w:ilvl w:val="1"/>
          <w:numId w:val="54"/>
        </w:numPr>
        <w:shd w:val="clear" w:color="auto" w:fill="FFFFFF"/>
        <w:tabs>
          <w:tab w:val="clear" w:pos="1440"/>
          <w:tab w:val="num" w:pos="1134"/>
        </w:tabs>
        <w:autoSpaceDE w:val="0"/>
        <w:autoSpaceDN w:val="0"/>
        <w:adjustRightInd w:val="0"/>
        <w:spacing w:after="0" w:line="240" w:lineRule="auto"/>
        <w:ind w:left="709"/>
        <w:jc w:val="both"/>
        <w:rPr>
          <w:rFonts w:ascii="Times New Roman" w:hAnsi="Times New Roman" w:cs="Times New Roman"/>
          <w:sz w:val="24"/>
          <w:szCs w:val="24"/>
        </w:rPr>
      </w:pPr>
      <w:r w:rsidRPr="00482AF3">
        <w:rPr>
          <w:rFonts w:ascii="Times New Roman" w:hAnsi="Times New Roman" w:cs="Times New Roman"/>
          <w:sz w:val="24"/>
          <w:szCs w:val="24"/>
        </w:rPr>
        <w:t xml:space="preserve">Zamawiający odmówi dokonania odbioru drugiej lub którejkolwiek z kolejnych partii materiałów </w:t>
      </w:r>
      <w:proofErr w:type="spellStart"/>
      <w:r w:rsidR="00C33543" w:rsidRPr="00482AF3">
        <w:rPr>
          <w:rFonts w:ascii="Times New Roman" w:hAnsi="Times New Roman" w:cs="Times New Roman"/>
          <w:sz w:val="24"/>
          <w:szCs w:val="24"/>
        </w:rPr>
        <w:t>promocyjno</w:t>
      </w:r>
      <w:proofErr w:type="spellEnd"/>
      <w:r w:rsidR="00C33543" w:rsidRPr="00482AF3">
        <w:rPr>
          <w:rFonts w:ascii="Times New Roman" w:hAnsi="Times New Roman" w:cs="Times New Roman"/>
          <w:sz w:val="24"/>
          <w:szCs w:val="24"/>
        </w:rPr>
        <w:t xml:space="preserve"> – informacyjnych </w:t>
      </w:r>
      <w:r w:rsidRPr="00482AF3">
        <w:rPr>
          <w:rFonts w:ascii="Times New Roman" w:hAnsi="Times New Roman" w:cs="Times New Roman"/>
          <w:sz w:val="24"/>
          <w:szCs w:val="24"/>
        </w:rPr>
        <w:t>składających się na przedmiot umowy, o którym mowa w § 1 ust. 1 niniejszej umowy, z przyczyn wskazanych w umowie;</w:t>
      </w:r>
    </w:p>
    <w:p w14:paraId="50C4A143" w14:textId="77777777" w:rsidR="00A2338C" w:rsidRPr="00482AF3" w:rsidRDefault="00A2338C" w:rsidP="00B34942">
      <w:pPr>
        <w:widowControl w:val="0"/>
        <w:numPr>
          <w:ilvl w:val="1"/>
          <w:numId w:val="54"/>
        </w:numPr>
        <w:shd w:val="clear" w:color="auto" w:fill="FFFFFF"/>
        <w:tabs>
          <w:tab w:val="clear" w:pos="1440"/>
          <w:tab w:val="num" w:pos="1134"/>
        </w:tabs>
        <w:autoSpaceDE w:val="0"/>
        <w:autoSpaceDN w:val="0"/>
        <w:adjustRightInd w:val="0"/>
        <w:spacing w:after="0" w:line="240" w:lineRule="auto"/>
        <w:ind w:left="709"/>
        <w:jc w:val="both"/>
        <w:rPr>
          <w:rFonts w:ascii="Times New Roman" w:hAnsi="Times New Roman" w:cs="Times New Roman"/>
          <w:sz w:val="24"/>
          <w:szCs w:val="24"/>
        </w:rPr>
      </w:pPr>
      <w:r w:rsidRPr="00482AF3">
        <w:rPr>
          <w:rFonts w:ascii="Times New Roman" w:hAnsi="Times New Roman" w:cs="Times New Roman"/>
          <w:sz w:val="24"/>
          <w:szCs w:val="24"/>
        </w:rPr>
        <w:t>zlecone mocą niniejszej umowy czynności nie będą wykonywane lub będą wykonywane bez należytej staranności;</w:t>
      </w:r>
    </w:p>
    <w:p w14:paraId="226B5B56" w14:textId="77777777" w:rsidR="00A2338C" w:rsidRPr="00482AF3" w:rsidRDefault="00A2338C" w:rsidP="00B34942">
      <w:pPr>
        <w:widowControl w:val="0"/>
        <w:numPr>
          <w:ilvl w:val="1"/>
          <w:numId w:val="54"/>
        </w:numPr>
        <w:shd w:val="clear" w:color="auto" w:fill="FFFFFF"/>
        <w:tabs>
          <w:tab w:val="clear" w:pos="1440"/>
          <w:tab w:val="num" w:pos="1134"/>
        </w:tabs>
        <w:autoSpaceDE w:val="0"/>
        <w:autoSpaceDN w:val="0"/>
        <w:adjustRightInd w:val="0"/>
        <w:spacing w:after="0" w:line="240" w:lineRule="auto"/>
        <w:ind w:left="709"/>
        <w:jc w:val="both"/>
        <w:rPr>
          <w:rFonts w:ascii="Times New Roman" w:hAnsi="Times New Roman" w:cs="Times New Roman"/>
          <w:sz w:val="24"/>
          <w:szCs w:val="24"/>
        </w:rPr>
      </w:pPr>
      <w:r w:rsidRPr="00482AF3">
        <w:rPr>
          <w:rFonts w:ascii="Times New Roman" w:hAnsi="Times New Roman" w:cs="Times New Roman"/>
          <w:sz w:val="24"/>
          <w:szCs w:val="24"/>
        </w:rPr>
        <w:t>Wykonawca naruszy</w:t>
      </w:r>
      <w:r w:rsidRPr="00482AF3">
        <w:rPr>
          <w:rFonts w:ascii="Times New Roman" w:hAnsi="Times New Roman" w:cs="Times New Roman"/>
          <w:color w:val="000000"/>
          <w:sz w:val="24"/>
          <w:szCs w:val="24"/>
        </w:rPr>
        <w:t xml:space="preserve"> inne istotne warunki realizacji umowy określone w umowie.</w:t>
      </w:r>
    </w:p>
    <w:p w14:paraId="0B9BBD79" w14:textId="49E726D5" w:rsidR="00A2338C" w:rsidRPr="00482AF3" w:rsidRDefault="00A2338C">
      <w:pPr>
        <w:numPr>
          <w:ilvl w:val="0"/>
          <w:numId w:val="52"/>
        </w:numPr>
        <w:autoSpaceDE w:val="0"/>
        <w:autoSpaceDN w:val="0"/>
        <w:adjustRightInd w:val="0"/>
        <w:spacing w:after="0" w:line="240" w:lineRule="auto"/>
        <w:contextualSpacing/>
        <w:jc w:val="both"/>
        <w:rPr>
          <w:rFonts w:ascii="Times New Roman" w:hAnsi="Times New Roman" w:cs="Times New Roman"/>
          <w:iCs/>
          <w:sz w:val="24"/>
          <w:szCs w:val="24"/>
        </w:rPr>
      </w:pPr>
      <w:r w:rsidRPr="00482AF3">
        <w:rPr>
          <w:rFonts w:ascii="Times New Roman" w:hAnsi="Times New Roman" w:cs="Times New Roman"/>
          <w:iCs/>
          <w:sz w:val="24"/>
          <w:szCs w:val="24"/>
        </w:rPr>
        <w:t xml:space="preserve">W </w:t>
      </w:r>
      <w:r w:rsidRPr="00482AF3">
        <w:rPr>
          <w:rFonts w:ascii="Times New Roman" w:hAnsi="Times New Roman" w:cs="Times New Roman"/>
          <w:sz w:val="24"/>
          <w:szCs w:val="24"/>
        </w:rPr>
        <w:t>przypadku</w:t>
      </w:r>
      <w:r w:rsidRPr="00482AF3">
        <w:rPr>
          <w:rFonts w:ascii="Times New Roman" w:hAnsi="Times New Roman" w:cs="Times New Roman"/>
          <w:iCs/>
          <w:sz w:val="24"/>
          <w:szCs w:val="24"/>
        </w:rPr>
        <w:t xml:space="preserve"> odstąpienia od niniejszej umowy w całości</w:t>
      </w:r>
      <w:r w:rsidR="00B10E06" w:rsidRPr="00482AF3">
        <w:rPr>
          <w:rFonts w:ascii="Times New Roman" w:hAnsi="Times New Roman" w:cs="Times New Roman"/>
          <w:iCs/>
          <w:sz w:val="24"/>
          <w:szCs w:val="24"/>
        </w:rPr>
        <w:t>,</w:t>
      </w:r>
      <w:r w:rsidRPr="00482AF3">
        <w:rPr>
          <w:rFonts w:ascii="Times New Roman" w:hAnsi="Times New Roman" w:cs="Times New Roman"/>
          <w:iCs/>
          <w:sz w:val="24"/>
          <w:szCs w:val="24"/>
        </w:rPr>
        <w:t xml:space="preserve"> Wykonawcy nie przysługuje jakiekolwiek wynagrodzenie z tytuły realizacji przedmiotu umowy, o którym mowa w § 1 ust. 1 niniejszej umowy.</w:t>
      </w:r>
    </w:p>
    <w:p w14:paraId="70C08C84" w14:textId="04B25EB0" w:rsidR="00A2338C" w:rsidRPr="00482AF3" w:rsidRDefault="00A2338C">
      <w:pPr>
        <w:numPr>
          <w:ilvl w:val="0"/>
          <w:numId w:val="52"/>
        </w:numPr>
        <w:autoSpaceDE w:val="0"/>
        <w:autoSpaceDN w:val="0"/>
        <w:adjustRightInd w:val="0"/>
        <w:spacing w:after="0" w:line="240" w:lineRule="auto"/>
        <w:contextualSpacing/>
        <w:jc w:val="both"/>
        <w:rPr>
          <w:rFonts w:ascii="Times New Roman" w:hAnsi="Times New Roman" w:cs="Times New Roman"/>
          <w:iCs/>
          <w:sz w:val="24"/>
          <w:szCs w:val="24"/>
        </w:rPr>
      </w:pPr>
      <w:r w:rsidRPr="00482AF3">
        <w:rPr>
          <w:rFonts w:ascii="Times New Roman" w:hAnsi="Times New Roman" w:cs="Times New Roman"/>
          <w:iCs/>
          <w:sz w:val="24"/>
          <w:szCs w:val="24"/>
        </w:rPr>
        <w:t xml:space="preserve">W </w:t>
      </w:r>
      <w:r w:rsidRPr="00482AF3">
        <w:rPr>
          <w:rFonts w:ascii="Times New Roman" w:hAnsi="Times New Roman" w:cs="Times New Roman"/>
          <w:sz w:val="24"/>
          <w:szCs w:val="24"/>
        </w:rPr>
        <w:t>przypadku</w:t>
      </w:r>
      <w:r w:rsidRPr="00482AF3">
        <w:rPr>
          <w:rFonts w:ascii="Times New Roman" w:hAnsi="Times New Roman" w:cs="Times New Roman"/>
          <w:iCs/>
          <w:sz w:val="24"/>
          <w:szCs w:val="24"/>
        </w:rPr>
        <w:t xml:space="preserve"> odstąpienia w części przez Zamawiającego od niniejszej umowy</w:t>
      </w:r>
      <w:r w:rsidR="00B10E06" w:rsidRPr="00482AF3">
        <w:rPr>
          <w:rFonts w:ascii="Times New Roman" w:hAnsi="Times New Roman" w:cs="Times New Roman"/>
          <w:iCs/>
          <w:sz w:val="24"/>
          <w:szCs w:val="24"/>
        </w:rPr>
        <w:t>,</w:t>
      </w:r>
      <w:r w:rsidRPr="00482AF3">
        <w:rPr>
          <w:rFonts w:ascii="Times New Roman" w:hAnsi="Times New Roman" w:cs="Times New Roman"/>
          <w:iCs/>
          <w:sz w:val="24"/>
          <w:szCs w:val="24"/>
        </w:rPr>
        <w:t xml:space="preserve"> Wykonawcy przysługuje jedynie wynagrodzenie z tytułu wykonania części przedmiotu umowy, o którym mowa w § 1 ust. 1 niniejszej umowy, w wysokości będącej sumą iloczynów ilości odebranych bez uwag przez Zamawiającego partii materiałów </w:t>
      </w:r>
      <w:proofErr w:type="spellStart"/>
      <w:r w:rsidR="00C33543" w:rsidRPr="00482AF3">
        <w:rPr>
          <w:rFonts w:ascii="Times New Roman" w:hAnsi="Times New Roman" w:cs="Times New Roman"/>
          <w:iCs/>
          <w:sz w:val="24"/>
          <w:szCs w:val="24"/>
        </w:rPr>
        <w:t>promocyjno</w:t>
      </w:r>
      <w:proofErr w:type="spellEnd"/>
      <w:r w:rsidR="00C33543" w:rsidRPr="00482AF3">
        <w:rPr>
          <w:rFonts w:ascii="Times New Roman" w:hAnsi="Times New Roman" w:cs="Times New Roman"/>
          <w:iCs/>
          <w:sz w:val="24"/>
          <w:szCs w:val="24"/>
        </w:rPr>
        <w:t xml:space="preserve"> – informacyjnych </w:t>
      </w:r>
      <w:r w:rsidRPr="00482AF3">
        <w:rPr>
          <w:rFonts w:ascii="Times New Roman" w:hAnsi="Times New Roman" w:cs="Times New Roman"/>
          <w:iCs/>
          <w:sz w:val="24"/>
          <w:szCs w:val="24"/>
        </w:rPr>
        <w:t>i cen jednostkowych wskazanych w Formularzu cenowym stanowiącym załącznik nr 4 do niniejszej umowy.</w:t>
      </w:r>
    </w:p>
    <w:p w14:paraId="25DBA1AF" w14:textId="4FA2C427" w:rsidR="00A2338C" w:rsidRPr="00482AF3" w:rsidRDefault="00A2338C">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iCs/>
          <w:sz w:val="24"/>
          <w:szCs w:val="24"/>
        </w:rPr>
        <w:t xml:space="preserve">Płatność, </w:t>
      </w:r>
      <w:r w:rsidRPr="00482AF3">
        <w:rPr>
          <w:rFonts w:ascii="Times New Roman" w:hAnsi="Times New Roman" w:cs="Times New Roman"/>
          <w:sz w:val="24"/>
          <w:szCs w:val="24"/>
        </w:rPr>
        <w:t>o której mowa w ust. 4 niniejszego paragrafu, odbędzie się zgodnie z zapisami § </w:t>
      </w:r>
      <w:r w:rsidR="00DE19AA">
        <w:rPr>
          <w:rFonts w:ascii="Times New Roman" w:hAnsi="Times New Roman" w:cs="Times New Roman"/>
          <w:sz w:val="24"/>
          <w:szCs w:val="24"/>
        </w:rPr>
        <w:t>6</w:t>
      </w:r>
      <w:r w:rsidRPr="00482AF3">
        <w:rPr>
          <w:rFonts w:ascii="Times New Roman" w:hAnsi="Times New Roman" w:cs="Times New Roman"/>
          <w:sz w:val="24"/>
          <w:szCs w:val="24"/>
        </w:rPr>
        <w:t xml:space="preserve"> ust. 3 niniejszej umowy.</w:t>
      </w:r>
    </w:p>
    <w:p w14:paraId="75D6889E" w14:textId="77777777" w:rsidR="00A2338C" w:rsidRPr="00482AF3" w:rsidRDefault="00A2338C">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sz w:val="24"/>
          <w:szCs w:val="24"/>
        </w:rPr>
        <w:t>Prawo wypowiedzenia lub odstąpienia od niniejszej umowy Zamawiający może wykonać w terminie 30 dni kalendarzowych od uzyskania informacji o zaistnieniu danej z ww. okoliczności, stanowiącej przyczynę odstąpienia.</w:t>
      </w:r>
    </w:p>
    <w:p w14:paraId="424411A1" w14:textId="71B153EF" w:rsidR="00A2338C" w:rsidRPr="00482AF3" w:rsidRDefault="00A2338C">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sz w:val="24"/>
          <w:szCs w:val="24"/>
        </w:rPr>
        <w:t>Zamawiający może również odstąpić od niniejszej umowy w wypadku zaistnienia przesłanek wskazanych w art. 145 ust. 1 ustawy Prawo zamówień publicznych, tj. w razie zaistnienia</w:t>
      </w:r>
      <w:r w:rsidRPr="00482AF3">
        <w:rPr>
          <w:rFonts w:ascii="Times New Roman" w:hAnsi="Times New Roman" w:cs="Times New Roman"/>
          <w:bCs/>
          <w:sz w:val="24"/>
          <w:szCs w:val="24"/>
        </w:rPr>
        <w:t xml:space="preserve"> istotnej zmiany okoliczności powodującej</w:t>
      </w:r>
      <w:r w:rsidR="0007248B" w:rsidRPr="00482AF3">
        <w:rPr>
          <w:rFonts w:ascii="Times New Roman" w:hAnsi="Times New Roman" w:cs="Times New Roman"/>
          <w:bCs/>
          <w:sz w:val="24"/>
          <w:szCs w:val="24"/>
        </w:rPr>
        <w:t>, że wykonanie umowy nie leży w </w:t>
      </w:r>
      <w:r w:rsidRPr="00482AF3">
        <w:rPr>
          <w:rFonts w:ascii="Times New Roman" w:hAnsi="Times New Roman" w:cs="Times New Roman"/>
          <w:bCs/>
          <w:sz w:val="24"/>
          <w:szCs w:val="24"/>
        </w:rPr>
        <w:t>interesie publicznym, czego nie można było przewidzieć w chwili zawarcia umowy lub dalsze wykonywanie umowy może zagrozić interesowi bezpieczeństwa państwa lub bezpieczeństwu publicznemu – w terminie 30 dni od powzięcia wiadomości o tych okolicznościach</w:t>
      </w:r>
      <w:r w:rsidRPr="00482AF3">
        <w:rPr>
          <w:rFonts w:ascii="Times New Roman" w:hAnsi="Times New Roman" w:cs="Times New Roman"/>
          <w:sz w:val="24"/>
          <w:szCs w:val="24"/>
        </w:rPr>
        <w:t xml:space="preserve">. </w:t>
      </w:r>
      <w:r w:rsidRPr="00482AF3">
        <w:rPr>
          <w:rFonts w:ascii="Times New Roman" w:hAnsi="Times New Roman" w:cs="Times New Roman"/>
          <w:bCs/>
          <w:sz w:val="24"/>
          <w:szCs w:val="24"/>
        </w:rPr>
        <w:t>W takim przypadku Wykonawca może żądać wyłącznie wynagrodzenia należnego z tytułu wykonania części umowy o ile ta część wykonana została prawidłowo.</w:t>
      </w:r>
    </w:p>
    <w:p w14:paraId="48652D9F" w14:textId="77777777" w:rsidR="00A2338C" w:rsidRPr="00482AF3" w:rsidRDefault="00A2338C" w:rsidP="00B34942">
      <w:pPr>
        <w:spacing w:after="0" w:line="240" w:lineRule="auto"/>
        <w:jc w:val="center"/>
        <w:rPr>
          <w:rFonts w:ascii="Times New Roman" w:hAnsi="Times New Roman" w:cs="Times New Roman"/>
          <w:b/>
          <w:bCs/>
          <w:sz w:val="24"/>
          <w:szCs w:val="24"/>
        </w:rPr>
      </w:pPr>
    </w:p>
    <w:p w14:paraId="6C940852" w14:textId="77777777" w:rsidR="00A2338C" w:rsidRPr="00482AF3" w:rsidRDefault="00A2338C" w:rsidP="00B34942">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Warunki gwarancji </w:t>
      </w:r>
    </w:p>
    <w:p w14:paraId="061030A6" w14:textId="324BECE7" w:rsidR="00A2338C" w:rsidRPr="00482AF3" w:rsidRDefault="00A2338C" w:rsidP="00B34942">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751034">
        <w:rPr>
          <w:rFonts w:ascii="Times New Roman" w:hAnsi="Times New Roman" w:cs="Times New Roman"/>
          <w:b/>
          <w:bCs/>
          <w:sz w:val="24"/>
          <w:szCs w:val="24"/>
        </w:rPr>
        <w:t>10</w:t>
      </w:r>
    </w:p>
    <w:p w14:paraId="3626F159" w14:textId="01CED8CA" w:rsidR="00A2338C" w:rsidRPr="00482AF3" w:rsidRDefault="00A2338C" w:rsidP="00B20232">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Wykonawca udziela 6 miesięcznej </w:t>
      </w:r>
      <w:r w:rsidRPr="00482AF3">
        <w:rPr>
          <w:rFonts w:ascii="Times New Roman" w:hAnsi="Times New Roman" w:cs="Times New Roman"/>
          <w:bCs/>
          <w:sz w:val="24"/>
          <w:szCs w:val="24"/>
        </w:rPr>
        <w:t xml:space="preserve">gwarancji </w:t>
      </w:r>
      <w:r w:rsidRPr="00482AF3">
        <w:rPr>
          <w:rFonts w:ascii="Times New Roman" w:hAnsi="Times New Roman" w:cs="Times New Roman"/>
          <w:sz w:val="24"/>
          <w:szCs w:val="24"/>
        </w:rPr>
        <w:t>na</w:t>
      </w:r>
      <w:r w:rsidRPr="00482AF3">
        <w:rPr>
          <w:rFonts w:ascii="Times New Roman" w:hAnsi="Times New Roman" w:cs="Times New Roman"/>
          <w:bCs/>
          <w:sz w:val="24"/>
          <w:szCs w:val="24"/>
        </w:rPr>
        <w:t xml:space="preserve"> dostarczony </w:t>
      </w:r>
      <w:r w:rsidRPr="00482AF3">
        <w:rPr>
          <w:rFonts w:ascii="Times New Roman" w:hAnsi="Times New Roman" w:cs="Times New Roman"/>
          <w:sz w:val="24"/>
          <w:szCs w:val="24"/>
        </w:rPr>
        <w:t>przedmiot umowy, o</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którym mowa w § 1 ust. 1 niniejszej umowy.</w:t>
      </w:r>
    </w:p>
    <w:p w14:paraId="0F05C125" w14:textId="30E3B60A" w:rsidR="00A2338C" w:rsidRPr="00482AF3" w:rsidRDefault="00A2338C" w:rsidP="00B34942">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Bieg terminu gwarancji rozpoczyna się w dniu podpisania przez Strony protokołu odbioru bez uwag każdej partii materiałów </w:t>
      </w:r>
      <w:proofErr w:type="spellStart"/>
      <w:r w:rsidRPr="00482AF3">
        <w:rPr>
          <w:rFonts w:ascii="Times New Roman" w:hAnsi="Times New Roman" w:cs="Times New Roman"/>
          <w:sz w:val="24"/>
          <w:szCs w:val="24"/>
        </w:rPr>
        <w:t>promocyjno</w:t>
      </w:r>
      <w:proofErr w:type="spellEnd"/>
      <w:r w:rsidR="00FE312A" w:rsidRPr="00482AF3">
        <w:rPr>
          <w:rFonts w:ascii="Times New Roman" w:hAnsi="Times New Roman" w:cs="Times New Roman"/>
          <w:sz w:val="24"/>
          <w:szCs w:val="24"/>
        </w:rPr>
        <w:t> </w:t>
      </w:r>
      <w:r w:rsidRPr="00482AF3">
        <w:rPr>
          <w:rFonts w:ascii="Times New Roman" w:hAnsi="Times New Roman" w:cs="Times New Roman"/>
          <w:sz w:val="24"/>
          <w:szCs w:val="24"/>
        </w:rPr>
        <w:t>–</w:t>
      </w:r>
      <w:r w:rsidR="00FE312A" w:rsidRPr="00482AF3">
        <w:rPr>
          <w:rFonts w:ascii="Times New Roman" w:hAnsi="Times New Roman" w:cs="Times New Roman"/>
          <w:sz w:val="24"/>
          <w:szCs w:val="24"/>
        </w:rPr>
        <w:t> </w:t>
      </w:r>
      <w:r w:rsidRPr="00482AF3">
        <w:rPr>
          <w:rFonts w:ascii="Times New Roman" w:hAnsi="Times New Roman" w:cs="Times New Roman"/>
          <w:sz w:val="24"/>
          <w:szCs w:val="24"/>
        </w:rPr>
        <w:t>informacyjnych składających się na  przedmiot umowy, o którym mowa w § 1 ust. 1 niniejszej umowy.</w:t>
      </w:r>
    </w:p>
    <w:p w14:paraId="6ACF6BCD" w14:textId="77777777" w:rsidR="00A2338C" w:rsidRPr="00482AF3" w:rsidRDefault="00A2338C" w:rsidP="00B34942">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W wypadku zaistnienia konieczności naprawy w ramach gwarancji Wykonawca własnym staraniem i na własny koszt obowiązany jest do:</w:t>
      </w:r>
    </w:p>
    <w:p w14:paraId="32677CA1" w14:textId="25CC2081" w:rsidR="00A2338C" w:rsidRPr="00482AF3" w:rsidRDefault="00A2338C">
      <w:pPr>
        <w:numPr>
          <w:ilvl w:val="0"/>
          <w:numId w:val="50"/>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przystąpienia do naprawy w terminie </w:t>
      </w:r>
      <w:r w:rsidR="00EF7F6B" w:rsidRPr="00482AF3">
        <w:rPr>
          <w:rFonts w:ascii="Times New Roman" w:hAnsi="Times New Roman" w:cs="Times New Roman"/>
          <w:sz w:val="24"/>
          <w:szCs w:val="24"/>
        </w:rPr>
        <w:t>2</w:t>
      </w:r>
      <w:r w:rsidRPr="00482AF3">
        <w:rPr>
          <w:rFonts w:ascii="Times New Roman" w:hAnsi="Times New Roman" w:cs="Times New Roman"/>
          <w:sz w:val="24"/>
          <w:szCs w:val="24"/>
        </w:rPr>
        <w:t xml:space="preserve"> dni roboczych od dnia zgłoszenia </w:t>
      </w:r>
      <w:r w:rsidRPr="00482AF3">
        <w:rPr>
          <w:rFonts w:ascii="Times New Roman" w:hAnsi="Times New Roman" w:cs="Times New Roman"/>
          <w:bCs/>
          <w:sz w:val="24"/>
          <w:szCs w:val="24"/>
        </w:rPr>
        <w:t>konieczności naprawy;</w:t>
      </w:r>
    </w:p>
    <w:p w14:paraId="4724E85B" w14:textId="786D1C4A" w:rsidR="00A2338C" w:rsidRPr="00482AF3" w:rsidRDefault="00A2338C">
      <w:pPr>
        <w:numPr>
          <w:ilvl w:val="0"/>
          <w:numId w:val="50"/>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dokonania naprawy w terminie nie dłuższym niż </w:t>
      </w:r>
      <w:r w:rsidR="0069129F">
        <w:rPr>
          <w:rFonts w:ascii="Times New Roman" w:hAnsi="Times New Roman" w:cs="Times New Roman"/>
          <w:sz w:val="24"/>
          <w:szCs w:val="24"/>
        </w:rPr>
        <w:t>2</w:t>
      </w:r>
      <w:r w:rsidRPr="00482AF3">
        <w:rPr>
          <w:rFonts w:ascii="Times New Roman" w:hAnsi="Times New Roman" w:cs="Times New Roman"/>
          <w:sz w:val="24"/>
          <w:szCs w:val="24"/>
        </w:rPr>
        <w:t xml:space="preserve"> dni </w:t>
      </w:r>
      <w:r w:rsidR="00D82302" w:rsidRPr="00482AF3">
        <w:rPr>
          <w:rFonts w:ascii="Times New Roman" w:hAnsi="Times New Roman" w:cs="Times New Roman"/>
          <w:bCs/>
          <w:sz w:val="24"/>
          <w:szCs w:val="24"/>
        </w:rPr>
        <w:t>robocz</w:t>
      </w:r>
      <w:r w:rsidR="0069129F">
        <w:rPr>
          <w:rFonts w:ascii="Times New Roman" w:hAnsi="Times New Roman" w:cs="Times New Roman"/>
          <w:bCs/>
          <w:sz w:val="24"/>
          <w:szCs w:val="24"/>
        </w:rPr>
        <w:t>e</w:t>
      </w:r>
      <w:r w:rsidR="00D82302" w:rsidRPr="00482AF3">
        <w:rPr>
          <w:rFonts w:ascii="Times New Roman" w:hAnsi="Times New Roman" w:cs="Times New Roman"/>
          <w:bCs/>
          <w:sz w:val="24"/>
          <w:szCs w:val="24"/>
        </w:rPr>
        <w:t xml:space="preserve"> </w:t>
      </w:r>
      <w:r w:rsidRPr="00482AF3">
        <w:rPr>
          <w:rFonts w:ascii="Times New Roman" w:hAnsi="Times New Roman" w:cs="Times New Roman"/>
          <w:sz w:val="24"/>
          <w:szCs w:val="24"/>
        </w:rPr>
        <w:t xml:space="preserve">od daty zgłoszenia </w:t>
      </w:r>
      <w:r w:rsidRPr="00482AF3">
        <w:rPr>
          <w:rFonts w:ascii="Times New Roman" w:hAnsi="Times New Roman" w:cs="Times New Roman"/>
          <w:bCs/>
          <w:sz w:val="24"/>
          <w:szCs w:val="24"/>
        </w:rPr>
        <w:t>konieczności naprawy</w:t>
      </w:r>
      <w:r w:rsidRPr="00482AF3">
        <w:rPr>
          <w:rFonts w:ascii="Times New Roman" w:hAnsi="Times New Roman" w:cs="Times New Roman"/>
          <w:sz w:val="24"/>
          <w:szCs w:val="24"/>
        </w:rPr>
        <w:t>;</w:t>
      </w:r>
    </w:p>
    <w:p w14:paraId="1DA896AA" w14:textId="12A00C86" w:rsidR="00F855F2" w:rsidRPr="00482AF3" w:rsidRDefault="00F855F2">
      <w:pPr>
        <w:numPr>
          <w:ilvl w:val="0"/>
          <w:numId w:val="50"/>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lastRenderedPageBreak/>
        <w:t xml:space="preserve">wymiany przedmiotu umowy, o którym mowa w § 1 ust. 1 niniejszej umowy, na wolny od wad w wypadku opóźnienia w dokonaniu naprawy ponad </w:t>
      </w:r>
      <w:r w:rsidR="0069129F">
        <w:rPr>
          <w:rFonts w:ascii="Times New Roman" w:hAnsi="Times New Roman" w:cs="Times New Roman"/>
          <w:sz w:val="24"/>
          <w:szCs w:val="24"/>
        </w:rPr>
        <w:t>2</w:t>
      </w:r>
      <w:r w:rsidRPr="00482AF3">
        <w:rPr>
          <w:rFonts w:ascii="Times New Roman" w:hAnsi="Times New Roman" w:cs="Times New Roman"/>
          <w:sz w:val="24"/>
          <w:szCs w:val="24"/>
        </w:rPr>
        <w:t xml:space="preserve"> dni robocze, lub w wypadku stwierdzenia wady nie dającej się usunąć.</w:t>
      </w:r>
    </w:p>
    <w:p w14:paraId="4F1415C8" w14:textId="77777777" w:rsidR="00A2338C" w:rsidRPr="00482AF3" w:rsidRDefault="00A2338C">
      <w:pPr>
        <w:pStyle w:val="NormalnyWeb"/>
        <w:spacing w:before="0" w:beforeAutospacing="0" w:after="0" w:afterAutospacing="0"/>
        <w:rPr>
          <w:b/>
        </w:rPr>
      </w:pPr>
    </w:p>
    <w:p w14:paraId="4F819DF8"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Postanowienia końcowe</w:t>
      </w:r>
    </w:p>
    <w:p w14:paraId="3A96139A" w14:textId="210D3863"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w:t>
      </w:r>
      <w:r w:rsidR="00751034">
        <w:rPr>
          <w:rFonts w:ascii="Times New Roman" w:hAnsi="Times New Roman" w:cs="Times New Roman"/>
          <w:b/>
          <w:bCs/>
          <w:sz w:val="24"/>
          <w:szCs w:val="24"/>
        </w:rPr>
        <w:t>11</w:t>
      </w:r>
    </w:p>
    <w:p w14:paraId="2A7AD2FD" w14:textId="77777777" w:rsidR="0026738B" w:rsidRPr="00482AF3" w:rsidRDefault="0026738B">
      <w:pPr>
        <w:numPr>
          <w:ilvl w:val="0"/>
          <w:numId w:val="56"/>
        </w:numPr>
        <w:autoSpaceDE w:val="0"/>
        <w:autoSpaceDN w:val="0"/>
        <w:adjustRightInd w:val="0"/>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Wszelkie zmiany niniejszej umowy wymagają formy pisemnej pod rygorem nieważności.</w:t>
      </w:r>
    </w:p>
    <w:p w14:paraId="44FCF7CC" w14:textId="77777777" w:rsidR="0026738B" w:rsidRPr="00482AF3" w:rsidRDefault="0026738B">
      <w:pPr>
        <w:pStyle w:val="Tytu"/>
        <w:numPr>
          <w:ilvl w:val="0"/>
          <w:numId w:val="56"/>
        </w:numPr>
        <w:ind w:left="357" w:hanging="357"/>
        <w:jc w:val="both"/>
        <w:rPr>
          <w:b w:val="0"/>
        </w:rPr>
      </w:pPr>
      <w:r w:rsidRPr="00482AF3">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37BB1651" w14:textId="77777777" w:rsidR="0026738B" w:rsidRPr="00482AF3" w:rsidRDefault="0026738B">
      <w:pPr>
        <w:pStyle w:val="Tytu"/>
        <w:numPr>
          <w:ilvl w:val="0"/>
          <w:numId w:val="56"/>
        </w:numPr>
        <w:ind w:left="357" w:hanging="357"/>
        <w:jc w:val="both"/>
        <w:rPr>
          <w:b w:val="0"/>
        </w:rPr>
      </w:pPr>
      <w:r w:rsidRPr="00482AF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F53E6A9" w14:textId="77777777" w:rsidR="0026738B" w:rsidRPr="00482AF3" w:rsidRDefault="0026738B">
      <w:pPr>
        <w:numPr>
          <w:ilvl w:val="0"/>
          <w:numId w:val="56"/>
        </w:numPr>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70C4B4F0" w14:textId="77777777" w:rsidR="0026738B" w:rsidRPr="00482AF3" w:rsidRDefault="0026738B">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482AF3">
        <w:rPr>
          <w:rFonts w:ascii="Times New Roman" w:hAnsi="Times New Roman" w:cs="Times New Roman"/>
          <w:sz w:val="24"/>
          <w:szCs w:val="24"/>
        </w:rPr>
        <w:t>Wykonawcy: ………………….., e-mail: …….……………..</w:t>
      </w:r>
    </w:p>
    <w:p w14:paraId="455E4955" w14:textId="3224DE09" w:rsidR="0026738B" w:rsidRPr="00482AF3" w:rsidRDefault="0026738B">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482AF3">
        <w:rPr>
          <w:rFonts w:ascii="Times New Roman" w:hAnsi="Times New Roman" w:cs="Times New Roman"/>
          <w:sz w:val="24"/>
          <w:szCs w:val="24"/>
        </w:rPr>
        <w:t>Zamawiającego: Akademia Bialska Nauk Stosowanych im. Jana Pawła II, ul. Sidorska 95/97, 21-500 Biała Podlaska</w:t>
      </w:r>
      <w:r w:rsidR="001230F0" w:rsidRPr="00482AF3">
        <w:rPr>
          <w:rFonts w:ascii="Times New Roman" w:hAnsi="Times New Roman" w:cs="Times New Roman"/>
          <w:sz w:val="24"/>
          <w:szCs w:val="24"/>
        </w:rPr>
        <w:t>,</w:t>
      </w:r>
      <w:r w:rsidRPr="00482AF3">
        <w:rPr>
          <w:rFonts w:ascii="Times New Roman" w:hAnsi="Times New Roman" w:cs="Times New Roman"/>
          <w:sz w:val="24"/>
          <w:szCs w:val="24"/>
        </w:rPr>
        <w:t xml:space="preserve"> e-mail: kontakt@akademiabiaska.pl, tel. 83 344 99 00.</w:t>
      </w:r>
    </w:p>
    <w:p w14:paraId="4D301C51" w14:textId="77777777" w:rsidR="0026738B" w:rsidRPr="00482AF3" w:rsidRDefault="0026738B">
      <w:pPr>
        <w:numPr>
          <w:ilvl w:val="0"/>
          <w:numId w:val="56"/>
        </w:numPr>
        <w:suppressAutoHyphen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148C6DE4" w14:textId="5501BE19" w:rsidR="00ED5245" w:rsidRPr="00482AF3" w:rsidRDefault="0026738B">
      <w:pPr>
        <w:numPr>
          <w:ilvl w:val="0"/>
          <w:numId w:val="56"/>
        </w:numPr>
        <w:suppressAutoHyphen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Ze strony Zamawiającego osobą upoważnioną do kontaktów z Wykonawcą w zakresie realizacji i odbioru przedmiotu umowy, o którym mowa w § 1 ust. 1 niniejszej umowy, jest …………………, tel. …………… mail ………………@akademiabialska.pl.</w:t>
      </w:r>
    </w:p>
    <w:p w14:paraId="2D8C7778" w14:textId="77777777" w:rsidR="0026738B" w:rsidRPr="00B34942" w:rsidRDefault="0026738B">
      <w:pPr>
        <w:numPr>
          <w:ilvl w:val="0"/>
          <w:numId w:val="56"/>
        </w:numPr>
        <w:suppressAutoHyphens/>
        <w:spacing w:after="0" w:line="240" w:lineRule="auto"/>
        <w:ind w:left="357" w:hanging="357"/>
        <w:jc w:val="both"/>
        <w:rPr>
          <w:rFonts w:ascii="Times New Roman" w:hAnsi="Times New Roman" w:cs="Times New Roman"/>
          <w:b/>
          <w:sz w:val="24"/>
          <w:szCs w:val="24"/>
        </w:rPr>
      </w:pPr>
      <w:r w:rsidRPr="00482AF3">
        <w:rPr>
          <w:rFonts w:ascii="Times New Roman" w:hAnsi="Times New Roman" w:cs="Times New Roman"/>
          <w:sz w:val="24"/>
          <w:szCs w:val="24"/>
        </w:rPr>
        <w:t>Osoba wskazana w ust. 6 niniejszego paragrafu nie jest jednak upoważniona do składania oświadczeń woli w imieniu Zamawiającego, które zmierzałyby do zmiany bądź uzupełnienia niniejszej umowy.</w:t>
      </w:r>
    </w:p>
    <w:p w14:paraId="00D007D2" w14:textId="77777777" w:rsidR="0026738B" w:rsidRPr="00B20232" w:rsidRDefault="0026738B">
      <w:pPr>
        <w:spacing w:after="0" w:line="240" w:lineRule="auto"/>
        <w:ind w:left="360"/>
        <w:rPr>
          <w:rFonts w:ascii="Times New Roman" w:hAnsi="Times New Roman" w:cs="Times New Roman"/>
          <w:b/>
          <w:bCs/>
          <w:sz w:val="24"/>
          <w:szCs w:val="24"/>
        </w:rPr>
      </w:pPr>
    </w:p>
    <w:p w14:paraId="47C8B2DE" w14:textId="1339014A"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751034">
        <w:rPr>
          <w:rFonts w:ascii="Times New Roman" w:hAnsi="Times New Roman" w:cs="Times New Roman"/>
          <w:b/>
          <w:bCs/>
          <w:sz w:val="24"/>
          <w:szCs w:val="24"/>
        </w:rPr>
        <w:t>12</w:t>
      </w:r>
    </w:p>
    <w:p w14:paraId="7982D599" w14:textId="5620E77F" w:rsidR="0026738B" w:rsidRPr="00482AF3" w:rsidRDefault="0026738B">
      <w:p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W sprawach nieuregulowanych niniejszą umową będą mieć zastosowanie przepisy ustawy Prawo zamówień publicznych</w:t>
      </w:r>
      <w:r w:rsidR="00ED5245" w:rsidRPr="00482AF3">
        <w:rPr>
          <w:rFonts w:ascii="Times New Roman" w:hAnsi="Times New Roman" w:cs="Times New Roman"/>
          <w:sz w:val="24"/>
          <w:szCs w:val="24"/>
        </w:rPr>
        <w:t xml:space="preserve"> i ustawy</w:t>
      </w:r>
      <w:r w:rsidRPr="00482AF3">
        <w:rPr>
          <w:rFonts w:ascii="Times New Roman" w:hAnsi="Times New Roman" w:cs="Times New Roman"/>
          <w:sz w:val="24"/>
          <w:szCs w:val="24"/>
        </w:rPr>
        <w:t xml:space="preserve"> Kodeks Cywiln</w:t>
      </w:r>
      <w:r w:rsidR="00ED5245" w:rsidRPr="00482AF3">
        <w:rPr>
          <w:rFonts w:ascii="Times New Roman" w:hAnsi="Times New Roman" w:cs="Times New Roman"/>
          <w:sz w:val="24"/>
          <w:szCs w:val="24"/>
        </w:rPr>
        <w:t>y</w:t>
      </w:r>
      <w:r w:rsidRPr="00482AF3">
        <w:rPr>
          <w:rFonts w:ascii="Times New Roman" w:hAnsi="Times New Roman" w:cs="Times New Roman"/>
          <w:sz w:val="24"/>
          <w:szCs w:val="24"/>
        </w:rPr>
        <w:t xml:space="preserve">. </w:t>
      </w:r>
    </w:p>
    <w:p w14:paraId="23789C2D" w14:textId="77777777" w:rsidR="00FB3328" w:rsidRPr="00482AF3" w:rsidRDefault="00FB3328">
      <w:pPr>
        <w:spacing w:after="0" w:line="240" w:lineRule="auto"/>
        <w:jc w:val="center"/>
        <w:rPr>
          <w:rFonts w:ascii="Times New Roman" w:hAnsi="Times New Roman" w:cs="Times New Roman"/>
          <w:b/>
          <w:bCs/>
          <w:sz w:val="24"/>
          <w:szCs w:val="24"/>
        </w:rPr>
      </w:pPr>
    </w:p>
    <w:p w14:paraId="2B4949EA" w14:textId="0CF326C3"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1</w:t>
      </w:r>
      <w:r w:rsidR="00751034">
        <w:rPr>
          <w:rFonts w:ascii="Times New Roman" w:hAnsi="Times New Roman" w:cs="Times New Roman"/>
          <w:b/>
          <w:bCs/>
          <w:sz w:val="24"/>
          <w:szCs w:val="24"/>
        </w:rPr>
        <w:t>3</w:t>
      </w:r>
    </w:p>
    <w:p w14:paraId="35A56F40" w14:textId="77777777" w:rsidR="0026738B" w:rsidRPr="00482AF3" w:rsidRDefault="0026738B">
      <w:pPr>
        <w:spacing w:after="0" w:line="240" w:lineRule="auto"/>
        <w:jc w:val="both"/>
        <w:rPr>
          <w:rFonts w:ascii="Times New Roman" w:hAnsi="Times New Roman" w:cs="Times New Roman"/>
          <w:b/>
          <w:bCs/>
          <w:sz w:val="24"/>
          <w:szCs w:val="24"/>
        </w:rPr>
      </w:pPr>
      <w:r w:rsidRPr="00482AF3">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61A87095" w14:textId="77777777" w:rsidR="00FE312A" w:rsidRPr="00482AF3" w:rsidRDefault="00FE312A">
      <w:pPr>
        <w:spacing w:after="0" w:line="240" w:lineRule="auto"/>
        <w:jc w:val="center"/>
        <w:rPr>
          <w:rFonts w:ascii="Times New Roman" w:hAnsi="Times New Roman" w:cs="Times New Roman"/>
          <w:b/>
          <w:bCs/>
          <w:sz w:val="24"/>
          <w:szCs w:val="24"/>
        </w:rPr>
      </w:pPr>
    </w:p>
    <w:p w14:paraId="56004420" w14:textId="6722C720"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1</w:t>
      </w:r>
      <w:r w:rsidR="00751034">
        <w:rPr>
          <w:rFonts w:ascii="Times New Roman" w:hAnsi="Times New Roman" w:cs="Times New Roman"/>
          <w:b/>
          <w:bCs/>
          <w:sz w:val="24"/>
          <w:szCs w:val="24"/>
        </w:rPr>
        <w:t>4</w:t>
      </w:r>
    </w:p>
    <w:p w14:paraId="63427137" w14:textId="77777777" w:rsidR="0026738B" w:rsidRPr="00482AF3" w:rsidRDefault="0026738B">
      <w:p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Umowę sporządzono w dwóch jednobrzmiących egzemplarzach – po jednym dla każdej ze Stron. </w:t>
      </w:r>
    </w:p>
    <w:p w14:paraId="06FE32E9" w14:textId="77777777" w:rsidR="0026738B" w:rsidRPr="00482AF3" w:rsidRDefault="0026738B">
      <w:pPr>
        <w:spacing w:after="0" w:line="240" w:lineRule="auto"/>
        <w:ind w:left="360"/>
        <w:rPr>
          <w:rFonts w:ascii="Times New Roman" w:hAnsi="Times New Roman" w:cs="Times New Roman"/>
          <w:sz w:val="24"/>
          <w:szCs w:val="24"/>
        </w:rPr>
      </w:pPr>
    </w:p>
    <w:p w14:paraId="60F3C5A5" w14:textId="77777777" w:rsidR="0026738B" w:rsidRPr="00482AF3" w:rsidRDefault="0026738B">
      <w:pPr>
        <w:spacing w:after="0" w:line="240" w:lineRule="auto"/>
        <w:rPr>
          <w:rFonts w:ascii="Times New Roman" w:hAnsi="Times New Roman" w:cs="Times New Roman"/>
          <w:sz w:val="24"/>
          <w:szCs w:val="24"/>
        </w:rPr>
      </w:pPr>
      <w:r w:rsidRPr="00482AF3">
        <w:rPr>
          <w:rFonts w:ascii="Times New Roman" w:hAnsi="Times New Roman" w:cs="Times New Roman"/>
          <w:sz w:val="24"/>
          <w:szCs w:val="24"/>
        </w:rPr>
        <w:t xml:space="preserve">Załączniki: </w:t>
      </w:r>
    </w:p>
    <w:p w14:paraId="02F24335" w14:textId="77777777" w:rsidR="0026738B" w:rsidRPr="00482AF3" w:rsidRDefault="0026738B" w:rsidP="00B34942">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Opis przedmiotu zamówienia (SWZ);</w:t>
      </w:r>
    </w:p>
    <w:p w14:paraId="2308E9D3" w14:textId="77777777" w:rsidR="0026738B" w:rsidRPr="00482AF3" w:rsidRDefault="0026738B" w:rsidP="00B34942">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482AF3">
        <w:rPr>
          <w:rFonts w:ascii="Times New Roman" w:hAnsi="Times New Roman" w:cs="Times New Roman"/>
          <w:bCs/>
          <w:sz w:val="24"/>
          <w:szCs w:val="24"/>
        </w:rPr>
        <w:t>Kopia oferty Wykonawcy;</w:t>
      </w:r>
    </w:p>
    <w:p w14:paraId="27FF0585" w14:textId="77777777" w:rsidR="0026738B" w:rsidRPr="00482AF3" w:rsidRDefault="0026738B" w:rsidP="00B34942">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482AF3">
        <w:rPr>
          <w:rFonts w:ascii="Times New Roman" w:hAnsi="Times New Roman" w:cs="Times New Roman"/>
          <w:sz w:val="24"/>
          <w:szCs w:val="24"/>
        </w:rPr>
        <w:t>Wykaz prac zleconych podwykonawcom;</w:t>
      </w:r>
    </w:p>
    <w:p w14:paraId="7D837CD4" w14:textId="77777777" w:rsidR="0026738B" w:rsidRPr="00482AF3" w:rsidRDefault="0026738B" w:rsidP="00B34942">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482AF3">
        <w:rPr>
          <w:rFonts w:ascii="Times New Roman" w:hAnsi="Times New Roman" w:cs="Times New Roman"/>
          <w:sz w:val="24"/>
          <w:szCs w:val="24"/>
        </w:rPr>
        <w:t>Formularz cenowy.</w:t>
      </w:r>
    </w:p>
    <w:p w14:paraId="3858D617" w14:textId="77777777" w:rsidR="00716B62" w:rsidRPr="009863D4" w:rsidRDefault="00716B62" w:rsidP="009863D4">
      <w:pPr>
        <w:spacing w:after="0" w:line="240" w:lineRule="auto"/>
        <w:rPr>
          <w:rFonts w:ascii="Times New Roman" w:hAnsi="Times New Roman" w:cs="Times New Roman"/>
          <w:sz w:val="24"/>
          <w:szCs w:val="24"/>
        </w:rPr>
      </w:pPr>
      <w:r w:rsidRPr="009863D4">
        <w:rPr>
          <w:rFonts w:ascii="Times New Roman" w:hAnsi="Times New Roman" w:cs="Times New Roman"/>
          <w:sz w:val="24"/>
          <w:szCs w:val="24"/>
        </w:rPr>
        <w:br w:type="page"/>
      </w:r>
    </w:p>
    <w:p w14:paraId="4319FA9C"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56B00CBC" w14:textId="77777777" w:rsidR="00740119" w:rsidRPr="00740119" w:rsidRDefault="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3AE56EE0" w14:textId="77777777" w:rsidR="00142F63" w:rsidRPr="00B34942" w:rsidRDefault="00142F63" w:rsidP="00482AF3">
      <w:pPr>
        <w:spacing w:after="0" w:line="240" w:lineRule="auto"/>
        <w:jc w:val="center"/>
        <w:rPr>
          <w:rFonts w:ascii="Times New Roman" w:hAnsi="Times New Roman" w:cs="Times New Roman"/>
          <w:b/>
          <w:bCs/>
          <w:color w:val="000000" w:themeColor="text1"/>
          <w:sz w:val="24"/>
          <w:szCs w:val="24"/>
          <w:lang w:eastAsia="pl-PL"/>
        </w:rPr>
      </w:pPr>
    </w:p>
    <w:p w14:paraId="0EDB5468" w14:textId="190028F1" w:rsidR="00900BB2" w:rsidRPr="00B52968" w:rsidRDefault="00900BB2" w:rsidP="00482AF3">
      <w:pPr>
        <w:numPr>
          <w:ilvl w:val="0"/>
          <w:numId w:val="8"/>
        </w:numPr>
        <w:spacing w:after="0" w:line="240" w:lineRule="auto"/>
        <w:jc w:val="both"/>
        <w:rPr>
          <w:rFonts w:ascii="Times New Roman" w:hAnsi="Times New Roman" w:cs="Times New Roman"/>
          <w:bCs/>
          <w:sz w:val="24"/>
          <w:szCs w:val="24"/>
        </w:rPr>
      </w:pPr>
      <w:r w:rsidRPr="00482AF3">
        <w:rPr>
          <w:rFonts w:ascii="Times New Roman" w:hAnsi="Times New Roman" w:cs="Times New Roman"/>
          <w:sz w:val="24"/>
          <w:szCs w:val="24"/>
        </w:rPr>
        <w:t xml:space="preserve">Przedmiotem zamówienia jest </w:t>
      </w:r>
      <w:r w:rsidR="00A2338C" w:rsidRPr="00482AF3">
        <w:rPr>
          <w:rFonts w:ascii="Times New Roman" w:hAnsi="Times New Roman" w:cs="Times New Roman"/>
          <w:sz w:val="24"/>
          <w:szCs w:val="24"/>
        </w:rPr>
        <w:t>sukcesywne wykonanie, druk i dostawa</w:t>
      </w:r>
      <w:r w:rsidR="008E181F" w:rsidRPr="00482AF3">
        <w:rPr>
          <w:rFonts w:ascii="Times New Roman" w:hAnsi="Times New Roman" w:cs="Times New Roman"/>
          <w:sz w:val="24"/>
          <w:szCs w:val="24"/>
        </w:rPr>
        <w:t xml:space="preserve"> </w:t>
      </w:r>
      <w:r w:rsidR="00A2338C" w:rsidRPr="00482AF3">
        <w:rPr>
          <w:rFonts w:ascii="Times New Roman" w:hAnsi="Times New Roman" w:cs="Times New Roman"/>
          <w:sz w:val="24"/>
          <w:szCs w:val="24"/>
        </w:rPr>
        <w:t xml:space="preserve">materiałów </w:t>
      </w:r>
      <w:proofErr w:type="spellStart"/>
      <w:r w:rsidR="00C33543" w:rsidRPr="00B52968">
        <w:rPr>
          <w:rFonts w:ascii="Times New Roman" w:hAnsi="Times New Roman" w:cs="Times New Roman"/>
          <w:sz w:val="24"/>
          <w:szCs w:val="24"/>
        </w:rPr>
        <w:t>promocyjno</w:t>
      </w:r>
      <w:proofErr w:type="spellEnd"/>
      <w:r w:rsidR="00C33543" w:rsidRPr="00B52968">
        <w:rPr>
          <w:rFonts w:ascii="Times New Roman" w:hAnsi="Times New Roman" w:cs="Times New Roman"/>
          <w:sz w:val="24"/>
          <w:szCs w:val="24"/>
        </w:rPr>
        <w:t xml:space="preserve"> – informacyjnych </w:t>
      </w:r>
      <w:r w:rsidR="008E181F" w:rsidRPr="00B52968">
        <w:rPr>
          <w:rFonts w:ascii="Times New Roman" w:hAnsi="Times New Roman" w:cs="Times New Roman"/>
          <w:sz w:val="24"/>
          <w:szCs w:val="24"/>
        </w:rPr>
        <w:t xml:space="preserve">zamawianych </w:t>
      </w:r>
      <w:r w:rsidRPr="00B52968">
        <w:rPr>
          <w:rFonts w:ascii="Times New Roman" w:hAnsi="Times New Roman" w:cs="Times New Roman"/>
          <w:sz w:val="24"/>
          <w:szCs w:val="24"/>
        </w:rPr>
        <w:t>w ilości i</w:t>
      </w:r>
      <w:r w:rsidR="00FF152B">
        <w:rPr>
          <w:rFonts w:ascii="Times New Roman" w:hAnsi="Times New Roman" w:cs="Times New Roman"/>
          <w:sz w:val="24"/>
          <w:szCs w:val="24"/>
        </w:rPr>
        <w:t xml:space="preserve"> </w:t>
      </w:r>
      <w:r w:rsidRPr="00B52968">
        <w:rPr>
          <w:rFonts w:ascii="Times New Roman" w:hAnsi="Times New Roman" w:cs="Times New Roman"/>
          <w:sz w:val="24"/>
          <w:szCs w:val="24"/>
        </w:rPr>
        <w:t>asortymencie wskazanym poniżej.</w:t>
      </w:r>
    </w:p>
    <w:p w14:paraId="0F41C2C5" w14:textId="77777777" w:rsidR="00900BB2" w:rsidRPr="00B52968" w:rsidRDefault="00900BB2">
      <w:pPr>
        <w:numPr>
          <w:ilvl w:val="0"/>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Dostarczony asortyment musi być fabrycznie nowy oraz zgodny z poniższym opisem. </w:t>
      </w:r>
    </w:p>
    <w:p w14:paraId="27A2F326" w14:textId="6DFC47CE" w:rsidR="008E181F" w:rsidRPr="00B52968" w:rsidRDefault="008E181F">
      <w:pPr>
        <w:numPr>
          <w:ilvl w:val="0"/>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66020D7B" w14:textId="1FB0541E" w:rsidR="008E181F" w:rsidRPr="00B52968" w:rsidRDefault="008E181F">
      <w:pPr>
        <w:numPr>
          <w:ilvl w:val="0"/>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Wykonawca będzie realizował umowę sukcesywnie, zgodnie z bieżącymi potrzebami, na podstawie jednostkowych zleceń Zamawiającego zawierających opis danego zlecenia, odbiorców materiału itp. informacje niezbędne do przygotowania projektu.</w:t>
      </w:r>
    </w:p>
    <w:p w14:paraId="77CC10A8" w14:textId="09DD8AF9" w:rsidR="008E181F" w:rsidRPr="00B52968" w:rsidRDefault="008E181F">
      <w:pPr>
        <w:numPr>
          <w:ilvl w:val="0"/>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W ramach jednostkowego zamówienia Wykonawca zobowiązany jest do przygotowania projektu zgodnie z wytycznymi, wykonania materiału </w:t>
      </w:r>
      <w:proofErr w:type="spellStart"/>
      <w:r w:rsidR="00900439" w:rsidRPr="00B52968">
        <w:rPr>
          <w:rFonts w:ascii="Times New Roman" w:hAnsi="Times New Roman" w:cs="Times New Roman"/>
          <w:sz w:val="24"/>
          <w:szCs w:val="24"/>
        </w:rPr>
        <w:t>promocyjno</w:t>
      </w:r>
      <w:proofErr w:type="spellEnd"/>
      <w:r w:rsidR="00FF152B">
        <w:rPr>
          <w:rFonts w:ascii="Times New Roman" w:hAnsi="Times New Roman" w:cs="Times New Roman"/>
          <w:sz w:val="24"/>
          <w:szCs w:val="24"/>
        </w:rPr>
        <w:t xml:space="preserve"> </w:t>
      </w:r>
      <w:r w:rsidR="00900439" w:rsidRPr="00B52968">
        <w:rPr>
          <w:rFonts w:ascii="Times New Roman" w:hAnsi="Times New Roman" w:cs="Times New Roman"/>
          <w:sz w:val="24"/>
          <w:szCs w:val="24"/>
        </w:rPr>
        <w:t>–</w:t>
      </w:r>
      <w:r w:rsidR="00FF152B">
        <w:rPr>
          <w:rFonts w:ascii="Times New Roman" w:hAnsi="Times New Roman" w:cs="Times New Roman"/>
          <w:sz w:val="24"/>
          <w:szCs w:val="24"/>
        </w:rPr>
        <w:t xml:space="preserve"> </w:t>
      </w:r>
      <w:r w:rsidR="00900439" w:rsidRPr="00B52968">
        <w:rPr>
          <w:rFonts w:ascii="Times New Roman" w:hAnsi="Times New Roman" w:cs="Times New Roman"/>
          <w:sz w:val="24"/>
          <w:szCs w:val="24"/>
        </w:rPr>
        <w:t>informacyjnego</w:t>
      </w:r>
      <w:r w:rsidRPr="00B52968">
        <w:rPr>
          <w:rFonts w:ascii="Times New Roman" w:hAnsi="Times New Roman" w:cs="Times New Roman"/>
          <w:sz w:val="24"/>
          <w:szCs w:val="24"/>
        </w:rPr>
        <w:t>, jego dostawy do siedziby Zamawiającego lub</w:t>
      </w:r>
      <w:r w:rsidR="004A0C1E">
        <w:rPr>
          <w:rFonts w:ascii="Times New Roman" w:hAnsi="Times New Roman" w:cs="Times New Roman"/>
          <w:sz w:val="24"/>
          <w:szCs w:val="24"/>
        </w:rPr>
        <w:t xml:space="preserve">, </w:t>
      </w:r>
      <w:r w:rsidR="004A0C1E" w:rsidRPr="00B52968">
        <w:rPr>
          <w:rFonts w:ascii="Times New Roman" w:hAnsi="Times New Roman" w:cs="Times New Roman"/>
          <w:sz w:val="24"/>
          <w:szCs w:val="24"/>
        </w:rPr>
        <w:t>w przypadku banerów</w:t>
      </w:r>
      <w:r w:rsidR="004A0C1E">
        <w:rPr>
          <w:rFonts w:ascii="Times New Roman" w:hAnsi="Times New Roman" w:cs="Times New Roman"/>
          <w:sz w:val="24"/>
          <w:szCs w:val="24"/>
        </w:rPr>
        <w:t>,</w:t>
      </w:r>
      <w:r w:rsidRPr="00B52968">
        <w:rPr>
          <w:rFonts w:ascii="Times New Roman" w:hAnsi="Times New Roman" w:cs="Times New Roman"/>
          <w:sz w:val="24"/>
          <w:szCs w:val="24"/>
        </w:rPr>
        <w:t xml:space="preserve"> </w:t>
      </w:r>
      <w:r w:rsidR="004A0C1E">
        <w:rPr>
          <w:rFonts w:ascii="Times New Roman" w:hAnsi="Times New Roman" w:cs="Times New Roman"/>
          <w:sz w:val="24"/>
          <w:szCs w:val="24"/>
        </w:rPr>
        <w:t xml:space="preserve">jego </w:t>
      </w:r>
      <w:r w:rsidRPr="00B52968">
        <w:rPr>
          <w:rFonts w:ascii="Times New Roman" w:hAnsi="Times New Roman" w:cs="Times New Roman"/>
          <w:sz w:val="24"/>
          <w:szCs w:val="24"/>
        </w:rPr>
        <w:t>montażu</w:t>
      </w:r>
      <w:r w:rsidR="00F65E16">
        <w:rPr>
          <w:rFonts w:ascii="Times New Roman" w:hAnsi="Times New Roman" w:cs="Times New Roman"/>
          <w:sz w:val="24"/>
          <w:szCs w:val="24"/>
        </w:rPr>
        <w:t xml:space="preserve"> </w:t>
      </w:r>
      <w:r w:rsidRPr="00B52968">
        <w:rPr>
          <w:rFonts w:ascii="Times New Roman" w:hAnsi="Times New Roman" w:cs="Times New Roman"/>
          <w:sz w:val="24"/>
          <w:szCs w:val="24"/>
        </w:rPr>
        <w:t xml:space="preserve">we </w:t>
      </w:r>
      <w:r w:rsidR="00093143" w:rsidRPr="00B52968">
        <w:rPr>
          <w:rFonts w:ascii="Times New Roman" w:hAnsi="Times New Roman" w:cs="Times New Roman"/>
          <w:sz w:val="24"/>
          <w:szCs w:val="24"/>
        </w:rPr>
        <w:t>wskazany</w:t>
      </w:r>
      <w:r w:rsidR="00093143">
        <w:rPr>
          <w:rFonts w:ascii="Times New Roman" w:hAnsi="Times New Roman" w:cs="Times New Roman"/>
          <w:sz w:val="24"/>
          <w:szCs w:val="24"/>
        </w:rPr>
        <w:t>ch</w:t>
      </w:r>
      <w:r w:rsidR="00093143" w:rsidRPr="00B52968">
        <w:rPr>
          <w:rFonts w:ascii="Times New Roman" w:hAnsi="Times New Roman" w:cs="Times New Roman"/>
          <w:sz w:val="24"/>
          <w:szCs w:val="24"/>
        </w:rPr>
        <w:t xml:space="preserve"> </w:t>
      </w:r>
      <w:r w:rsidRPr="00B52968">
        <w:rPr>
          <w:rFonts w:ascii="Times New Roman" w:hAnsi="Times New Roman" w:cs="Times New Roman"/>
          <w:sz w:val="24"/>
          <w:szCs w:val="24"/>
        </w:rPr>
        <w:t xml:space="preserve">przez Zamawiającego </w:t>
      </w:r>
      <w:r w:rsidR="004A0C1E">
        <w:rPr>
          <w:rFonts w:ascii="Times New Roman" w:hAnsi="Times New Roman" w:cs="Times New Roman"/>
          <w:sz w:val="24"/>
          <w:szCs w:val="24"/>
        </w:rPr>
        <w:t>lokalizacjach</w:t>
      </w:r>
      <w:r w:rsidRPr="00B52968">
        <w:rPr>
          <w:rFonts w:ascii="Times New Roman" w:hAnsi="Times New Roman" w:cs="Times New Roman"/>
          <w:sz w:val="24"/>
          <w:szCs w:val="24"/>
        </w:rPr>
        <w:t>.</w:t>
      </w:r>
    </w:p>
    <w:p w14:paraId="46AB3B00" w14:textId="67E7DD7D" w:rsidR="008E181F" w:rsidRPr="00B52968" w:rsidRDefault="00F65E16">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Księga znaku </w:t>
      </w:r>
      <w:r w:rsidR="008E181F" w:rsidRPr="00B52968">
        <w:rPr>
          <w:rFonts w:ascii="Times New Roman" w:hAnsi="Times New Roman" w:cs="Times New Roman"/>
          <w:sz w:val="24"/>
          <w:szCs w:val="24"/>
        </w:rPr>
        <w:t>Akademii Bialskiej Nauk Stosowanych im. Jana Pawła II w któr</w:t>
      </w:r>
      <w:r w:rsidR="00043B53" w:rsidRPr="00B52968">
        <w:rPr>
          <w:rFonts w:ascii="Times New Roman" w:hAnsi="Times New Roman" w:cs="Times New Roman"/>
          <w:sz w:val="24"/>
          <w:szCs w:val="24"/>
        </w:rPr>
        <w:t>ym</w:t>
      </w:r>
      <w:r w:rsidR="008E181F" w:rsidRPr="00B52968">
        <w:rPr>
          <w:rFonts w:ascii="Times New Roman" w:hAnsi="Times New Roman" w:cs="Times New Roman"/>
          <w:sz w:val="24"/>
          <w:szCs w:val="24"/>
        </w:rPr>
        <w:t xml:space="preserve"> określone są wymogi dotyczące materiałów </w:t>
      </w:r>
      <w:proofErr w:type="spellStart"/>
      <w:r w:rsidR="00900439" w:rsidRPr="00B52968">
        <w:rPr>
          <w:rFonts w:ascii="Times New Roman" w:hAnsi="Times New Roman" w:cs="Times New Roman"/>
          <w:sz w:val="24"/>
          <w:szCs w:val="24"/>
        </w:rPr>
        <w:t>promocyjno</w:t>
      </w:r>
      <w:proofErr w:type="spellEnd"/>
      <w:r w:rsidR="00FF152B">
        <w:rPr>
          <w:rFonts w:ascii="Times New Roman" w:hAnsi="Times New Roman" w:cs="Times New Roman"/>
          <w:sz w:val="24"/>
          <w:szCs w:val="24"/>
        </w:rPr>
        <w:t xml:space="preserve"> </w:t>
      </w:r>
      <w:r w:rsidR="00900439" w:rsidRPr="00B52968">
        <w:rPr>
          <w:rFonts w:ascii="Times New Roman" w:hAnsi="Times New Roman" w:cs="Times New Roman"/>
          <w:sz w:val="24"/>
          <w:szCs w:val="24"/>
        </w:rPr>
        <w:t>–</w:t>
      </w:r>
      <w:r w:rsidR="00FF152B">
        <w:rPr>
          <w:rFonts w:ascii="Times New Roman" w:hAnsi="Times New Roman" w:cs="Times New Roman"/>
          <w:sz w:val="24"/>
          <w:szCs w:val="24"/>
        </w:rPr>
        <w:t xml:space="preserve"> </w:t>
      </w:r>
      <w:r w:rsidR="00900439" w:rsidRPr="00B52968">
        <w:rPr>
          <w:rFonts w:ascii="Times New Roman" w:hAnsi="Times New Roman" w:cs="Times New Roman"/>
          <w:sz w:val="24"/>
          <w:szCs w:val="24"/>
        </w:rPr>
        <w:t xml:space="preserve">informacyjnych </w:t>
      </w:r>
      <w:r w:rsidR="008E181F" w:rsidRPr="00B52968">
        <w:rPr>
          <w:rFonts w:ascii="Times New Roman" w:hAnsi="Times New Roman" w:cs="Times New Roman"/>
          <w:sz w:val="24"/>
          <w:szCs w:val="24"/>
        </w:rPr>
        <w:t xml:space="preserve">m.in. kolorystyka itp. </w:t>
      </w:r>
      <w:r>
        <w:rPr>
          <w:rFonts w:ascii="Times New Roman" w:hAnsi="Times New Roman" w:cs="Times New Roman"/>
          <w:sz w:val="24"/>
          <w:szCs w:val="24"/>
        </w:rPr>
        <w:t xml:space="preserve">stanowi załącznik nr 6 do niniejszego SWZ. </w:t>
      </w:r>
      <w:r w:rsidR="008E181F" w:rsidRPr="00B52968">
        <w:rPr>
          <w:rFonts w:ascii="Times New Roman" w:hAnsi="Times New Roman" w:cs="Times New Roman"/>
          <w:sz w:val="24"/>
          <w:szCs w:val="24"/>
        </w:rPr>
        <w:t>Wykonawca zobowiązany będzie do ich przestrzegania podczas realizacji</w:t>
      </w:r>
      <w:r w:rsidR="004A0C1E">
        <w:rPr>
          <w:rFonts w:ascii="Times New Roman" w:hAnsi="Times New Roman" w:cs="Times New Roman"/>
          <w:sz w:val="24"/>
          <w:szCs w:val="24"/>
        </w:rPr>
        <w:t xml:space="preserve"> niniejszego</w:t>
      </w:r>
      <w:r w:rsidR="008E181F" w:rsidRPr="00B52968">
        <w:rPr>
          <w:rFonts w:ascii="Times New Roman" w:hAnsi="Times New Roman" w:cs="Times New Roman"/>
          <w:sz w:val="24"/>
          <w:szCs w:val="24"/>
        </w:rPr>
        <w:t xml:space="preserve"> zamówienia.</w:t>
      </w:r>
    </w:p>
    <w:p w14:paraId="32033C2D" w14:textId="224AAF29" w:rsidR="008E181F" w:rsidRPr="00B52968" w:rsidRDefault="008E181F">
      <w:pPr>
        <w:numPr>
          <w:ilvl w:val="0"/>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Przedmiotem zamówienia jest wykonanie i dostawa materiałów </w:t>
      </w:r>
      <w:proofErr w:type="spellStart"/>
      <w:r w:rsidR="00900439" w:rsidRPr="00B52968">
        <w:rPr>
          <w:rFonts w:ascii="Times New Roman" w:hAnsi="Times New Roman" w:cs="Times New Roman"/>
          <w:sz w:val="24"/>
          <w:szCs w:val="24"/>
        </w:rPr>
        <w:t>promocyjno</w:t>
      </w:r>
      <w:proofErr w:type="spellEnd"/>
      <w:r w:rsidR="00FF152B">
        <w:rPr>
          <w:rFonts w:ascii="Times New Roman" w:hAnsi="Times New Roman" w:cs="Times New Roman"/>
          <w:sz w:val="24"/>
          <w:szCs w:val="24"/>
        </w:rPr>
        <w:t xml:space="preserve"> </w:t>
      </w:r>
      <w:r w:rsidR="00900439" w:rsidRPr="00B52968">
        <w:rPr>
          <w:rFonts w:ascii="Times New Roman" w:hAnsi="Times New Roman" w:cs="Times New Roman"/>
          <w:sz w:val="24"/>
          <w:szCs w:val="24"/>
        </w:rPr>
        <w:t>–</w:t>
      </w:r>
      <w:r w:rsidR="00FF152B">
        <w:rPr>
          <w:rFonts w:ascii="Times New Roman" w:hAnsi="Times New Roman" w:cs="Times New Roman"/>
          <w:sz w:val="24"/>
          <w:szCs w:val="24"/>
        </w:rPr>
        <w:t xml:space="preserve"> </w:t>
      </w:r>
      <w:r w:rsidR="00900439" w:rsidRPr="00B52968">
        <w:rPr>
          <w:rFonts w:ascii="Times New Roman" w:hAnsi="Times New Roman" w:cs="Times New Roman"/>
          <w:sz w:val="24"/>
          <w:szCs w:val="24"/>
        </w:rPr>
        <w:t>informacyjnych</w:t>
      </w:r>
      <w:r w:rsidRPr="00B52968">
        <w:rPr>
          <w:rFonts w:ascii="Times New Roman" w:hAnsi="Times New Roman" w:cs="Times New Roman"/>
          <w:sz w:val="24"/>
          <w:szCs w:val="24"/>
        </w:rPr>
        <w:t xml:space="preserve"> w ilościach i parametrach:</w:t>
      </w:r>
    </w:p>
    <w:p w14:paraId="45E48AEC" w14:textId="77777777" w:rsidR="008E181F" w:rsidRPr="00B52968" w:rsidRDefault="008E181F">
      <w:pPr>
        <w:numPr>
          <w:ilvl w:val="1"/>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Baner o parametrach:</w:t>
      </w:r>
    </w:p>
    <w:p w14:paraId="6BB267CF" w14:textId="262E7E54" w:rsidR="008E181F" w:rsidRPr="00482AF3" w:rsidRDefault="008E181F">
      <w:pPr>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Łączna powierzchnia zamówionych banerów: </w:t>
      </w:r>
      <w:r w:rsidR="00FF152B">
        <w:rPr>
          <w:rFonts w:ascii="Times New Roman" w:hAnsi="Times New Roman" w:cs="Times New Roman"/>
          <w:sz w:val="24"/>
          <w:szCs w:val="24"/>
        </w:rPr>
        <w:t>1 0</w:t>
      </w:r>
      <w:r w:rsidRPr="00B52968">
        <w:rPr>
          <w:rFonts w:ascii="Times New Roman" w:hAnsi="Times New Roman" w:cs="Times New Roman"/>
          <w:sz w:val="24"/>
          <w:szCs w:val="24"/>
        </w:rPr>
        <w:t xml:space="preserve">00 </w:t>
      </w:r>
      <w:r w:rsidRPr="00482AF3">
        <w:rPr>
          <w:rFonts w:ascii="Times New Roman" w:hAnsi="Times New Roman" w:cs="Times New Roman"/>
          <w:sz w:val="24"/>
          <w:szCs w:val="24"/>
        </w:rPr>
        <w:t>m</w:t>
      </w:r>
      <w:r w:rsidRPr="00482AF3">
        <w:rPr>
          <w:rFonts w:ascii="Times New Roman" w:hAnsi="Times New Roman" w:cs="Times New Roman"/>
          <w:sz w:val="24"/>
          <w:szCs w:val="24"/>
          <w:vertAlign w:val="superscript"/>
        </w:rPr>
        <w:t>2</w:t>
      </w:r>
      <w:r w:rsidRPr="00482AF3">
        <w:rPr>
          <w:rFonts w:ascii="Times New Roman" w:hAnsi="Times New Roman" w:cs="Times New Roman"/>
          <w:sz w:val="24"/>
          <w:szCs w:val="24"/>
        </w:rPr>
        <w:t>.</w:t>
      </w:r>
    </w:p>
    <w:p w14:paraId="36455581" w14:textId="77777777" w:rsidR="008E181F" w:rsidRPr="00B52968" w:rsidRDefault="008E181F">
      <w:pPr>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Baner jednostronny.</w:t>
      </w:r>
    </w:p>
    <w:p w14:paraId="1CEDFF85" w14:textId="77777777" w:rsidR="008E181F" w:rsidRPr="00B52968" w:rsidRDefault="008E181F">
      <w:pPr>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Gramatura: minimum 440g.</w:t>
      </w:r>
    </w:p>
    <w:p w14:paraId="717059FF" w14:textId="77777777" w:rsidR="008E181F" w:rsidRPr="00B52968" w:rsidRDefault="008E181F">
      <w:pPr>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Powłoka laminowana.</w:t>
      </w:r>
    </w:p>
    <w:p w14:paraId="7E396CD1" w14:textId="77777777" w:rsidR="008E181F" w:rsidRPr="00B52968" w:rsidRDefault="008E181F">
      <w:pPr>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Baner niełączony, nieklejony.</w:t>
      </w:r>
    </w:p>
    <w:p w14:paraId="7C107E64" w14:textId="77777777" w:rsidR="008E181F" w:rsidRPr="00B52968" w:rsidRDefault="008E181F">
      <w:pPr>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Oczkowany.</w:t>
      </w:r>
    </w:p>
    <w:p w14:paraId="1FCDB4E5" w14:textId="77777777" w:rsidR="008E181F" w:rsidRPr="00B52968" w:rsidRDefault="008E181F">
      <w:pPr>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Nadruk 4+0.</w:t>
      </w:r>
    </w:p>
    <w:p w14:paraId="31A184B1" w14:textId="60B12C76" w:rsidR="008E181F" w:rsidRPr="00B52968" w:rsidRDefault="008E181F">
      <w:pPr>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Jednostkowe zamówienie </w:t>
      </w:r>
      <w:r w:rsidR="00FF152B">
        <w:rPr>
          <w:rFonts w:ascii="Times New Roman" w:hAnsi="Times New Roman" w:cs="Times New Roman"/>
          <w:sz w:val="24"/>
          <w:szCs w:val="24"/>
        </w:rPr>
        <w:t xml:space="preserve">jeden </w:t>
      </w:r>
      <w:r w:rsidRPr="00B52968">
        <w:rPr>
          <w:rFonts w:ascii="Times New Roman" w:hAnsi="Times New Roman" w:cs="Times New Roman"/>
          <w:sz w:val="24"/>
          <w:szCs w:val="24"/>
        </w:rPr>
        <w:t>baner o powierzchni minimum 2 m</w:t>
      </w:r>
      <w:r w:rsidRPr="00B52968">
        <w:rPr>
          <w:rFonts w:ascii="Times New Roman" w:hAnsi="Times New Roman" w:cs="Times New Roman"/>
          <w:sz w:val="24"/>
          <w:szCs w:val="24"/>
          <w:vertAlign w:val="superscript"/>
        </w:rPr>
        <w:t>2</w:t>
      </w:r>
      <w:r w:rsidRPr="00B52968">
        <w:rPr>
          <w:rFonts w:ascii="Times New Roman" w:hAnsi="Times New Roman" w:cs="Times New Roman"/>
          <w:sz w:val="24"/>
          <w:szCs w:val="24"/>
        </w:rPr>
        <w:t>.</w:t>
      </w:r>
    </w:p>
    <w:p w14:paraId="59DA834A" w14:textId="63DF32E4" w:rsidR="008E181F" w:rsidRPr="00482AF3" w:rsidRDefault="00BB25F3">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będzie zobowiązany do </w:t>
      </w:r>
      <w:r w:rsidR="008E181F" w:rsidRPr="00B52968">
        <w:rPr>
          <w:rFonts w:ascii="Times New Roman" w:hAnsi="Times New Roman" w:cs="Times New Roman"/>
          <w:sz w:val="24"/>
          <w:szCs w:val="24"/>
        </w:rPr>
        <w:t xml:space="preserve">montażu banerów </w:t>
      </w:r>
      <w:r>
        <w:rPr>
          <w:rFonts w:ascii="Times New Roman" w:hAnsi="Times New Roman" w:cs="Times New Roman"/>
          <w:sz w:val="24"/>
          <w:szCs w:val="24"/>
        </w:rPr>
        <w:t xml:space="preserve">w </w:t>
      </w:r>
      <w:r w:rsidR="008E181F" w:rsidRPr="00B52968">
        <w:rPr>
          <w:rFonts w:ascii="Times New Roman" w:hAnsi="Times New Roman" w:cs="Times New Roman"/>
          <w:sz w:val="24"/>
          <w:szCs w:val="24"/>
        </w:rPr>
        <w:t>lokalizacj</w:t>
      </w:r>
      <w:r>
        <w:rPr>
          <w:rFonts w:ascii="Times New Roman" w:hAnsi="Times New Roman" w:cs="Times New Roman"/>
          <w:sz w:val="24"/>
          <w:szCs w:val="24"/>
        </w:rPr>
        <w:t>ach</w:t>
      </w:r>
      <w:r w:rsidR="008E181F" w:rsidRPr="00B52968">
        <w:rPr>
          <w:rFonts w:ascii="Times New Roman" w:hAnsi="Times New Roman" w:cs="Times New Roman"/>
          <w:sz w:val="24"/>
          <w:szCs w:val="24"/>
        </w:rPr>
        <w:t xml:space="preserve"> wskazan</w:t>
      </w:r>
      <w:r>
        <w:rPr>
          <w:rFonts w:ascii="Times New Roman" w:hAnsi="Times New Roman" w:cs="Times New Roman"/>
          <w:sz w:val="24"/>
          <w:szCs w:val="24"/>
        </w:rPr>
        <w:t>ych</w:t>
      </w:r>
      <w:r w:rsidR="008E181F" w:rsidRPr="00B52968">
        <w:rPr>
          <w:rFonts w:ascii="Times New Roman" w:hAnsi="Times New Roman" w:cs="Times New Roman"/>
          <w:sz w:val="24"/>
          <w:szCs w:val="24"/>
        </w:rPr>
        <w:t xml:space="preserve"> przez Zamawiającego na terenie miasta Biała Podlaska i </w:t>
      </w:r>
      <w:r w:rsidR="004964AC">
        <w:rPr>
          <w:rFonts w:ascii="Times New Roman" w:hAnsi="Times New Roman" w:cs="Times New Roman"/>
          <w:sz w:val="24"/>
          <w:szCs w:val="24"/>
        </w:rPr>
        <w:t>powiatu bialskiego</w:t>
      </w:r>
      <w:r w:rsidR="008E181F" w:rsidRPr="00482AF3">
        <w:rPr>
          <w:rFonts w:ascii="Times New Roman" w:hAnsi="Times New Roman" w:cs="Times New Roman"/>
          <w:sz w:val="24"/>
          <w:szCs w:val="24"/>
        </w:rPr>
        <w:t>.</w:t>
      </w:r>
      <w:r>
        <w:rPr>
          <w:rFonts w:ascii="Times New Roman" w:hAnsi="Times New Roman" w:cs="Times New Roman"/>
          <w:sz w:val="24"/>
          <w:szCs w:val="24"/>
        </w:rPr>
        <w:t xml:space="preserve"> Koszt związany z dojazdem i montażem po stronie Wykonawcy uwzględniony w cenie 1m</w:t>
      </w:r>
      <w:r w:rsidRPr="00CA2422">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baneru</w:t>
      </w:r>
      <w:proofErr w:type="spellEnd"/>
      <w:r>
        <w:rPr>
          <w:rFonts w:ascii="Times New Roman" w:hAnsi="Times New Roman" w:cs="Times New Roman"/>
          <w:sz w:val="24"/>
          <w:szCs w:val="24"/>
        </w:rPr>
        <w:t>.</w:t>
      </w:r>
    </w:p>
    <w:p w14:paraId="0149AD3F" w14:textId="1B7A6211" w:rsidR="008E181F" w:rsidRPr="00B52968" w:rsidRDefault="008E181F">
      <w:pPr>
        <w:numPr>
          <w:ilvl w:val="1"/>
          <w:numId w:val="8"/>
        </w:numPr>
        <w:spacing w:after="0" w:line="240" w:lineRule="auto"/>
        <w:jc w:val="both"/>
        <w:rPr>
          <w:rFonts w:ascii="Times New Roman" w:hAnsi="Times New Roman" w:cs="Times New Roman"/>
          <w:sz w:val="24"/>
          <w:szCs w:val="24"/>
        </w:rPr>
      </w:pPr>
      <w:proofErr w:type="spellStart"/>
      <w:r w:rsidRPr="00B52968">
        <w:rPr>
          <w:rFonts w:ascii="Times New Roman" w:hAnsi="Times New Roman" w:cs="Times New Roman"/>
          <w:sz w:val="24"/>
          <w:szCs w:val="24"/>
        </w:rPr>
        <w:t>Grawerton</w:t>
      </w:r>
      <w:proofErr w:type="spellEnd"/>
      <w:r w:rsidRPr="00B52968">
        <w:rPr>
          <w:rFonts w:ascii="Times New Roman" w:hAnsi="Times New Roman" w:cs="Times New Roman"/>
          <w:sz w:val="24"/>
          <w:szCs w:val="24"/>
        </w:rPr>
        <w:t xml:space="preserve"> okolicznościowy tradycyjny w ilości 20 szt.</w:t>
      </w:r>
      <w:r w:rsidR="00A007C9" w:rsidRPr="00B52968">
        <w:rPr>
          <w:rFonts w:ascii="Times New Roman" w:hAnsi="Times New Roman" w:cs="Times New Roman"/>
          <w:sz w:val="24"/>
          <w:szCs w:val="24"/>
        </w:rPr>
        <w:t>,</w:t>
      </w:r>
      <w:r w:rsidRPr="00B52968">
        <w:rPr>
          <w:rFonts w:ascii="Times New Roman" w:hAnsi="Times New Roman" w:cs="Times New Roman"/>
          <w:sz w:val="24"/>
          <w:szCs w:val="24"/>
        </w:rPr>
        <w:t xml:space="preserve"> o parametrach:</w:t>
      </w:r>
    </w:p>
    <w:p w14:paraId="02880AC7" w14:textId="77777777" w:rsidR="008E181F" w:rsidRPr="00B52968" w:rsidRDefault="008E181F">
      <w:pPr>
        <w:pStyle w:val="Akapitzlist"/>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Format B-5.</w:t>
      </w:r>
    </w:p>
    <w:p w14:paraId="3812334F" w14:textId="77777777" w:rsidR="008E181F" w:rsidRPr="00B52968" w:rsidRDefault="008E181F">
      <w:pPr>
        <w:pStyle w:val="Akapitzlist"/>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Srebrne tło, czarne litery.</w:t>
      </w:r>
    </w:p>
    <w:p w14:paraId="2D4739D3" w14:textId="77777777" w:rsidR="008E181F" w:rsidRPr="00B52968" w:rsidRDefault="008E181F">
      <w:pPr>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Grawer wykonany techniką laserową lud drukowaną.</w:t>
      </w:r>
    </w:p>
    <w:p w14:paraId="20820FE6" w14:textId="77777777" w:rsidR="008E181F" w:rsidRPr="00B52968" w:rsidRDefault="008E181F">
      <w:pPr>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Kolor 4+0.</w:t>
      </w:r>
    </w:p>
    <w:p w14:paraId="38A89F88" w14:textId="77777777" w:rsidR="008E181F" w:rsidRPr="00B52968" w:rsidRDefault="008E181F">
      <w:pPr>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Z podkładem drewnianym ciemny orzech.</w:t>
      </w:r>
    </w:p>
    <w:p w14:paraId="37FCE7FE" w14:textId="77777777" w:rsidR="008E181F" w:rsidRPr="00B52968" w:rsidRDefault="008E181F">
      <w:pPr>
        <w:pStyle w:val="Akapitzlist"/>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Minimalne jednostkowe zamówienie - 1 szt.</w:t>
      </w:r>
    </w:p>
    <w:p w14:paraId="0F7CD5D1" w14:textId="4110D6BB" w:rsidR="008E181F" w:rsidRPr="00B52968" w:rsidRDefault="008E181F" w:rsidP="00B34942">
      <w:pPr>
        <w:numPr>
          <w:ilvl w:val="1"/>
          <w:numId w:val="8"/>
        </w:numPr>
        <w:spacing w:after="0" w:line="240" w:lineRule="auto"/>
        <w:jc w:val="both"/>
        <w:rPr>
          <w:rFonts w:ascii="Times New Roman" w:hAnsi="Times New Roman" w:cs="Times New Roman"/>
          <w:sz w:val="24"/>
          <w:szCs w:val="24"/>
        </w:rPr>
      </w:pPr>
      <w:proofErr w:type="spellStart"/>
      <w:r w:rsidRPr="00B52968">
        <w:rPr>
          <w:rFonts w:ascii="Times New Roman" w:hAnsi="Times New Roman" w:cs="Times New Roman"/>
          <w:sz w:val="24"/>
          <w:szCs w:val="24"/>
        </w:rPr>
        <w:t>Grawerton</w:t>
      </w:r>
      <w:proofErr w:type="spellEnd"/>
      <w:r w:rsidRPr="00B52968">
        <w:rPr>
          <w:rFonts w:ascii="Times New Roman" w:hAnsi="Times New Roman" w:cs="Times New Roman"/>
          <w:sz w:val="24"/>
          <w:szCs w:val="24"/>
        </w:rPr>
        <w:t xml:space="preserve"> okolicznościowy w ilości 20 szt.</w:t>
      </w:r>
      <w:r w:rsidR="00A007C9" w:rsidRPr="00B52968">
        <w:rPr>
          <w:rFonts w:ascii="Times New Roman" w:hAnsi="Times New Roman" w:cs="Times New Roman"/>
          <w:sz w:val="24"/>
          <w:szCs w:val="24"/>
        </w:rPr>
        <w:t>,</w:t>
      </w:r>
      <w:r w:rsidRPr="00B52968">
        <w:rPr>
          <w:rFonts w:ascii="Times New Roman" w:hAnsi="Times New Roman" w:cs="Times New Roman"/>
          <w:sz w:val="24"/>
          <w:szCs w:val="24"/>
        </w:rPr>
        <w:t xml:space="preserve"> o parametrach:</w:t>
      </w:r>
    </w:p>
    <w:p w14:paraId="43235E9C" w14:textId="77777777" w:rsidR="008E181F" w:rsidRPr="00B52968" w:rsidRDefault="008E181F" w:rsidP="00482AF3">
      <w:pPr>
        <w:pStyle w:val="Akapitzlist"/>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Format A-4.</w:t>
      </w:r>
    </w:p>
    <w:p w14:paraId="3EF15C8A" w14:textId="77777777" w:rsidR="008E181F" w:rsidRPr="00B52968" w:rsidRDefault="008E181F">
      <w:pPr>
        <w:pStyle w:val="Akapitzlist"/>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Srebrne tło, czarne litery.</w:t>
      </w:r>
    </w:p>
    <w:p w14:paraId="4C77FA1E" w14:textId="77777777" w:rsidR="008E181F" w:rsidRPr="00B52968" w:rsidRDefault="008E181F">
      <w:pPr>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Grawer wykonany techniką laserową lud drukowaną.</w:t>
      </w:r>
    </w:p>
    <w:p w14:paraId="31C31E86" w14:textId="77777777" w:rsidR="008E181F" w:rsidRPr="00B52968" w:rsidRDefault="008E181F">
      <w:pPr>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Kolor 4+0.</w:t>
      </w:r>
    </w:p>
    <w:p w14:paraId="2576DB6A" w14:textId="77777777" w:rsidR="008E181F" w:rsidRPr="00B52968" w:rsidRDefault="008E181F">
      <w:pPr>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Z podkładem szklanym. Szerokość szkła między ramką a tabliczką 15 mm.</w:t>
      </w:r>
    </w:p>
    <w:p w14:paraId="5BCC3817" w14:textId="77777777" w:rsidR="008E181F" w:rsidRPr="00B52968" w:rsidRDefault="008E181F">
      <w:pPr>
        <w:numPr>
          <w:ilvl w:val="2"/>
          <w:numId w:val="8"/>
        </w:numPr>
        <w:spacing w:after="0" w:line="240" w:lineRule="auto"/>
        <w:ind w:left="1418" w:hanging="698"/>
        <w:jc w:val="both"/>
        <w:rPr>
          <w:rFonts w:ascii="Times New Roman" w:hAnsi="Times New Roman" w:cs="Times New Roman"/>
          <w:sz w:val="24"/>
          <w:szCs w:val="24"/>
        </w:rPr>
      </w:pPr>
      <w:proofErr w:type="spellStart"/>
      <w:r w:rsidRPr="00B52968">
        <w:rPr>
          <w:rFonts w:ascii="Times New Roman" w:hAnsi="Times New Roman" w:cs="Times New Roman"/>
          <w:sz w:val="24"/>
          <w:szCs w:val="24"/>
        </w:rPr>
        <w:lastRenderedPageBreak/>
        <w:t>Grawerton</w:t>
      </w:r>
      <w:proofErr w:type="spellEnd"/>
      <w:r w:rsidRPr="00B52968">
        <w:rPr>
          <w:rFonts w:ascii="Times New Roman" w:hAnsi="Times New Roman" w:cs="Times New Roman"/>
          <w:sz w:val="24"/>
          <w:szCs w:val="24"/>
        </w:rPr>
        <w:t xml:space="preserve"> w srebrnej ramce. Szerokość ramki 20 - 30 mm.</w:t>
      </w:r>
    </w:p>
    <w:p w14:paraId="4490A83E" w14:textId="77777777" w:rsidR="008E181F" w:rsidRPr="00B52968" w:rsidRDefault="008E181F">
      <w:pPr>
        <w:pStyle w:val="Akapitzlist"/>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Minimalne jednostkowe zamówienie - 1 szt.</w:t>
      </w:r>
    </w:p>
    <w:p w14:paraId="32C6B83B" w14:textId="3E0A9262" w:rsidR="008E181F" w:rsidRPr="00B52968" w:rsidRDefault="008E181F">
      <w:pPr>
        <w:numPr>
          <w:ilvl w:val="1"/>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Dyplom w oprawie w ilości 10 szt.</w:t>
      </w:r>
      <w:r w:rsidR="00A007C9" w:rsidRPr="00B52968">
        <w:rPr>
          <w:rFonts w:ascii="Times New Roman" w:hAnsi="Times New Roman" w:cs="Times New Roman"/>
          <w:sz w:val="24"/>
          <w:szCs w:val="24"/>
        </w:rPr>
        <w:t>,</w:t>
      </w:r>
      <w:r w:rsidRPr="00B52968">
        <w:rPr>
          <w:rFonts w:ascii="Times New Roman" w:hAnsi="Times New Roman" w:cs="Times New Roman"/>
          <w:sz w:val="24"/>
          <w:szCs w:val="24"/>
        </w:rPr>
        <w:t xml:space="preserve"> o parametrach:</w:t>
      </w:r>
    </w:p>
    <w:p w14:paraId="0C966B9B" w14:textId="77777777" w:rsidR="008E181F" w:rsidRPr="00B52968" w:rsidRDefault="008E181F">
      <w:pPr>
        <w:pStyle w:val="Akapitzlist"/>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Wydruk na kartonie ozdobnym, wydruk 4+0, karton biały żeberkowany, 250 g.</w:t>
      </w:r>
    </w:p>
    <w:p w14:paraId="01AAC752"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Passe-partout granat.</w:t>
      </w:r>
    </w:p>
    <w:p w14:paraId="0FAD3623"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Szkło. </w:t>
      </w:r>
    </w:p>
    <w:p w14:paraId="030289AE"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Wymiar maksymalny całości 30 x 40 cm.</w:t>
      </w:r>
    </w:p>
    <w:p w14:paraId="13687BBB"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Ramka drewniana srebrna, z możliwością zawieszenia. </w:t>
      </w:r>
    </w:p>
    <w:p w14:paraId="2A5F6C29" w14:textId="77777777" w:rsidR="008E181F" w:rsidRPr="00B52968" w:rsidRDefault="008E181F">
      <w:pPr>
        <w:pStyle w:val="Akapitzlist"/>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Minimalne jednostkowe zamówienie 1 szt.</w:t>
      </w:r>
    </w:p>
    <w:p w14:paraId="29C5265B" w14:textId="369E9A43" w:rsidR="008E181F" w:rsidRPr="00B52968" w:rsidRDefault="008E181F">
      <w:pPr>
        <w:numPr>
          <w:ilvl w:val="1"/>
          <w:numId w:val="8"/>
        </w:numPr>
        <w:spacing w:after="0" w:line="240" w:lineRule="auto"/>
        <w:jc w:val="both"/>
        <w:rPr>
          <w:rFonts w:ascii="Times New Roman" w:hAnsi="Times New Roman" w:cs="Times New Roman"/>
          <w:sz w:val="24"/>
          <w:szCs w:val="24"/>
        </w:rPr>
      </w:pPr>
      <w:proofErr w:type="spellStart"/>
      <w:r w:rsidRPr="00B52968">
        <w:rPr>
          <w:rFonts w:ascii="Times New Roman" w:hAnsi="Times New Roman" w:cs="Times New Roman"/>
          <w:sz w:val="24"/>
          <w:szCs w:val="24"/>
        </w:rPr>
        <w:t>Roll</w:t>
      </w:r>
      <w:proofErr w:type="spellEnd"/>
      <w:r w:rsidRPr="00B52968">
        <w:rPr>
          <w:rFonts w:ascii="Times New Roman" w:hAnsi="Times New Roman" w:cs="Times New Roman"/>
          <w:sz w:val="24"/>
          <w:szCs w:val="24"/>
        </w:rPr>
        <w:t xml:space="preserve"> </w:t>
      </w:r>
      <w:proofErr w:type="spellStart"/>
      <w:r w:rsidRPr="00B52968">
        <w:rPr>
          <w:rFonts w:ascii="Times New Roman" w:hAnsi="Times New Roman" w:cs="Times New Roman"/>
          <w:sz w:val="24"/>
          <w:szCs w:val="24"/>
        </w:rPr>
        <w:t>up</w:t>
      </w:r>
      <w:proofErr w:type="spellEnd"/>
      <w:r w:rsidRPr="00B52968">
        <w:rPr>
          <w:rFonts w:ascii="Times New Roman" w:hAnsi="Times New Roman" w:cs="Times New Roman"/>
          <w:sz w:val="24"/>
          <w:szCs w:val="24"/>
        </w:rPr>
        <w:t xml:space="preserve"> z torbą w ilości 15 szt.</w:t>
      </w:r>
      <w:r w:rsidR="00A007C9" w:rsidRPr="00B52968">
        <w:rPr>
          <w:rFonts w:ascii="Times New Roman" w:hAnsi="Times New Roman" w:cs="Times New Roman"/>
          <w:sz w:val="24"/>
          <w:szCs w:val="24"/>
        </w:rPr>
        <w:t>,</w:t>
      </w:r>
      <w:r w:rsidRPr="00B52968">
        <w:rPr>
          <w:rFonts w:ascii="Times New Roman" w:hAnsi="Times New Roman" w:cs="Times New Roman"/>
          <w:sz w:val="24"/>
          <w:szCs w:val="24"/>
        </w:rPr>
        <w:t xml:space="preserve"> o parametrach: </w:t>
      </w:r>
    </w:p>
    <w:p w14:paraId="0B5D3326"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Wielkość </w:t>
      </w:r>
      <w:proofErr w:type="spellStart"/>
      <w:r w:rsidRPr="00B52968">
        <w:rPr>
          <w:rFonts w:ascii="Times New Roman" w:hAnsi="Times New Roman" w:cs="Times New Roman"/>
          <w:sz w:val="24"/>
          <w:szCs w:val="24"/>
        </w:rPr>
        <w:t>roll</w:t>
      </w:r>
      <w:proofErr w:type="spellEnd"/>
      <w:r w:rsidRPr="00B52968">
        <w:rPr>
          <w:rFonts w:ascii="Times New Roman" w:hAnsi="Times New Roman" w:cs="Times New Roman"/>
          <w:sz w:val="24"/>
          <w:szCs w:val="24"/>
        </w:rPr>
        <w:t xml:space="preserve"> </w:t>
      </w:r>
      <w:proofErr w:type="spellStart"/>
      <w:r w:rsidRPr="00B52968">
        <w:rPr>
          <w:rFonts w:ascii="Times New Roman" w:hAnsi="Times New Roman" w:cs="Times New Roman"/>
          <w:sz w:val="24"/>
          <w:szCs w:val="24"/>
        </w:rPr>
        <w:t>up</w:t>
      </w:r>
      <w:proofErr w:type="spellEnd"/>
      <w:r w:rsidRPr="00B52968">
        <w:rPr>
          <w:rFonts w:ascii="Times New Roman" w:hAnsi="Times New Roman" w:cs="Times New Roman"/>
          <w:sz w:val="24"/>
          <w:szCs w:val="24"/>
        </w:rPr>
        <w:t xml:space="preserve"> 2 m x 1 m, (+/-10 cm z szerokości).</w:t>
      </w:r>
    </w:p>
    <w:p w14:paraId="117FF43A"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Waga do 4 kg.</w:t>
      </w:r>
    </w:p>
    <w:p w14:paraId="74C90A1E"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Kaseta standard.</w:t>
      </w:r>
    </w:p>
    <w:p w14:paraId="5F9611D0"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Konstrukcja - </w:t>
      </w:r>
      <w:r w:rsidRPr="00B52968">
        <w:rPr>
          <w:rFonts w:ascii="Times New Roman" w:eastAsia="Times New Roman" w:hAnsi="Times New Roman" w:cs="Times New Roman"/>
          <w:sz w:val="24"/>
          <w:szCs w:val="24"/>
          <w:lang w:eastAsia="pl-PL"/>
        </w:rPr>
        <w:t>aluminium anodowane, kolor srebrny mat.</w:t>
      </w:r>
    </w:p>
    <w:p w14:paraId="1B364E94"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Druk jednostronny 4+0, grafika szerokość 85 cm, wysokość 200 cm.</w:t>
      </w:r>
    </w:p>
    <w:p w14:paraId="0D713A77"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Wydruk 720 x 720 </w:t>
      </w:r>
      <w:proofErr w:type="spellStart"/>
      <w:r w:rsidRPr="00B52968">
        <w:rPr>
          <w:rFonts w:ascii="Times New Roman" w:hAnsi="Times New Roman" w:cs="Times New Roman"/>
          <w:sz w:val="24"/>
          <w:szCs w:val="24"/>
        </w:rPr>
        <w:t>dpi</w:t>
      </w:r>
      <w:proofErr w:type="spellEnd"/>
      <w:r w:rsidRPr="00B52968">
        <w:rPr>
          <w:rFonts w:ascii="Times New Roman" w:hAnsi="Times New Roman" w:cs="Times New Roman"/>
          <w:sz w:val="24"/>
          <w:szCs w:val="24"/>
        </w:rPr>
        <w:t xml:space="preserve">, błysk, pół błysk, nasycone kolory. </w:t>
      </w:r>
    </w:p>
    <w:p w14:paraId="4BDCB1A2" w14:textId="7067710F" w:rsidR="008E181F" w:rsidRPr="00482AF3"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Podłoże </w:t>
      </w:r>
      <w:proofErr w:type="spellStart"/>
      <w:r w:rsidRPr="00B52968">
        <w:rPr>
          <w:rFonts w:ascii="Times New Roman" w:hAnsi="Times New Roman" w:cs="Times New Roman"/>
          <w:sz w:val="24"/>
          <w:szCs w:val="24"/>
        </w:rPr>
        <w:t>blockout</w:t>
      </w:r>
      <w:proofErr w:type="spellEnd"/>
      <w:r w:rsidRPr="00B52968">
        <w:rPr>
          <w:rFonts w:ascii="Times New Roman" w:hAnsi="Times New Roman" w:cs="Times New Roman"/>
          <w:sz w:val="24"/>
          <w:szCs w:val="24"/>
        </w:rPr>
        <w:t xml:space="preserve"> z szarym tyłem, gramatura min.</w:t>
      </w:r>
      <w:r w:rsidR="00B52968">
        <w:rPr>
          <w:rFonts w:ascii="Times New Roman" w:hAnsi="Times New Roman" w:cs="Times New Roman"/>
          <w:sz w:val="24"/>
          <w:szCs w:val="24"/>
        </w:rPr>
        <w:t xml:space="preserve"> </w:t>
      </w:r>
      <w:r w:rsidRPr="00482AF3">
        <w:rPr>
          <w:rFonts w:ascii="Times New Roman" w:hAnsi="Times New Roman" w:cs="Times New Roman"/>
          <w:sz w:val="24"/>
          <w:szCs w:val="24"/>
        </w:rPr>
        <w:t>330 g/m</w:t>
      </w:r>
      <w:r w:rsidRPr="00482AF3">
        <w:rPr>
          <w:rFonts w:ascii="Times New Roman" w:hAnsi="Times New Roman" w:cs="Times New Roman"/>
          <w:sz w:val="24"/>
          <w:szCs w:val="24"/>
          <w:vertAlign w:val="superscript"/>
        </w:rPr>
        <w:t>2.</w:t>
      </w:r>
    </w:p>
    <w:p w14:paraId="6C977BDA"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Etui / torba transportowa do </w:t>
      </w:r>
      <w:proofErr w:type="spellStart"/>
      <w:r w:rsidRPr="00B52968">
        <w:rPr>
          <w:rFonts w:ascii="Times New Roman" w:hAnsi="Times New Roman" w:cs="Times New Roman"/>
          <w:sz w:val="24"/>
          <w:szCs w:val="24"/>
        </w:rPr>
        <w:t>roll</w:t>
      </w:r>
      <w:proofErr w:type="spellEnd"/>
      <w:r w:rsidRPr="00B52968">
        <w:rPr>
          <w:rFonts w:ascii="Times New Roman" w:hAnsi="Times New Roman" w:cs="Times New Roman"/>
          <w:sz w:val="24"/>
          <w:szCs w:val="24"/>
        </w:rPr>
        <w:t xml:space="preserve"> </w:t>
      </w:r>
      <w:proofErr w:type="spellStart"/>
      <w:r w:rsidRPr="00B52968">
        <w:rPr>
          <w:rFonts w:ascii="Times New Roman" w:hAnsi="Times New Roman" w:cs="Times New Roman"/>
          <w:sz w:val="24"/>
          <w:szCs w:val="24"/>
        </w:rPr>
        <w:t>up’a</w:t>
      </w:r>
      <w:proofErr w:type="spellEnd"/>
      <w:r w:rsidRPr="00B52968">
        <w:rPr>
          <w:rFonts w:ascii="Times New Roman" w:eastAsia="Times New Roman" w:hAnsi="Times New Roman" w:cs="Times New Roman"/>
          <w:sz w:val="24"/>
          <w:szCs w:val="24"/>
          <w:lang w:eastAsia="pl-PL"/>
        </w:rPr>
        <w:t xml:space="preserve"> rozsuwana wzdłuż całej szerokości.</w:t>
      </w:r>
    </w:p>
    <w:p w14:paraId="0A773889" w14:textId="77777777" w:rsidR="008E181F" w:rsidRPr="00B52968" w:rsidRDefault="008E181F">
      <w:pPr>
        <w:pStyle w:val="Akapitzlist"/>
        <w:numPr>
          <w:ilvl w:val="2"/>
          <w:numId w:val="8"/>
        </w:numPr>
        <w:spacing w:after="0" w:line="240" w:lineRule="auto"/>
        <w:ind w:left="1418" w:hanging="698"/>
        <w:jc w:val="both"/>
        <w:rPr>
          <w:rFonts w:ascii="Times New Roman" w:hAnsi="Times New Roman" w:cs="Times New Roman"/>
          <w:sz w:val="24"/>
          <w:szCs w:val="24"/>
        </w:rPr>
      </w:pPr>
      <w:r w:rsidRPr="00B52968">
        <w:rPr>
          <w:rFonts w:ascii="Times New Roman" w:hAnsi="Times New Roman" w:cs="Times New Roman"/>
          <w:sz w:val="24"/>
          <w:szCs w:val="24"/>
        </w:rPr>
        <w:t xml:space="preserve">Minimalne jednostkowe zamówienie 1 szt. </w:t>
      </w:r>
    </w:p>
    <w:p w14:paraId="6711BE40" w14:textId="77777777" w:rsidR="008E181F" w:rsidRPr="00B52968" w:rsidRDefault="008E181F" w:rsidP="00B34942">
      <w:pPr>
        <w:numPr>
          <w:ilvl w:val="1"/>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Folder A4 do A5 - 30 kompletów o parametrach:</w:t>
      </w:r>
    </w:p>
    <w:p w14:paraId="2EBC7DD5" w14:textId="77777777" w:rsidR="008E181F" w:rsidRPr="00B52968" w:rsidRDefault="008E181F" w:rsidP="00482AF3">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Na jeden komplet składa się 500 szt. folderów.</w:t>
      </w:r>
    </w:p>
    <w:p w14:paraId="10343364"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Format A4 do A5</w:t>
      </w:r>
    </w:p>
    <w:p w14:paraId="3DA44318"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Kolor 4+4.</w:t>
      </w:r>
    </w:p>
    <w:p w14:paraId="61AEB94C" w14:textId="734CC8CB"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Papier kreda 130 g, błysk.</w:t>
      </w:r>
    </w:p>
    <w:p w14:paraId="45E09EE1" w14:textId="57210D2F" w:rsidR="008E181F" w:rsidRPr="00B52968" w:rsidRDefault="008E181F" w:rsidP="00B34942">
      <w:pPr>
        <w:numPr>
          <w:ilvl w:val="1"/>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Folder A5 - 30 kompletów o parametrach:</w:t>
      </w:r>
    </w:p>
    <w:p w14:paraId="553BE764" w14:textId="77777777" w:rsidR="008E181F" w:rsidRPr="00B52968" w:rsidRDefault="008E181F" w:rsidP="00482AF3">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Na jeden komplet składa się 500 szt. folderów.</w:t>
      </w:r>
    </w:p>
    <w:p w14:paraId="7628D65E"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Format A5.</w:t>
      </w:r>
    </w:p>
    <w:p w14:paraId="17B4DBB2"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Kolor 4+4.</w:t>
      </w:r>
    </w:p>
    <w:p w14:paraId="105D05C5"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Papier kreda 130 g, błysk.</w:t>
      </w:r>
    </w:p>
    <w:p w14:paraId="0246CF20" w14:textId="282472F0" w:rsidR="008E181F" w:rsidRPr="00B52968" w:rsidRDefault="008E181F" w:rsidP="00B34942">
      <w:pPr>
        <w:numPr>
          <w:ilvl w:val="1"/>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Plakaty A4 – 20 kompletów</w:t>
      </w:r>
      <w:r w:rsidR="00E472A6" w:rsidRPr="00B52968">
        <w:rPr>
          <w:rFonts w:ascii="Times New Roman" w:hAnsi="Times New Roman" w:cs="Times New Roman"/>
          <w:sz w:val="24"/>
          <w:szCs w:val="24"/>
        </w:rPr>
        <w:t xml:space="preserve"> o parametrach</w:t>
      </w:r>
      <w:r w:rsidRPr="00B52968">
        <w:rPr>
          <w:rFonts w:ascii="Times New Roman" w:hAnsi="Times New Roman" w:cs="Times New Roman"/>
          <w:sz w:val="24"/>
          <w:szCs w:val="24"/>
        </w:rPr>
        <w:t>:</w:t>
      </w:r>
    </w:p>
    <w:p w14:paraId="7184A489" w14:textId="77777777" w:rsidR="008E181F" w:rsidRPr="00B52968" w:rsidRDefault="008E181F" w:rsidP="00482AF3">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Komplet 20 szt.</w:t>
      </w:r>
    </w:p>
    <w:p w14:paraId="08A91888"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Papier kreda min. 200 g, błysk lub/i mat.</w:t>
      </w:r>
    </w:p>
    <w:p w14:paraId="5A1ECE14"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Format A4</w:t>
      </w:r>
    </w:p>
    <w:p w14:paraId="004AE293" w14:textId="7942EFDB" w:rsidR="008E181F" w:rsidRPr="00B52968" w:rsidRDefault="008E181F" w:rsidP="00B34942">
      <w:pPr>
        <w:numPr>
          <w:ilvl w:val="1"/>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Plakaty A3 – 20 kompletów</w:t>
      </w:r>
      <w:r w:rsidR="00E472A6" w:rsidRPr="00B52968">
        <w:rPr>
          <w:rFonts w:ascii="Times New Roman" w:hAnsi="Times New Roman" w:cs="Times New Roman"/>
          <w:sz w:val="24"/>
          <w:szCs w:val="24"/>
        </w:rPr>
        <w:t xml:space="preserve"> o parametrach</w:t>
      </w:r>
      <w:r w:rsidRPr="00B52968">
        <w:rPr>
          <w:rFonts w:ascii="Times New Roman" w:hAnsi="Times New Roman" w:cs="Times New Roman"/>
          <w:sz w:val="24"/>
          <w:szCs w:val="24"/>
        </w:rPr>
        <w:t>:</w:t>
      </w:r>
    </w:p>
    <w:p w14:paraId="53E2CF55" w14:textId="77777777" w:rsidR="008E181F" w:rsidRPr="00B52968" w:rsidRDefault="008E181F" w:rsidP="00482AF3">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Komplet 10 szt.</w:t>
      </w:r>
    </w:p>
    <w:p w14:paraId="3F38D6FB"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Papier kreda min. 200 g, błysk lub/i mat.</w:t>
      </w:r>
    </w:p>
    <w:p w14:paraId="029C4104"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Format A3</w:t>
      </w:r>
    </w:p>
    <w:p w14:paraId="4F1BCB18" w14:textId="3CE34F72" w:rsidR="008E181F" w:rsidRPr="00B52968" w:rsidRDefault="008E181F" w:rsidP="00B34942">
      <w:pPr>
        <w:numPr>
          <w:ilvl w:val="1"/>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Wizytówki – 10 kompletów</w:t>
      </w:r>
      <w:r w:rsidR="00E472A6" w:rsidRPr="00B52968">
        <w:rPr>
          <w:rFonts w:ascii="Times New Roman" w:hAnsi="Times New Roman" w:cs="Times New Roman"/>
          <w:sz w:val="24"/>
          <w:szCs w:val="24"/>
        </w:rPr>
        <w:t xml:space="preserve"> o parametrach</w:t>
      </w:r>
      <w:r w:rsidRPr="00B52968">
        <w:rPr>
          <w:rFonts w:ascii="Times New Roman" w:hAnsi="Times New Roman" w:cs="Times New Roman"/>
          <w:sz w:val="24"/>
          <w:szCs w:val="24"/>
        </w:rPr>
        <w:t>:</w:t>
      </w:r>
    </w:p>
    <w:p w14:paraId="784B2C29" w14:textId="77777777" w:rsidR="008E181F" w:rsidRPr="00B52968" w:rsidRDefault="008E181F" w:rsidP="00482AF3">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Komplet 100 szt.</w:t>
      </w:r>
    </w:p>
    <w:p w14:paraId="76EA15EE"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Papier kreda mat 350g.</w:t>
      </w:r>
    </w:p>
    <w:p w14:paraId="0D58412D"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Folia </w:t>
      </w:r>
      <w:proofErr w:type="spellStart"/>
      <w:r w:rsidRPr="00B52968">
        <w:rPr>
          <w:rFonts w:ascii="Times New Roman" w:hAnsi="Times New Roman" w:cs="Times New Roman"/>
          <w:sz w:val="24"/>
          <w:szCs w:val="24"/>
        </w:rPr>
        <w:t>soft</w:t>
      </w:r>
      <w:proofErr w:type="spellEnd"/>
      <w:r w:rsidRPr="00B52968">
        <w:rPr>
          <w:rFonts w:ascii="Times New Roman" w:hAnsi="Times New Roman" w:cs="Times New Roman"/>
          <w:sz w:val="24"/>
          <w:szCs w:val="24"/>
        </w:rPr>
        <w:t xml:space="preserve"> skin 2 stronnie.</w:t>
      </w:r>
    </w:p>
    <w:p w14:paraId="0DC91C9D" w14:textId="77777777" w:rsidR="008E181F" w:rsidRPr="00B52968"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Lakier 3D wybiórczy 2 stronnie.</w:t>
      </w:r>
    </w:p>
    <w:p w14:paraId="7FA305ED" w14:textId="0F4381DF" w:rsidR="008E181F" w:rsidRDefault="008E181F">
      <w:pPr>
        <w:pStyle w:val="Akapitzlist"/>
        <w:numPr>
          <w:ilvl w:val="2"/>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Wielkość wizytówki 50 x 90 mm.</w:t>
      </w:r>
    </w:p>
    <w:p w14:paraId="43D84120" w14:textId="5A47514C" w:rsidR="005B3D0D" w:rsidRPr="00B52968" w:rsidRDefault="005B3D0D" w:rsidP="005B3D0D">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5B3D0D">
        <w:rPr>
          <w:rFonts w:ascii="Times New Roman" w:hAnsi="Times New Roman" w:cs="Times New Roman"/>
          <w:sz w:val="24"/>
          <w:szCs w:val="24"/>
        </w:rPr>
        <w:t xml:space="preserve">otes z logo biblioteki </w:t>
      </w:r>
      <w:r w:rsidRPr="00B52968">
        <w:rPr>
          <w:rFonts w:ascii="Times New Roman" w:hAnsi="Times New Roman" w:cs="Times New Roman"/>
          <w:sz w:val="24"/>
          <w:szCs w:val="24"/>
        </w:rPr>
        <w:t>o parametrach:</w:t>
      </w:r>
    </w:p>
    <w:p w14:paraId="40AF7C54" w14:textId="3A8D9C49"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Format: A5 (204x142 mm)</w:t>
      </w:r>
    </w:p>
    <w:p w14:paraId="27417B3C" w14:textId="6275ABD8"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Materiał: Ekoskóra</w:t>
      </w:r>
    </w:p>
    <w:p w14:paraId="162162AC" w14:textId="76B6FDFE"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Ilość stron: 80</w:t>
      </w:r>
    </w:p>
    <w:p w14:paraId="19D32AF7" w14:textId="653AF74D"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Liniatura: kratka, linia, czyste (obojętnie)</w:t>
      </w:r>
    </w:p>
    <w:p w14:paraId="55240E56" w14:textId="222E32E5"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Okładka: twarda</w:t>
      </w:r>
    </w:p>
    <w:p w14:paraId="6346D374" w14:textId="61634093"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Kolor okładki: najlepiej jasny szary</w:t>
      </w:r>
    </w:p>
    <w:p w14:paraId="19C58DE1" w14:textId="37B128E3" w:rsidR="005B3D0D" w:rsidRDefault="005B3D0D">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lastRenderedPageBreak/>
        <w:t>Logo biblioteki: nadruk na okładce</w:t>
      </w:r>
    </w:p>
    <w:p w14:paraId="157E989A" w14:textId="34B10EC8" w:rsidR="005B3D0D" w:rsidRPr="005B3D0D" w:rsidRDefault="005B3D0D" w:rsidP="005B3D0D">
      <w:pPr>
        <w:pStyle w:val="Akapitzlist"/>
        <w:numPr>
          <w:ilvl w:val="1"/>
          <w:numId w:val="8"/>
        </w:numPr>
        <w:rPr>
          <w:rFonts w:ascii="Times New Roman" w:hAnsi="Times New Roman" w:cs="Times New Roman"/>
          <w:sz w:val="24"/>
          <w:szCs w:val="24"/>
        </w:rPr>
      </w:pPr>
      <w:proofErr w:type="spellStart"/>
      <w:r w:rsidRPr="005B3D0D">
        <w:rPr>
          <w:rFonts w:ascii="Times New Roman" w:hAnsi="Times New Roman" w:cs="Times New Roman"/>
          <w:sz w:val="24"/>
          <w:szCs w:val="24"/>
        </w:rPr>
        <w:t>Winder</w:t>
      </w:r>
      <w:proofErr w:type="spellEnd"/>
      <w:r w:rsidRPr="005B3D0D">
        <w:rPr>
          <w:rFonts w:ascii="Times New Roman" w:hAnsi="Times New Roman" w:cs="Times New Roman"/>
          <w:sz w:val="24"/>
          <w:szCs w:val="24"/>
        </w:rPr>
        <w:t xml:space="preserve"> / flaga reklamowa</w:t>
      </w:r>
      <w:r w:rsidRPr="005B3D0D">
        <w:t xml:space="preserve"> </w:t>
      </w:r>
      <w:r w:rsidRPr="005B3D0D">
        <w:rPr>
          <w:rFonts w:ascii="Times New Roman" w:hAnsi="Times New Roman" w:cs="Times New Roman"/>
          <w:sz w:val="24"/>
          <w:szCs w:val="24"/>
        </w:rPr>
        <w:t>o parametrach:</w:t>
      </w:r>
    </w:p>
    <w:p w14:paraId="6FF9E6AB" w14:textId="6F2D2967"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Rozmiar flagi: ok. 80 x 250</w:t>
      </w:r>
    </w:p>
    <w:p w14:paraId="61131825" w14:textId="329A506D"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 xml:space="preserve">Wysokość masztu: ok. 290 </w:t>
      </w:r>
    </w:p>
    <w:p w14:paraId="34921E2E" w14:textId="1FB544D1"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Materiał: poliester 120 g, szybkoschnący, odporny na UV, certyfikat trudnopalności B1</w:t>
      </w:r>
    </w:p>
    <w:p w14:paraId="649CA346" w14:textId="081DB609"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Wydruk widoczny z dwóch stron, na odwrocie w odbiciu.</w:t>
      </w:r>
    </w:p>
    <w:p w14:paraId="6830A917" w14:textId="76DD1BE8"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Zakończenie flagi: łuk</w:t>
      </w:r>
    </w:p>
    <w:p w14:paraId="2DD3D071" w14:textId="1B848CAB"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Stelaż flagi: rozkładany, aluminiowy</w:t>
      </w:r>
    </w:p>
    <w:p w14:paraId="31F046E8" w14:textId="4715397D" w:rsidR="005B3D0D" w:rsidRPr="005B3D0D" w:rsidRDefault="005B3D0D" w:rsidP="00B34942">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Maszt flagi: segmentowy, rurkowy</w:t>
      </w:r>
    </w:p>
    <w:p w14:paraId="7D06C74B" w14:textId="26107A92" w:rsidR="005B3D0D" w:rsidRPr="00B34942" w:rsidRDefault="005B3D0D">
      <w:pPr>
        <w:pStyle w:val="Akapitzlist"/>
        <w:numPr>
          <w:ilvl w:val="2"/>
          <w:numId w:val="8"/>
        </w:numPr>
        <w:spacing w:after="0" w:line="240" w:lineRule="auto"/>
        <w:jc w:val="both"/>
        <w:rPr>
          <w:rFonts w:ascii="Times New Roman" w:hAnsi="Times New Roman" w:cs="Times New Roman"/>
          <w:sz w:val="24"/>
          <w:szCs w:val="24"/>
        </w:rPr>
      </w:pPr>
      <w:r w:rsidRPr="005B3D0D">
        <w:rPr>
          <w:rFonts w:ascii="Times New Roman" w:hAnsi="Times New Roman" w:cs="Times New Roman"/>
          <w:sz w:val="24"/>
          <w:szCs w:val="24"/>
        </w:rPr>
        <w:t>Podstawa flagi: stalowa, wymiary: ok. 35 x 35 cm; waga: ok. 6 kg; do stosowania na zewnątrz i wewnątrz pomieszczeń</w:t>
      </w:r>
      <w:r>
        <w:rPr>
          <w:rFonts w:ascii="Times New Roman" w:hAnsi="Times New Roman" w:cs="Times New Roman"/>
          <w:sz w:val="24"/>
          <w:szCs w:val="24"/>
        </w:rPr>
        <w:t>.</w:t>
      </w:r>
    </w:p>
    <w:sectPr w:rsidR="005B3D0D" w:rsidRPr="00B349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C2E77" w14:textId="77777777" w:rsidR="00F65E16" w:rsidRDefault="00F65E16" w:rsidP="0097663B">
      <w:pPr>
        <w:spacing w:after="0" w:line="240" w:lineRule="auto"/>
      </w:pPr>
      <w:r>
        <w:separator/>
      </w:r>
    </w:p>
  </w:endnote>
  <w:endnote w:type="continuationSeparator" w:id="0">
    <w:p w14:paraId="04388B63" w14:textId="77777777" w:rsidR="00F65E16" w:rsidRDefault="00F65E16"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AMCMG+Georgia">
    <w:altName w:val="Times New Roman"/>
    <w:charset w:val="00"/>
    <w:family w:val="roman"/>
    <w:pitch w:val="variable"/>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ELPDPP+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43B9" w14:textId="77777777" w:rsidR="00F65E16" w:rsidRPr="00111913" w:rsidRDefault="00F65E16"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EE3933">
      <w:rPr>
        <w:rFonts w:ascii="Times New Roman" w:hAnsi="Times New Roman" w:cs="Times New Roman"/>
        <w:noProof/>
        <w:sz w:val="20"/>
      </w:rPr>
      <w:t>31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EE3933">
      <w:rPr>
        <w:rFonts w:ascii="Times New Roman" w:hAnsi="Times New Roman" w:cs="Times New Roman"/>
        <w:noProof/>
        <w:sz w:val="20"/>
      </w:rPr>
      <w:t>31</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A4BB" w14:textId="77777777" w:rsidR="00F65E16" w:rsidRDefault="00F65E16" w:rsidP="0097663B">
      <w:pPr>
        <w:spacing w:after="0" w:line="240" w:lineRule="auto"/>
      </w:pPr>
      <w:r>
        <w:separator/>
      </w:r>
    </w:p>
  </w:footnote>
  <w:footnote w:type="continuationSeparator" w:id="0">
    <w:p w14:paraId="67BE4499" w14:textId="77777777" w:rsidR="00F65E16" w:rsidRDefault="00F65E16"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308A" w14:textId="04B38325" w:rsidR="00F65E16" w:rsidRPr="0097663B" w:rsidRDefault="00F65E16"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483.</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D307A4"/>
    <w:multiLevelType w:val="hybridMultilevel"/>
    <w:tmpl w:val="768A0B86"/>
    <w:lvl w:ilvl="0" w:tplc="D45ED444">
      <w:start w:val="1"/>
      <w:numFmt w:val="decimal"/>
      <w:lvlText w:val="%1."/>
      <w:lvlJc w:val="left"/>
      <w:pPr>
        <w:tabs>
          <w:tab w:val="num" w:pos="357"/>
        </w:tabs>
        <w:ind w:left="357" w:hanging="357"/>
      </w:pPr>
      <w:rPr>
        <w:b w:val="0"/>
        <w:i w:val="0"/>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 w15:restartNumberingAfterBreak="0">
    <w:nsid w:val="00000010"/>
    <w:multiLevelType w:val="singleLevel"/>
    <w:tmpl w:val="00000010"/>
    <w:name w:val="WW8Num20"/>
    <w:lvl w:ilvl="0">
      <w:start w:val="1"/>
      <w:numFmt w:val="decimal"/>
      <w:lvlText w:val="%1)"/>
      <w:lvlJc w:val="left"/>
      <w:pPr>
        <w:tabs>
          <w:tab w:val="num" w:pos="708"/>
        </w:tabs>
        <w:ind w:left="720" w:hanging="360"/>
      </w:pPr>
      <w:rPr>
        <w:rFonts w:cs="Times New Roman"/>
      </w:rPr>
    </w:lvl>
  </w:abstractNum>
  <w:abstractNum w:abstractNumId="3" w15:restartNumberingAfterBreak="0">
    <w:nsid w:val="00000012"/>
    <w:multiLevelType w:val="singleLevel"/>
    <w:tmpl w:val="00000012"/>
    <w:name w:val="WW8Num22"/>
    <w:lvl w:ilvl="0">
      <w:start w:val="1"/>
      <w:numFmt w:val="decimal"/>
      <w:lvlText w:val="%1."/>
      <w:lvlJc w:val="left"/>
      <w:pPr>
        <w:tabs>
          <w:tab w:val="num" w:pos="360"/>
        </w:tabs>
        <w:ind w:left="360" w:hanging="360"/>
      </w:pPr>
      <w:rPr>
        <w:rFonts w:cs="Times New Roman" w:hint="default"/>
        <w:b w:val="0"/>
        <w:i w:val="0"/>
        <w:color w:val="auto"/>
      </w:rPr>
    </w:lvl>
  </w:abstractNum>
  <w:abstractNum w:abstractNumId="4" w15:restartNumberingAfterBreak="0">
    <w:nsid w:val="00000017"/>
    <w:multiLevelType w:val="singleLevel"/>
    <w:tmpl w:val="00000017"/>
    <w:name w:val="WW8Num28"/>
    <w:lvl w:ilvl="0">
      <w:start w:val="1"/>
      <w:numFmt w:val="decimal"/>
      <w:lvlText w:val="%1."/>
      <w:lvlJc w:val="left"/>
      <w:pPr>
        <w:tabs>
          <w:tab w:val="num" w:pos="0"/>
        </w:tabs>
        <w:ind w:left="360" w:hanging="360"/>
      </w:pPr>
      <w:rPr>
        <w:rFonts w:cs="Times New Roman" w:hint="default"/>
        <w:w w:val="101"/>
      </w:rPr>
    </w:lvl>
  </w:abstractNum>
  <w:abstractNum w:abstractNumId="5" w15:restartNumberingAfterBreak="0">
    <w:nsid w:val="010A0148"/>
    <w:multiLevelType w:val="hybridMultilevel"/>
    <w:tmpl w:val="9FE235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 w15:restartNumberingAfterBreak="0">
    <w:nsid w:val="04777FA0"/>
    <w:multiLevelType w:val="hybridMultilevel"/>
    <w:tmpl w:val="825EE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7642A1"/>
    <w:multiLevelType w:val="hybridMultilevel"/>
    <w:tmpl w:val="D2A6E204"/>
    <w:lvl w:ilvl="0" w:tplc="8ED888F8">
      <w:start w:val="2"/>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2055"/>
        </w:tabs>
        <w:ind w:left="-2055" w:hanging="360"/>
      </w:pPr>
    </w:lvl>
    <w:lvl w:ilvl="2" w:tplc="0415001B" w:tentative="1">
      <w:start w:val="1"/>
      <w:numFmt w:val="lowerRoman"/>
      <w:lvlText w:val="%3."/>
      <w:lvlJc w:val="right"/>
      <w:pPr>
        <w:tabs>
          <w:tab w:val="num" w:pos="-1335"/>
        </w:tabs>
        <w:ind w:left="-1335" w:hanging="180"/>
      </w:pPr>
    </w:lvl>
    <w:lvl w:ilvl="3" w:tplc="0415000F" w:tentative="1">
      <w:start w:val="1"/>
      <w:numFmt w:val="decimal"/>
      <w:lvlText w:val="%4."/>
      <w:lvlJc w:val="left"/>
      <w:pPr>
        <w:tabs>
          <w:tab w:val="num" w:pos="-615"/>
        </w:tabs>
        <w:ind w:left="-615" w:hanging="360"/>
      </w:pPr>
    </w:lvl>
    <w:lvl w:ilvl="4" w:tplc="04150019" w:tentative="1">
      <w:start w:val="1"/>
      <w:numFmt w:val="lowerLetter"/>
      <w:lvlText w:val="%5."/>
      <w:lvlJc w:val="left"/>
      <w:pPr>
        <w:tabs>
          <w:tab w:val="num" w:pos="105"/>
        </w:tabs>
        <w:ind w:left="105" w:hanging="360"/>
      </w:pPr>
    </w:lvl>
    <w:lvl w:ilvl="5" w:tplc="0415001B" w:tentative="1">
      <w:start w:val="1"/>
      <w:numFmt w:val="lowerRoman"/>
      <w:lvlText w:val="%6."/>
      <w:lvlJc w:val="right"/>
      <w:pPr>
        <w:tabs>
          <w:tab w:val="num" w:pos="825"/>
        </w:tabs>
        <w:ind w:left="825" w:hanging="180"/>
      </w:pPr>
    </w:lvl>
    <w:lvl w:ilvl="6" w:tplc="0415000F" w:tentative="1">
      <w:start w:val="1"/>
      <w:numFmt w:val="decimal"/>
      <w:lvlText w:val="%7."/>
      <w:lvlJc w:val="left"/>
      <w:pPr>
        <w:tabs>
          <w:tab w:val="num" w:pos="1545"/>
        </w:tabs>
        <w:ind w:left="1545" w:hanging="360"/>
      </w:pPr>
    </w:lvl>
    <w:lvl w:ilvl="7" w:tplc="04150019" w:tentative="1">
      <w:start w:val="1"/>
      <w:numFmt w:val="lowerLetter"/>
      <w:lvlText w:val="%8."/>
      <w:lvlJc w:val="left"/>
      <w:pPr>
        <w:tabs>
          <w:tab w:val="num" w:pos="2265"/>
        </w:tabs>
        <w:ind w:left="2265" w:hanging="360"/>
      </w:pPr>
    </w:lvl>
    <w:lvl w:ilvl="8" w:tplc="0415001B" w:tentative="1">
      <w:start w:val="1"/>
      <w:numFmt w:val="lowerRoman"/>
      <w:lvlText w:val="%9."/>
      <w:lvlJc w:val="right"/>
      <w:pPr>
        <w:tabs>
          <w:tab w:val="num" w:pos="2985"/>
        </w:tabs>
        <w:ind w:left="2985" w:hanging="180"/>
      </w:pPr>
    </w:lvl>
  </w:abstractNum>
  <w:abstractNum w:abstractNumId="8" w15:restartNumberingAfterBreak="0">
    <w:nsid w:val="08891379"/>
    <w:multiLevelType w:val="hybridMultilevel"/>
    <w:tmpl w:val="779637E0"/>
    <w:lvl w:ilvl="0" w:tplc="003A266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63071"/>
    <w:multiLevelType w:val="hybridMultilevel"/>
    <w:tmpl w:val="A7469E54"/>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7">
      <w:start w:val="1"/>
      <w:numFmt w:val="lowerLetter"/>
      <w:lvlText w:val="%3)"/>
      <w:lvlJc w:val="left"/>
      <w:pPr>
        <w:tabs>
          <w:tab w:val="num" w:pos="1800"/>
        </w:tabs>
        <w:ind w:left="1800" w:hanging="180"/>
      </w:pPr>
    </w:lvl>
    <w:lvl w:ilvl="3" w:tplc="9D868EA0">
      <w:start w:val="1"/>
      <w:numFmt w:val="lowerLetter"/>
      <w:lvlText w:val="%4)"/>
      <w:lvlJc w:val="left"/>
      <w:pPr>
        <w:ind w:left="1069" w:hanging="360"/>
      </w:pPr>
      <w:rPr>
        <w:rFonts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F526EE8"/>
    <w:multiLevelType w:val="hybridMultilevel"/>
    <w:tmpl w:val="9EBE4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5E428A"/>
    <w:multiLevelType w:val="multilevel"/>
    <w:tmpl w:val="DEEA531E"/>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2895105"/>
    <w:multiLevelType w:val="hybridMultilevel"/>
    <w:tmpl w:val="C6C622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1114D1"/>
    <w:multiLevelType w:val="hybridMultilevel"/>
    <w:tmpl w:val="AF1416F0"/>
    <w:lvl w:ilvl="0" w:tplc="59DCB174">
      <w:start w:val="2"/>
      <w:numFmt w:val="decimal"/>
      <w:lvlText w:val="%1)"/>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98E340">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E805F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E656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C629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008F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44FF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05F0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2A19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1A6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2F7968"/>
    <w:multiLevelType w:val="hybridMultilevel"/>
    <w:tmpl w:val="AD7C2470"/>
    <w:lvl w:ilvl="0" w:tplc="28D27D34">
      <w:start w:val="1"/>
      <w:numFmt w:val="decimal"/>
      <w:lvlText w:val="%1)"/>
      <w:lvlJc w:val="left"/>
      <w:pPr>
        <w:ind w:left="498" w:hanging="360"/>
      </w:pPr>
      <w:rPr>
        <w:rFonts w:ascii="Times New Roman" w:eastAsia="Times New Roman" w:hAnsi="Times New Roman" w:cs="Times New Roman"/>
        <w:sz w:val="22"/>
        <w:szCs w:val="22"/>
      </w:rPr>
    </w:lvl>
    <w:lvl w:ilvl="1" w:tplc="DEF8920A">
      <w:start w:val="1"/>
      <w:numFmt w:val="decimal"/>
      <w:lvlText w:val="%2)"/>
      <w:lvlJc w:val="left"/>
      <w:pPr>
        <w:ind w:left="565" w:hanging="240"/>
      </w:pPr>
      <w:rPr>
        <w:rFonts w:ascii="Times New Roman" w:eastAsia="Times New Roman" w:hAnsi="Times New Roman" w:hint="default"/>
        <w:sz w:val="22"/>
        <w:szCs w:val="22"/>
      </w:rPr>
    </w:lvl>
    <w:lvl w:ilvl="2" w:tplc="204EB658">
      <w:start w:val="1"/>
      <w:numFmt w:val="bullet"/>
      <w:lvlText w:val="•"/>
      <w:lvlJc w:val="left"/>
      <w:pPr>
        <w:ind w:left="851" w:hanging="240"/>
      </w:pPr>
      <w:rPr>
        <w:rFonts w:hint="default"/>
      </w:rPr>
    </w:lvl>
    <w:lvl w:ilvl="3" w:tplc="F7AC4448">
      <w:start w:val="1"/>
      <w:numFmt w:val="bullet"/>
      <w:lvlText w:val="•"/>
      <w:lvlJc w:val="left"/>
      <w:pPr>
        <w:ind w:left="857" w:hanging="240"/>
      </w:pPr>
      <w:rPr>
        <w:rFonts w:hint="default"/>
      </w:rPr>
    </w:lvl>
    <w:lvl w:ilvl="4" w:tplc="E5BE4D70">
      <w:start w:val="1"/>
      <w:numFmt w:val="bullet"/>
      <w:lvlText w:val="•"/>
      <w:lvlJc w:val="left"/>
      <w:pPr>
        <w:ind w:left="859" w:hanging="240"/>
      </w:pPr>
      <w:rPr>
        <w:rFonts w:hint="default"/>
      </w:rPr>
    </w:lvl>
    <w:lvl w:ilvl="5" w:tplc="53CE6584">
      <w:start w:val="1"/>
      <w:numFmt w:val="bullet"/>
      <w:lvlText w:val="•"/>
      <w:lvlJc w:val="left"/>
      <w:pPr>
        <w:ind w:left="2270" w:hanging="240"/>
      </w:pPr>
      <w:rPr>
        <w:rFonts w:hint="default"/>
      </w:rPr>
    </w:lvl>
    <w:lvl w:ilvl="6" w:tplc="F472838E">
      <w:start w:val="1"/>
      <w:numFmt w:val="bullet"/>
      <w:lvlText w:val="•"/>
      <w:lvlJc w:val="left"/>
      <w:pPr>
        <w:ind w:left="3681" w:hanging="240"/>
      </w:pPr>
      <w:rPr>
        <w:rFonts w:hint="default"/>
      </w:rPr>
    </w:lvl>
    <w:lvl w:ilvl="7" w:tplc="4DA06844">
      <w:start w:val="1"/>
      <w:numFmt w:val="bullet"/>
      <w:lvlText w:val="•"/>
      <w:lvlJc w:val="left"/>
      <w:pPr>
        <w:ind w:left="5092" w:hanging="240"/>
      </w:pPr>
      <w:rPr>
        <w:rFonts w:hint="default"/>
      </w:rPr>
    </w:lvl>
    <w:lvl w:ilvl="8" w:tplc="5FF80F5C">
      <w:start w:val="1"/>
      <w:numFmt w:val="bullet"/>
      <w:lvlText w:val="•"/>
      <w:lvlJc w:val="left"/>
      <w:pPr>
        <w:ind w:left="6503" w:hanging="240"/>
      </w:pPr>
      <w:rPr>
        <w:rFonts w:hint="default"/>
      </w:rPr>
    </w:lvl>
  </w:abstractNum>
  <w:abstractNum w:abstractNumId="18" w15:restartNumberingAfterBreak="0">
    <w:nsid w:val="1693400A"/>
    <w:multiLevelType w:val="hybridMultilevel"/>
    <w:tmpl w:val="85E63A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C65F62"/>
    <w:multiLevelType w:val="hybridMultilevel"/>
    <w:tmpl w:val="2AB85378"/>
    <w:lvl w:ilvl="0" w:tplc="A98E19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8C74C15"/>
    <w:multiLevelType w:val="hybridMultilevel"/>
    <w:tmpl w:val="0B480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055CFF"/>
    <w:multiLevelType w:val="hybridMultilevel"/>
    <w:tmpl w:val="F3A472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2B6B7E"/>
    <w:multiLevelType w:val="hybridMultilevel"/>
    <w:tmpl w:val="20C20C46"/>
    <w:lvl w:ilvl="0" w:tplc="5C1C1D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BD60E71"/>
    <w:multiLevelType w:val="hybridMultilevel"/>
    <w:tmpl w:val="B5E25334"/>
    <w:lvl w:ilvl="0" w:tplc="7846A53A">
      <w:start w:val="1"/>
      <w:numFmt w:val="decimal"/>
      <w:lvlText w:val="%1)"/>
      <w:lvlJc w:val="left"/>
      <w:pPr>
        <w:ind w:left="717" w:hanging="360"/>
      </w:pPr>
      <w:rPr>
        <w:rFonts w:ascii="Times New Roman" w:eastAsia="Times New Roman" w:hAnsi="Times New Roman" w:cs="OAMCMG+Georgia"/>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43A0525"/>
    <w:multiLevelType w:val="multilevel"/>
    <w:tmpl w:val="000000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cs="Times New Roman" w:hint="default"/>
      </w:rPr>
    </w:lvl>
    <w:lvl w:ilvl="2">
      <w:start w:val="1"/>
      <w:numFmt w:val="lowerLetter"/>
      <w:lvlText w:val="%3)"/>
      <w:lvlJc w:val="left"/>
      <w:pPr>
        <w:tabs>
          <w:tab w:val="num" w:pos="2010"/>
        </w:tabs>
        <w:ind w:left="2010" w:hanging="39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25C65C9C"/>
    <w:multiLevelType w:val="hybridMultilevel"/>
    <w:tmpl w:val="31A4C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4131ED"/>
    <w:multiLevelType w:val="hybridMultilevel"/>
    <w:tmpl w:val="D2E8BCB2"/>
    <w:lvl w:ilvl="0" w:tplc="74B6CE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7895D79"/>
    <w:multiLevelType w:val="hybridMultilevel"/>
    <w:tmpl w:val="5A525B2C"/>
    <w:lvl w:ilvl="0" w:tplc="3B3CC5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8BB58A0"/>
    <w:multiLevelType w:val="multilevel"/>
    <w:tmpl w:val="6BB69310"/>
    <w:numStyleLink w:val="Styl3"/>
  </w:abstractNum>
  <w:abstractNum w:abstractNumId="33"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2CA27642"/>
    <w:multiLevelType w:val="multilevel"/>
    <w:tmpl w:val="0838D0A2"/>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781"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E2D2C3F"/>
    <w:multiLevelType w:val="hybridMultilevel"/>
    <w:tmpl w:val="233AB7A4"/>
    <w:lvl w:ilvl="0" w:tplc="A61ABA36">
      <w:start w:val="2"/>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1C692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0EFC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8FC2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6242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A9E6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A271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214E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EC7E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09F7DC3"/>
    <w:multiLevelType w:val="hybridMultilevel"/>
    <w:tmpl w:val="E5521162"/>
    <w:lvl w:ilvl="0" w:tplc="2EDAE112">
      <w:start w:val="2"/>
      <w:numFmt w:val="upperRoman"/>
      <w:lvlText w:val="%1."/>
      <w:lvlJc w:val="left"/>
      <w:pPr>
        <w:ind w:left="673" w:hanging="559"/>
        <w:jc w:val="right"/>
      </w:pPr>
      <w:rPr>
        <w:rFonts w:ascii="Times New Roman" w:eastAsia="Times New Roman" w:hAnsi="Times New Roman" w:hint="default"/>
        <w:color w:val="646464"/>
        <w:w w:val="119"/>
        <w:sz w:val="23"/>
        <w:szCs w:val="23"/>
      </w:rPr>
    </w:lvl>
    <w:lvl w:ilvl="1" w:tplc="14461828">
      <w:start w:val="1"/>
      <w:numFmt w:val="bullet"/>
      <w:lvlText w:val="-"/>
      <w:lvlJc w:val="left"/>
      <w:pPr>
        <w:ind w:left="802" w:hanging="165"/>
      </w:pPr>
      <w:rPr>
        <w:rFonts w:ascii="Times New Roman" w:eastAsia="Times New Roman" w:hAnsi="Times New Roman" w:hint="default"/>
        <w:color w:val="646464"/>
        <w:w w:val="133"/>
        <w:sz w:val="23"/>
        <w:szCs w:val="23"/>
      </w:rPr>
    </w:lvl>
    <w:lvl w:ilvl="2" w:tplc="3DEA989A">
      <w:start w:val="1"/>
      <w:numFmt w:val="bullet"/>
      <w:lvlText w:val="•"/>
      <w:lvlJc w:val="left"/>
      <w:pPr>
        <w:ind w:left="802" w:hanging="165"/>
      </w:pPr>
      <w:rPr>
        <w:rFonts w:hint="default"/>
      </w:rPr>
    </w:lvl>
    <w:lvl w:ilvl="3" w:tplc="FA9CCDCC">
      <w:start w:val="1"/>
      <w:numFmt w:val="bullet"/>
      <w:lvlText w:val="•"/>
      <w:lvlJc w:val="left"/>
      <w:pPr>
        <w:ind w:left="1936" w:hanging="165"/>
      </w:pPr>
      <w:rPr>
        <w:rFonts w:hint="default"/>
      </w:rPr>
    </w:lvl>
    <w:lvl w:ilvl="4" w:tplc="C0365396">
      <w:start w:val="1"/>
      <w:numFmt w:val="bullet"/>
      <w:lvlText w:val="•"/>
      <w:lvlJc w:val="left"/>
      <w:pPr>
        <w:ind w:left="2988" w:hanging="165"/>
      </w:pPr>
      <w:rPr>
        <w:rFonts w:hint="default"/>
      </w:rPr>
    </w:lvl>
    <w:lvl w:ilvl="5" w:tplc="11FEB46C">
      <w:start w:val="1"/>
      <w:numFmt w:val="bullet"/>
      <w:lvlText w:val="•"/>
      <w:lvlJc w:val="left"/>
      <w:pPr>
        <w:ind w:left="4040" w:hanging="165"/>
      </w:pPr>
      <w:rPr>
        <w:rFonts w:hint="default"/>
      </w:rPr>
    </w:lvl>
    <w:lvl w:ilvl="6" w:tplc="42E4B092">
      <w:start w:val="1"/>
      <w:numFmt w:val="bullet"/>
      <w:lvlText w:val="•"/>
      <w:lvlJc w:val="left"/>
      <w:pPr>
        <w:ind w:left="5092" w:hanging="165"/>
      </w:pPr>
      <w:rPr>
        <w:rFonts w:hint="default"/>
      </w:rPr>
    </w:lvl>
    <w:lvl w:ilvl="7" w:tplc="4E1C2086">
      <w:start w:val="1"/>
      <w:numFmt w:val="bullet"/>
      <w:lvlText w:val="•"/>
      <w:lvlJc w:val="left"/>
      <w:pPr>
        <w:ind w:left="6144" w:hanging="165"/>
      </w:pPr>
      <w:rPr>
        <w:rFonts w:hint="default"/>
      </w:rPr>
    </w:lvl>
    <w:lvl w:ilvl="8" w:tplc="FAFAF27A">
      <w:start w:val="1"/>
      <w:numFmt w:val="bullet"/>
      <w:lvlText w:val="•"/>
      <w:lvlJc w:val="left"/>
      <w:pPr>
        <w:ind w:left="7196" w:hanging="165"/>
      </w:pPr>
      <w:rPr>
        <w:rFonts w:hint="default"/>
      </w:rPr>
    </w:lvl>
  </w:abstractNum>
  <w:abstractNum w:abstractNumId="39"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4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2F23E42"/>
    <w:multiLevelType w:val="hybridMultilevel"/>
    <w:tmpl w:val="AE882578"/>
    <w:lvl w:ilvl="0" w:tplc="E29CFE8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339D5AB8"/>
    <w:multiLevelType w:val="hybridMultilevel"/>
    <w:tmpl w:val="5C9C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3E772B2E"/>
    <w:multiLevelType w:val="multilevel"/>
    <w:tmpl w:val="78A61A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1B8689D"/>
    <w:multiLevelType w:val="hybridMultilevel"/>
    <w:tmpl w:val="9C0E74E8"/>
    <w:lvl w:ilvl="0" w:tplc="35E05E42">
      <w:start w:val="3"/>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26A27CE"/>
    <w:multiLevelType w:val="hybridMultilevel"/>
    <w:tmpl w:val="979E1BFA"/>
    <w:lvl w:ilvl="0" w:tplc="EAFA1666">
      <w:start w:val="1"/>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1695"/>
        </w:tabs>
        <w:ind w:left="-1695" w:hanging="360"/>
      </w:pPr>
    </w:lvl>
    <w:lvl w:ilvl="2" w:tplc="0415001B" w:tentative="1">
      <w:start w:val="1"/>
      <w:numFmt w:val="lowerRoman"/>
      <w:lvlText w:val="%3."/>
      <w:lvlJc w:val="right"/>
      <w:pPr>
        <w:tabs>
          <w:tab w:val="num" w:pos="-975"/>
        </w:tabs>
        <w:ind w:left="-975" w:hanging="180"/>
      </w:pPr>
    </w:lvl>
    <w:lvl w:ilvl="3" w:tplc="0415000F" w:tentative="1">
      <w:start w:val="1"/>
      <w:numFmt w:val="decimal"/>
      <w:lvlText w:val="%4."/>
      <w:lvlJc w:val="left"/>
      <w:pPr>
        <w:tabs>
          <w:tab w:val="num" w:pos="-255"/>
        </w:tabs>
        <w:ind w:left="-255" w:hanging="360"/>
      </w:pPr>
    </w:lvl>
    <w:lvl w:ilvl="4" w:tplc="04150019" w:tentative="1">
      <w:start w:val="1"/>
      <w:numFmt w:val="lowerLetter"/>
      <w:lvlText w:val="%5."/>
      <w:lvlJc w:val="left"/>
      <w:pPr>
        <w:tabs>
          <w:tab w:val="num" w:pos="465"/>
        </w:tabs>
        <w:ind w:left="465" w:hanging="360"/>
      </w:pPr>
    </w:lvl>
    <w:lvl w:ilvl="5" w:tplc="0415001B" w:tentative="1">
      <w:start w:val="1"/>
      <w:numFmt w:val="lowerRoman"/>
      <w:lvlText w:val="%6."/>
      <w:lvlJc w:val="right"/>
      <w:pPr>
        <w:tabs>
          <w:tab w:val="num" w:pos="1185"/>
        </w:tabs>
        <w:ind w:left="1185" w:hanging="180"/>
      </w:pPr>
    </w:lvl>
    <w:lvl w:ilvl="6" w:tplc="0415000F" w:tentative="1">
      <w:start w:val="1"/>
      <w:numFmt w:val="decimal"/>
      <w:lvlText w:val="%7."/>
      <w:lvlJc w:val="left"/>
      <w:pPr>
        <w:tabs>
          <w:tab w:val="num" w:pos="1905"/>
        </w:tabs>
        <w:ind w:left="1905" w:hanging="360"/>
      </w:pPr>
    </w:lvl>
    <w:lvl w:ilvl="7" w:tplc="04150019" w:tentative="1">
      <w:start w:val="1"/>
      <w:numFmt w:val="lowerLetter"/>
      <w:lvlText w:val="%8."/>
      <w:lvlJc w:val="left"/>
      <w:pPr>
        <w:tabs>
          <w:tab w:val="num" w:pos="2625"/>
        </w:tabs>
        <w:ind w:left="2625" w:hanging="360"/>
      </w:pPr>
    </w:lvl>
    <w:lvl w:ilvl="8" w:tplc="0415001B" w:tentative="1">
      <w:start w:val="1"/>
      <w:numFmt w:val="lowerRoman"/>
      <w:lvlText w:val="%9."/>
      <w:lvlJc w:val="right"/>
      <w:pPr>
        <w:tabs>
          <w:tab w:val="num" w:pos="3345"/>
        </w:tabs>
        <w:ind w:left="3345" w:hanging="180"/>
      </w:pPr>
    </w:lvl>
  </w:abstractNum>
  <w:abstractNum w:abstractNumId="52"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43276AAE"/>
    <w:multiLevelType w:val="multilevel"/>
    <w:tmpl w:val="6BB69310"/>
    <w:numStyleLink w:val="Styl4"/>
  </w:abstractNum>
  <w:abstractNum w:abstractNumId="54"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5" w15:restartNumberingAfterBreak="0">
    <w:nsid w:val="44C1653B"/>
    <w:multiLevelType w:val="hybridMultilevel"/>
    <w:tmpl w:val="EC287378"/>
    <w:lvl w:ilvl="0" w:tplc="0A48A5E8">
      <w:start w:val="1"/>
      <w:numFmt w:val="decimal"/>
      <w:lvlText w:val="%1."/>
      <w:lvlJc w:val="left"/>
      <w:pPr>
        <w:ind w:left="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7011B8">
      <w:start w:val="1"/>
      <w:numFmt w:val="decimal"/>
      <w:lvlText w:val="%2)"/>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5855F8">
      <w:start w:val="1"/>
      <w:numFmt w:val="lowerRoman"/>
      <w:lvlText w:val="%3"/>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A7454">
      <w:start w:val="1"/>
      <w:numFmt w:val="decimal"/>
      <w:lvlText w:val="%4"/>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E8A6E">
      <w:start w:val="1"/>
      <w:numFmt w:val="lowerLetter"/>
      <w:lvlText w:val="%5"/>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08F9A">
      <w:start w:val="1"/>
      <w:numFmt w:val="lowerRoman"/>
      <w:lvlText w:val="%6"/>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465B0">
      <w:start w:val="1"/>
      <w:numFmt w:val="decimal"/>
      <w:lvlText w:val="%7"/>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0FF7C">
      <w:start w:val="1"/>
      <w:numFmt w:val="lowerLetter"/>
      <w:lvlText w:val="%8"/>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2C830">
      <w:start w:val="1"/>
      <w:numFmt w:val="lowerRoman"/>
      <w:lvlText w:val="%9"/>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6DD3FAD"/>
    <w:multiLevelType w:val="hybridMultilevel"/>
    <w:tmpl w:val="6EA29990"/>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7" w15:restartNumberingAfterBreak="0">
    <w:nsid w:val="4C076492"/>
    <w:multiLevelType w:val="hybridMultilevel"/>
    <w:tmpl w:val="0F209C34"/>
    <w:lvl w:ilvl="0" w:tplc="84565330">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1" w15:restartNumberingAfterBreak="0">
    <w:nsid w:val="50B62E30"/>
    <w:multiLevelType w:val="hybridMultilevel"/>
    <w:tmpl w:val="0764C912"/>
    <w:lvl w:ilvl="0" w:tplc="4CBE9632">
      <w:start w:val="1"/>
      <w:numFmt w:val="decimal"/>
      <w:lvlText w:val="%1."/>
      <w:lvlJc w:val="left"/>
      <w:pPr>
        <w:tabs>
          <w:tab w:val="num" w:pos="357"/>
        </w:tabs>
        <w:ind w:left="357" w:hanging="357"/>
      </w:pPr>
      <w:rPr>
        <w:rFonts w:cs="Times New Roman"/>
      </w:rPr>
    </w:lvl>
    <w:lvl w:ilvl="1" w:tplc="537A028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3D42BCB"/>
    <w:multiLevelType w:val="hybridMultilevel"/>
    <w:tmpl w:val="56D0E2D0"/>
    <w:lvl w:ilvl="0" w:tplc="D45ED444">
      <w:start w:val="1"/>
      <w:numFmt w:val="decimal"/>
      <w:lvlText w:val="%1."/>
      <w:lvlJc w:val="left"/>
      <w:pPr>
        <w:tabs>
          <w:tab w:val="num" w:pos="357"/>
        </w:tabs>
        <w:ind w:left="357" w:hanging="35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4" w15:restartNumberingAfterBreak="0">
    <w:nsid w:val="54405F65"/>
    <w:multiLevelType w:val="hybridMultilevel"/>
    <w:tmpl w:val="FFFAA03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4B6092B"/>
    <w:multiLevelType w:val="hybridMultilevel"/>
    <w:tmpl w:val="AD506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DB0BD5"/>
    <w:multiLevelType w:val="multilevel"/>
    <w:tmpl w:val="000000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cs="Times New Roman" w:hint="default"/>
      </w:rPr>
    </w:lvl>
    <w:lvl w:ilvl="2">
      <w:start w:val="1"/>
      <w:numFmt w:val="lowerLetter"/>
      <w:lvlText w:val="%3)"/>
      <w:lvlJc w:val="left"/>
      <w:pPr>
        <w:tabs>
          <w:tab w:val="num" w:pos="2010"/>
        </w:tabs>
        <w:ind w:left="2010" w:hanging="39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7"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68" w15:restartNumberingAfterBreak="0">
    <w:nsid w:val="585333BA"/>
    <w:multiLevelType w:val="hybridMultilevel"/>
    <w:tmpl w:val="3DA0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704E56"/>
    <w:multiLevelType w:val="hybridMultilevel"/>
    <w:tmpl w:val="836EBBD0"/>
    <w:lvl w:ilvl="0" w:tplc="C8421A58">
      <w:start w:val="1"/>
      <w:numFmt w:val="decimal"/>
      <w:lvlText w:val="%1."/>
      <w:lvlJc w:val="left"/>
      <w:pPr>
        <w:tabs>
          <w:tab w:val="num" w:pos="720"/>
        </w:tabs>
        <w:ind w:left="720" w:hanging="360"/>
      </w:pPr>
      <w:rPr>
        <w:rFonts w:cs="Times New Roman" w:hint="default"/>
      </w:rPr>
    </w:lvl>
    <w:lvl w:ilvl="1" w:tplc="35B6DEF8">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11652F6"/>
    <w:multiLevelType w:val="hybridMultilevel"/>
    <w:tmpl w:val="624C767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72"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6DC4FCC"/>
    <w:multiLevelType w:val="multilevel"/>
    <w:tmpl w:val="000000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cs="Times New Roman" w:hint="default"/>
      </w:rPr>
    </w:lvl>
    <w:lvl w:ilvl="2">
      <w:start w:val="1"/>
      <w:numFmt w:val="lowerLetter"/>
      <w:lvlText w:val="%3)"/>
      <w:lvlJc w:val="left"/>
      <w:pPr>
        <w:tabs>
          <w:tab w:val="num" w:pos="2010"/>
        </w:tabs>
        <w:ind w:left="2010" w:hanging="39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CCD4821"/>
    <w:multiLevelType w:val="hybridMultilevel"/>
    <w:tmpl w:val="60F86732"/>
    <w:lvl w:ilvl="0" w:tplc="55CA95D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E1F6304"/>
    <w:multiLevelType w:val="hybridMultilevel"/>
    <w:tmpl w:val="1FAC6E30"/>
    <w:lvl w:ilvl="0" w:tplc="9592AE4C">
      <w:start w:val="3"/>
      <w:numFmt w:val="decimal"/>
      <w:lvlText w:val="%1."/>
      <w:lvlJc w:val="left"/>
      <w:pPr>
        <w:ind w:left="360"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71E35EF9"/>
    <w:multiLevelType w:val="hybridMultilevel"/>
    <w:tmpl w:val="63F40838"/>
    <w:lvl w:ilvl="0" w:tplc="A6105E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024B2">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EB95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6213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2618A">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E2676">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61374">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CC79A">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E0C56">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59E7C4E"/>
    <w:multiLevelType w:val="multilevel"/>
    <w:tmpl w:val="02861BE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85" w15:restartNumberingAfterBreak="0">
    <w:nsid w:val="76405A14"/>
    <w:multiLevelType w:val="hybridMultilevel"/>
    <w:tmpl w:val="0FE052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7B3658E"/>
    <w:multiLevelType w:val="hybridMultilevel"/>
    <w:tmpl w:val="3D844116"/>
    <w:lvl w:ilvl="0" w:tplc="ED6E3F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CB86608"/>
    <w:multiLevelType w:val="hybridMultilevel"/>
    <w:tmpl w:val="0B700E24"/>
    <w:lvl w:ilvl="0" w:tplc="CF3265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333CD0"/>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44"/>
  </w:num>
  <w:num w:numId="3">
    <w:abstractNumId w:val="82"/>
  </w:num>
  <w:num w:numId="4">
    <w:abstractNumId w:val="87"/>
  </w:num>
  <w:num w:numId="5">
    <w:abstractNumId w:val="80"/>
  </w:num>
  <w:num w:numId="6">
    <w:abstractNumId w:val="15"/>
  </w:num>
  <w:num w:numId="7">
    <w:abstractNumId w:val="88"/>
  </w:num>
  <w:num w:numId="8">
    <w:abstractNumId w:val="26"/>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7"/>
  </w:num>
  <w:num w:numId="19">
    <w:abstractNumId w:val="75"/>
  </w:num>
  <w:num w:numId="20">
    <w:abstractNumId w:val="52"/>
  </w:num>
  <w:num w:numId="21">
    <w:abstractNumId w:val="63"/>
  </w:num>
  <w:num w:numId="22">
    <w:abstractNumId w:val="67"/>
  </w:num>
  <w:num w:numId="23">
    <w:abstractNumId w:val="89"/>
  </w:num>
  <w:num w:numId="24">
    <w:abstractNumId w:val="79"/>
  </w:num>
  <w:num w:numId="25">
    <w:abstractNumId w:val="60"/>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2"/>
  </w:num>
  <w:num w:numId="33">
    <w:abstractNumId w:val="92"/>
  </w:num>
  <w:num w:numId="34">
    <w:abstractNumId w:val="53"/>
  </w:num>
  <w:num w:numId="35">
    <w:abstractNumId w:val="25"/>
  </w:num>
  <w:num w:numId="36">
    <w:abstractNumId w:val="32"/>
  </w:num>
  <w:num w:numId="37">
    <w:abstractNumId w:val="45"/>
  </w:num>
  <w:num w:numId="38">
    <w:abstractNumId w:val="72"/>
  </w:num>
  <w:num w:numId="39">
    <w:abstractNumId w:val="4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9"/>
  </w:num>
  <w:num w:numId="45">
    <w:abstractNumId w:val="71"/>
  </w:num>
  <w:num w:numId="46">
    <w:abstractNumId w:val="42"/>
  </w:num>
  <w:num w:numId="47">
    <w:abstractNumId w:val="5"/>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num>
  <w:num w:numId="52">
    <w:abstractNumId w:val="8"/>
  </w:num>
  <w:num w:numId="53">
    <w:abstractNumId w:val="69"/>
    <w:lvlOverride w:ilvl="0">
      <w:lvl w:ilvl="0" w:tplc="C8421A58">
        <w:start w:val="1"/>
        <w:numFmt w:val="decimal"/>
        <w:lvlText w:val="%1)"/>
        <w:lvlJc w:val="left"/>
        <w:pPr>
          <w:tabs>
            <w:tab w:val="num" w:pos="1440"/>
          </w:tabs>
          <w:ind w:left="1440" w:hanging="360"/>
        </w:pPr>
        <w:rPr>
          <w:rFonts w:hint="default"/>
        </w:rPr>
      </w:lvl>
    </w:lvlOverride>
    <w:lvlOverride w:ilvl="1">
      <w:lvl w:ilvl="1" w:tplc="35B6DEF8">
        <w:start w:val="1"/>
        <w:numFmt w:val="lowerLetter"/>
        <w:lvlText w:val="%2."/>
        <w:lvlJc w:val="left"/>
        <w:pPr>
          <w:ind w:left="1440" w:hanging="360"/>
        </w:pPr>
      </w:lvl>
    </w:lvlOverride>
    <w:lvlOverride w:ilvl="2">
      <w:lvl w:ilvl="2" w:tplc="30C8ECB6"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4">
    <w:abstractNumId w:val="64"/>
  </w:num>
  <w:num w:numId="55">
    <w:abstractNumId w:val="16"/>
  </w:num>
  <w:num w:numId="56">
    <w:abstractNumId w:val="84"/>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lvlOverride w:ilvl="2"/>
    <w:lvlOverride w:ilvl="3"/>
    <w:lvlOverride w:ilvl="4"/>
    <w:lvlOverride w:ilvl="5"/>
    <w:lvlOverride w:ilvl="6"/>
    <w:lvlOverride w:ilvl="7"/>
    <w:lvlOverride w:ilvl="8"/>
  </w:num>
  <w:num w:numId="62">
    <w:abstractNumId w:val="51"/>
  </w:num>
  <w:num w:numId="63">
    <w:abstractNumId w:val="7"/>
  </w:num>
  <w:num w:numId="64">
    <w:abstractNumId w:val="78"/>
  </w:num>
  <w:num w:numId="65">
    <w:abstractNumId w:val="6"/>
  </w:num>
  <w:num w:numId="66">
    <w:abstractNumId w:val="24"/>
  </w:num>
  <w:num w:numId="67">
    <w:abstractNumId w:val="83"/>
  </w:num>
  <w:num w:numId="68">
    <w:abstractNumId w:val="14"/>
  </w:num>
  <w:num w:numId="69">
    <w:abstractNumId w:val="37"/>
  </w:num>
  <w:num w:numId="70">
    <w:abstractNumId w:val="55"/>
  </w:num>
  <w:num w:numId="71">
    <w:abstractNumId w:val="70"/>
  </w:num>
  <w:num w:numId="72">
    <w:abstractNumId w:val="17"/>
  </w:num>
  <w:num w:numId="73">
    <w:abstractNumId w:val="21"/>
  </w:num>
  <w:num w:numId="74">
    <w:abstractNumId w:val="90"/>
  </w:num>
  <w:num w:numId="75">
    <w:abstractNumId w:val="29"/>
  </w:num>
  <w:num w:numId="76">
    <w:abstractNumId w:val="68"/>
  </w:num>
  <w:num w:numId="77">
    <w:abstractNumId w:val="65"/>
  </w:num>
  <w:num w:numId="78">
    <w:abstractNumId w:val="2"/>
  </w:num>
  <w:num w:numId="79">
    <w:abstractNumId w:val="4"/>
  </w:num>
  <w:num w:numId="80">
    <w:abstractNumId w:val="66"/>
  </w:num>
  <w:num w:numId="81">
    <w:abstractNumId w:val="3"/>
  </w:num>
  <w:num w:numId="82">
    <w:abstractNumId w:val="76"/>
  </w:num>
  <w:num w:numId="83">
    <w:abstractNumId w:val="27"/>
  </w:num>
  <w:num w:numId="84">
    <w:abstractNumId w:val="38"/>
  </w:num>
  <w:num w:numId="85">
    <w:abstractNumId w:val="19"/>
  </w:num>
  <w:num w:numId="86">
    <w:abstractNumId w:val="23"/>
  </w:num>
  <w:num w:numId="87">
    <w:abstractNumId w:val="30"/>
  </w:num>
  <w:num w:numId="88">
    <w:abstractNumId w:val="10"/>
  </w:num>
  <w:num w:numId="89">
    <w:abstractNumId w:val="86"/>
  </w:num>
  <w:num w:numId="9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1"/>
  </w:num>
  <w:num w:numId="92">
    <w:abstractNumId w:val="50"/>
  </w:num>
  <w:num w:numId="93">
    <w:abstractNumId w:val="18"/>
  </w:num>
  <w:num w:numId="94">
    <w:abstractNumId w:val="49"/>
  </w:num>
  <w:num w:numId="95">
    <w:abstractNumId w:val="56"/>
  </w:num>
  <w:num w:numId="96">
    <w:abstractNumId w:val="85"/>
  </w:num>
  <w:num w:numId="97">
    <w:abstractNumId w:val="13"/>
  </w:num>
  <w:num w:numId="98">
    <w:abstractNumId w:val="34"/>
  </w:num>
  <w:num w:numId="99">
    <w:abstractNumId w:val="11"/>
  </w:num>
  <w:num w:numId="100">
    <w:abstractNumId w:val="91"/>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num>
  <w:num w:numId="103">
    <w:abstractNumId w:val="2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4896"/>
    <w:rsid w:val="00006C01"/>
    <w:rsid w:val="00011B53"/>
    <w:rsid w:val="0001354A"/>
    <w:rsid w:val="00015BA6"/>
    <w:rsid w:val="00020E16"/>
    <w:rsid w:val="0002477A"/>
    <w:rsid w:val="000259E9"/>
    <w:rsid w:val="000364B2"/>
    <w:rsid w:val="00043B53"/>
    <w:rsid w:val="00045A52"/>
    <w:rsid w:val="0006047E"/>
    <w:rsid w:val="000605AD"/>
    <w:rsid w:val="0006735F"/>
    <w:rsid w:val="00067C91"/>
    <w:rsid w:val="000700D6"/>
    <w:rsid w:val="0007248B"/>
    <w:rsid w:val="00080582"/>
    <w:rsid w:val="000825FE"/>
    <w:rsid w:val="00090762"/>
    <w:rsid w:val="00093143"/>
    <w:rsid w:val="000A40E0"/>
    <w:rsid w:val="000A755D"/>
    <w:rsid w:val="000B5381"/>
    <w:rsid w:val="000F0734"/>
    <w:rsid w:val="000F0D4E"/>
    <w:rsid w:val="00111913"/>
    <w:rsid w:val="00114A72"/>
    <w:rsid w:val="00117629"/>
    <w:rsid w:val="00122AE2"/>
    <w:rsid w:val="001230F0"/>
    <w:rsid w:val="0012516C"/>
    <w:rsid w:val="00142F63"/>
    <w:rsid w:val="00150072"/>
    <w:rsid w:val="00161DEF"/>
    <w:rsid w:val="00170A97"/>
    <w:rsid w:val="0017361C"/>
    <w:rsid w:val="00185A93"/>
    <w:rsid w:val="001900D8"/>
    <w:rsid w:val="00190387"/>
    <w:rsid w:val="001937B7"/>
    <w:rsid w:val="001A7F58"/>
    <w:rsid w:val="001B0591"/>
    <w:rsid w:val="001B0CB4"/>
    <w:rsid w:val="001C2155"/>
    <w:rsid w:val="001C3CAF"/>
    <w:rsid w:val="001D1051"/>
    <w:rsid w:val="001D2714"/>
    <w:rsid w:val="001D60A8"/>
    <w:rsid w:val="001D7B9E"/>
    <w:rsid w:val="001E42B8"/>
    <w:rsid w:val="001E640A"/>
    <w:rsid w:val="001E7D26"/>
    <w:rsid w:val="001F746D"/>
    <w:rsid w:val="001F7D44"/>
    <w:rsid w:val="00204669"/>
    <w:rsid w:val="00216F2A"/>
    <w:rsid w:val="002339F2"/>
    <w:rsid w:val="00241E87"/>
    <w:rsid w:val="002438E2"/>
    <w:rsid w:val="00244085"/>
    <w:rsid w:val="00247B72"/>
    <w:rsid w:val="00247F68"/>
    <w:rsid w:val="00262EB6"/>
    <w:rsid w:val="002666F1"/>
    <w:rsid w:val="0026738B"/>
    <w:rsid w:val="00274536"/>
    <w:rsid w:val="00284DAE"/>
    <w:rsid w:val="00295890"/>
    <w:rsid w:val="002973B7"/>
    <w:rsid w:val="00297C34"/>
    <w:rsid w:val="002A6C3A"/>
    <w:rsid w:val="002B636B"/>
    <w:rsid w:val="002D5C49"/>
    <w:rsid w:val="002D62A1"/>
    <w:rsid w:val="002D63DB"/>
    <w:rsid w:val="002D7F71"/>
    <w:rsid w:val="002E09B8"/>
    <w:rsid w:val="002E2B06"/>
    <w:rsid w:val="002F6D65"/>
    <w:rsid w:val="00300A24"/>
    <w:rsid w:val="003109EA"/>
    <w:rsid w:val="00312A89"/>
    <w:rsid w:val="00320597"/>
    <w:rsid w:val="003265F6"/>
    <w:rsid w:val="00333182"/>
    <w:rsid w:val="003411BF"/>
    <w:rsid w:val="00344236"/>
    <w:rsid w:val="00361919"/>
    <w:rsid w:val="00363F02"/>
    <w:rsid w:val="00364C54"/>
    <w:rsid w:val="00366628"/>
    <w:rsid w:val="00381533"/>
    <w:rsid w:val="00391E92"/>
    <w:rsid w:val="0039240B"/>
    <w:rsid w:val="003A5017"/>
    <w:rsid w:val="003A7C93"/>
    <w:rsid w:val="003C2CA8"/>
    <w:rsid w:val="003C30FC"/>
    <w:rsid w:val="003C3988"/>
    <w:rsid w:val="003C7B1B"/>
    <w:rsid w:val="003D0B28"/>
    <w:rsid w:val="003D16C2"/>
    <w:rsid w:val="003D191D"/>
    <w:rsid w:val="003D72BF"/>
    <w:rsid w:val="003E0231"/>
    <w:rsid w:val="003E270F"/>
    <w:rsid w:val="003E38B2"/>
    <w:rsid w:val="003F3405"/>
    <w:rsid w:val="003F3A95"/>
    <w:rsid w:val="00401E7B"/>
    <w:rsid w:val="004259D9"/>
    <w:rsid w:val="00432C1B"/>
    <w:rsid w:val="00440CF2"/>
    <w:rsid w:val="004415F8"/>
    <w:rsid w:val="00450104"/>
    <w:rsid w:val="0045054F"/>
    <w:rsid w:val="004525F2"/>
    <w:rsid w:val="00461DEE"/>
    <w:rsid w:val="004660A0"/>
    <w:rsid w:val="0046723D"/>
    <w:rsid w:val="00473C0D"/>
    <w:rsid w:val="004820EE"/>
    <w:rsid w:val="00482AF3"/>
    <w:rsid w:val="00486A82"/>
    <w:rsid w:val="00495323"/>
    <w:rsid w:val="004964AC"/>
    <w:rsid w:val="004A0C1E"/>
    <w:rsid w:val="004A197F"/>
    <w:rsid w:val="004A2FF1"/>
    <w:rsid w:val="004B0172"/>
    <w:rsid w:val="004C02BC"/>
    <w:rsid w:val="004C03AA"/>
    <w:rsid w:val="004D4AE5"/>
    <w:rsid w:val="004E179F"/>
    <w:rsid w:val="004E2A2C"/>
    <w:rsid w:val="004E38FA"/>
    <w:rsid w:val="00502D64"/>
    <w:rsid w:val="00505CED"/>
    <w:rsid w:val="005060D4"/>
    <w:rsid w:val="005210CD"/>
    <w:rsid w:val="0052154D"/>
    <w:rsid w:val="00525D65"/>
    <w:rsid w:val="00532443"/>
    <w:rsid w:val="00533996"/>
    <w:rsid w:val="00550016"/>
    <w:rsid w:val="00554024"/>
    <w:rsid w:val="00557CDC"/>
    <w:rsid w:val="0056476E"/>
    <w:rsid w:val="00564EBF"/>
    <w:rsid w:val="00572DDD"/>
    <w:rsid w:val="0059139E"/>
    <w:rsid w:val="005A7F8E"/>
    <w:rsid w:val="005B2BE4"/>
    <w:rsid w:val="005B2DCF"/>
    <w:rsid w:val="005B3D0D"/>
    <w:rsid w:val="005B7E17"/>
    <w:rsid w:val="005C1D09"/>
    <w:rsid w:val="005C7975"/>
    <w:rsid w:val="005D2E67"/>
    <w:rsid w:val="005D5C24"/>
    <w:rsid w:val="005E1C9D"/>
    <w:rsid w:val="005E6901"/>
    <w:rsid w:val="005F54AA"/>
    <w:rsid w:val="0060192F"/>
    <w:rsid w:val="00607081"/>
    <w:rsid w:val="0061029B"/>
    <w:rsid w:val="006130FD"/>
    <w:rsid w:val="006207FA"/>
    <w:rsid w:val="00623767"/>
    <w:rsid w:val="0062618F"/>
    <w:rsid w:val="00627728"/>
    <w:rsid w:val="00632B48"/>
    <w:rsid w:val="00647523"/>
    <w:rsid w:val="00653D23"/>
    <w:rsid w:val="0067347D"/>
    <w:rsid w:val="00673514"/>
    <w:rsid w:val="006769AC"/>
    <w:rsid w:val="0068246B"/>
    <w:rsid w:val="00684A72"/>
    <w:rsid w:val="00690642"/>
    <w:rsid w:val="0069129F"/>
    <w:rsid w:val="00692FA2"/>
    <w:rsid w:val="00695619"/>
    <w:rsid w:val="006A058A"/>
    <w:rsid w:val="006A59CB"/>
    <w:rsid w:val="006B02BE"/>
    <w:rsid w:val="006B0880"/>
    <w:rsid w:val="006B6AF8"/>
    <w:rsid w:val="006B766A"/>
    <w:rsid w:val="006C427F"/>
    <w:rsid w:val="006C5203"/>
    <w:rsid w:val="006F66D9"/>
    <w:rsid w:val="006F689B"/>
    <w:rsid w:val="00705628"/>
    <w:rsid w:val="00705817"/>
    <w:rsid w:val="00706B3F"/>
    <w:rsid w:val="00716B62"/>
    <w:rsid w:val="0073134C"/>
    <w:rsid w:val="00740119"/>
    <w:rsid w:val="007447B7"/>
    <w:rsid w:val="00751034"/>
    <w:rsid w:val="00751583"/>
    <w:rsid w:val="00752D29"/>
    <w:rsid w:val="007565ED"/>
    <w:rsid w:val="007661EB"/>
    <w:rsid w:val="00780516"/>
    <w:rsid w:val="00787BE3"/>
    <w:rsid w:val="007A13EE"/>
    <w:rsid w:val="007A23A5"/>
    <w:rsid w:val="007A3C21"/>
    <w:rsid w:val="007A5435"/>
    <w:rsid w:val="007A7217"/>
    <w:rsid w:val="007B2207"/>
    <w:rsid w:val="007B794E"/>
    <w:rsid w:val="007C0E06"/>
    <w:rsid w:val="007C0F09"/>
    <w:rsid w:val="007C308C"/>
    <w:rsid w:val="007C687C"/>
    <w:rsid w:val="007F42FE"/>
    <w:rsid w:val="007F7F17"/>
    <w:rsid w:val="008059E3"/>
    <w:rsid w:val="00820B28"/>
    <w:rsid w:val="00822E38"/>
    <w:rsid w:val="00826875"/>
    <w:rsid w:val="00826B85"/>
    <w:rsid w:val="00850F66"/>
    <w:rsid w:val="0086327E"/>
    <w:rsid w:val="008817AD"/>
    <w:rsid w:val="008A629B"/>
    <w:rsid w:val="008A68D9"/>
    <w:rsid w:val="008C34F5"/>
    <w:rsid w:val="008C3B75"/>
    <w:rsid w:val="008C4F8D"/>
    <w:rsid w:val="008E181F"/>
    <w:rsid w:val="00900439"/>
    <w:rsid w:val="00900BB2"/>
    <w:rsid w:val="0090323F"/>
    <w:rsid w:val="00903983"/>
    <w:rsid w:val="0090572F"/>
    <w:rsid w:val="009057DA"/>
    <w:rsid w:val="00906433"/>
    <w:rsid w:val="00920F1C"/>
    <w:rsid w:val="009339A6"/>
    <w:rsid w:val="00936B87"/>
    <w:rsid w:val="00940E65"/>
    <w:rsid w:val="009453D7"/>
    <w:rsid w:val="009500CE"/>
    <w:rsid w:val="009661F9"/>
    <w:rsid w:val="00972BE3"/>
    <w:rsid w:val="00974C01"/>
    <w:rsid w:val="0097663B"/>
    <w:rsid w:val="00980C50"/>
    <w:rsid w:val="00982D06"/>
    <w:rsid w:val="009863D4"/>
    <w:rsid w:val="00994F86"/>
    <w:rsid w:val="00996ADB"/>
    <w:rsid w:val="009A091E"/>
    <w:rsid w:val="009A47A6"/>
    <w:rsid w:val="009A601D"/>
    <w:rsid w:val="009B78CC"/>
    <w:rsid w:val="009C69D2"/>
    <w:rsid w:val="009C7389"/>
    <w:rsid w:val="009D050E"/>
    <w:rsid w:val="009E6C97"/>
    <w:rsid w:val="009F43CC"/>
    <w:rsid w:val="00A007C9"/>
    <w:rsid w:val="00A04AD3"/>
    <w:rsid w:val="00A2338C"/>
    <w:rsid w:val="00A26390"/>
    <w:rsid w:val="00A42CCA"/>
    <w:rsid w:val="00A44AEC"/>
    <w:rsid w:val="00A4636C"/>
    <w:rsid w:val="00A4646B"/>
    <w:rsid w:val="00A51070"/>
    <w:rsid w:val="00A52835"/>
    <w:rsid w:val="00A5482E"/>
    <w:rsid w:val="00A62026"/>
    <w:rsid w:val="00A6557B"/>
    <w:rsid w:val="00A7032F"/>
    <w:rsid w:val="00A8038D"/>
    <w:rsid w:val="00A86655"/>
    <w:rsid w:val="00A9103F"/>
    <w:rsid w:val="00A933F1"/>
    <w:rsid w:val="00A94379"/>
    <w:rsid w:val="00A948D2"/>
    <w:rsid w:val="00AA44F4"/>
    <w:rsid w:val="00AA6613"/>
    <w:rsid w:val="00AB160E"/>
    <w:rsid w:val="00AD1ECA"/>
    <w:rsid w:val="00AD409F"/>
    <w:rsid w:val="00AE0402"/>
    <w:rsid w:val="00AF0794"/>
    <w:rsid w:val="00AF7F15"/>
    <w:rsid w:val="00B03083"/>
    <w:rsid w:val="00B10E06"/>
    <w:rsid w:val="00B12ADB"/>
    <w:rsid w:val="00B20232"/>
    <w:rsid w:val="00B21F83"/>
    <w:rsid w:val="00B306DF"/>
    <w:rsid w:val="00B34942"/>
    <w:rsid w:val="00B3694A"/>
    <w:rsid w:val="00B41313"/>
    <w:rsid w:val="00B4246B"/>
    <w:rsid w:val="00B4301B"/>
    <w:rsid w:val="00B52968"/>
    <w:rsid w:val="00B55C95"/>
    <w:rsid w:val="00B731EF"/>
    <w:rsid w:val="00B74534"/>
    <w:rsid w:val="00B80508"/>
    <w:rsid w:val="00B83F1A"/>
    <w:rsid w:val="00BA094E"/>
    <w:rsid w:val="00BB25F3"/>
    <w:rsid w:val="00BB7C31"/>
    <w:rsid w:val="00BC3E47"/>
    <w:rsid w:val="00BC535A"/>
    <w:rsid w:val="00BC6437"/>
    <w:rsid w:val="00BC7964"/>
    <w:rsid w:val="00BD6094"/>
    <w:rsid w:val="00BE7BC0"/>
    <w:rsid w:val="00C14699"/>
    <w:rsid w:val="00C23EEE"/>
    <w:rsid w:val="00C27A9F"/>
    <w:rsid w:val="00C33543"/>
    <w:rsid w:val="00C34BA3"/>
    <w:rsid w:val="00C364E5"/>
    <w:rsid w:val="00C37688"/>
    <w:rsid w:val="00C440DC"/>
    <w:rsid w:val="00C44ED0"/>
    <w:rsid w:val="00C46E3F"/>
    <w:rsid w:val="00C6140A"/>
    <w:rsid w:val="00C74E98"/>
    <w:rsid w:val="00C82084"/>
    <w:rsid w:val="00C82D45"/>
    <w:rsid w:val="00C8515F"/>
    <w:rsid w:val="00C95AD8"/>
    <w:rsid w:val="00C967C2"/>
    <w:rsid w:val="00CA2422"/>
    <w:rsid w:val="00CA577B"/>
    <w:rsid w:val="00CA6223"/>
    <w:rsid w:val="00CB6786"/>
    <w:rsid w:val="00CC77F7"/>
    <w:rsid w:val="00CE3BCF"/>
    <w:rsid w:val="00CF0F8D"/>
    <w:rsid w:val="00CF433A"/>
    <w:rsid w:val="00D0268A"/>
    <w:rsid w:val="00D108A9"/>
    <w:rsid w:val="00D10C4B"/>
    <w:rsid w:val="00D22F14"/>
    <w:rsid w:val="00D25FE9"/>
    <w:rsid w:val="00D33E76"/>
    <w:rsid w:val="00D372FE"/>
    <w:rsid w:val="00D3796B"/>
    <w:rsid w:val="00D37E88"/>
    <w:rsid w:val="00D403E5"/>
    <w:rsid w:val="00D411F7"/>
    <w:rsid w:val="00D5139B"/>
    <w:rsid w:val="00D52351"/>
    <w:rsid w:val="00D549BC"/>
    <w:rsid w:val="00D6140F"/>
    <w:rsid w:val="00D66E95"/>
    <w:rsid w:val="00D703A8"/>
    <w:rsid w:val="00D7196C"/>
    <w:rsid w:val="00D77D54"/>
    <w:rsid w:val="00D77E6B"/>
    <w:rsid w:val="00D82302"/>
    <w:rsid w:val="00DA5955"/>
    <w:rsid w:val="00DD468F"/>
    <w:rsid w:val="00DE19AA"/>
    <w:rsid w:val="00DE3835"/>
    <w:rsid w:val="00DE53DC"/>
    <w:rsid w:val="00DF6B61"/>
    <w:rsid w:val="00E07041"/>
    <w:rsid w:val="00E16893"/>
    <w:rsid w:val="00E1783A"/>
    <w:rsid w:val="00E2022A"/>
    <w:rsid w:val="00E2348A"/>
    <w:rsid w:val="00E2426B"/>
    <w:rsid w:val="00E24F81"/>
    <w:rsid w:val="00E31C10"/>
    <w:rsid w:val="00E37102"/>
    <w:rsid w:val="00E41C4D"/>
    <w:rsid w:val="00E41D17"/>
    <w:rsid w:val="00E472A6"/>
    <w:rsid w:val="00E511F6"/>
    <w:rsid w:val="00E60627"/>
    <w:rsid w:val="00E70266"/>
    <w:rsid w:val="00E72130"/>
    <w:rsid w:val="00E8274C"/>
    <w:rsid w:val="00E91DFD"/>
    <w:rsid w:val="00E93903"/>
    <w:rsid w:val="00E93A41"/>
    <w:rsid w:val="00E970D6"/>
    <w:rsid w:val="00EA2438"/>
    <w:rsid w:val="00EA4AEF"/>
    <w:rsid w:val="00EA76DC"/>
    <w:rsid w:val="00EA7A0A"/>
    <w:rsid w:val="00ED196D"/>
    <w:rsid w:val="00ED382D"/>
    <w:rsid w:val="00ED5245"/>
    <w:rsid w:val="00ED53D9"/>
    <w:rsid w:val="00ED7AEA"/>
    <w:rsid w:val="00EE1766"/>
    <w:rsid w:val="00EE3933"/>
    <w:rsid w:val="00EE7796"/>
    <w:rsid w:val="00EF6C46"/>
    <w:rsid w:val="00EF76FC"/>
    <w:rsid w:val="00EF7F6B"/>
    <w:rsid w:val="00F05256"/>
    <w:rsid w:val="00F1189D"/>
    <w:rsid w:val="00F20095"/>
    <w:rsid w:val="00F230AF"/>
    <w:rsid w:val="00F30E64"/>
    <w:rsid w:val="00F3121C"/>
    <w:rsid w:val="00F4497D"/>
    <w:rsid w:val="00F47C9D"/>
    <w:rsid w:val="00F51069"/>
    <w:rsid w:val="00F52FFA"/>
    <w:rsid w:val="00F5506F"/>
    <w:rsid w:val="00F55718"/>
    <w:rsid w:val="00F573AB"/>
    <w:rsid w:val="00F61B8B"/>
    <w:rsid w:val="00F658F7"/>
    <w:rsid w:val="00F65E16"/>
    <w:rsid w:val="00F66805"/>
    <w:rsid w:val="00F66B1D"/>
    <w:rsid w:val="00F7611C"/>
    <w:rsid w:val="00F8189C"/>
    <w:rsid w:val="00F855F2"/>
    <w:rsid w:val="00F865F0"/>
    <w:rsid w:val="00F86BD2"/>
    <w:rsid w:val="00F86BEE"/>
    <w:rsid w:val="00F94194"/>
    <w:rsid w:val="00F9435D"/>
    <w:rsid w:val="00FA15CA"/>
    <w:rsid w:val="00FB3328"/>
    <w:rsid w:val="00FD3E98"/>
    <w:rsid w:val="00FE312A"/>
    <w:rsid w:val="00FF1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4F3E214"/>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D0D"/>
  </w:style>
  <w:style w:type="paragraph" w:styleId="Nagwek1">
    <w:name w:val="heading 1"/>
    <w:basedOn w:val="Normalny"/>
    <w:next w:val="Normalny"/>
    <w:link w:val="Nagwek1Znak"/>
    <w:uiPriority w:val="1"/>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1"/>
    <w:qFormat/>
    <w:rsid w:val="00E0704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1"/>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1"/>
    <w:unhideWhenUsed/>
    <w:qFormat/>
    <w:rsid w:val="007C0E06"/>
    <w:pPr>
      <w:spacing w:after="120"/>
    </w:pPr>
  </w:style>
  <w:style w:type="character" w:customStyle="1" w:styleId="TekstpodstawowyZnak">
    <w:name w:val="Tekst podstawowy Znak"/>
    <w:basedOn w:val="Domylnaczcionkaakapitu"/>
    <w:link w:val="Tekstpodstawowy"/>
    <w:uiPriority w:val="1"/>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 w:type="table" w:styleId="Tabela-Siatka">
    <w:name w:val="Table Grid"/>
    <w:basedOn w:val="Standardowy"/>
    <w:uiPriority w:val="39"/>
    <w:rsid w:val="004E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1"/>
    <w:rsid w:val="00E07041"/>
    <w:rPr>
      <w:rFonts w:ascii="Times New Roman" w:eastAsia="Times New Roman" w:hAnsi="Times New Roman" w:cs="Times New Roman"/>
      <w:b/>
      <w:bCs/>
      <w:sz w:val="36"/>
      <w:szCs w:val="36"/>
      <w:lang w:eastAsia="pl-PL"/>
    </w:rPr>
  </w:style>
  <w:style w:type="paragraph" w:customStyle="1" w:styleId="CM8">
    <w:name w:val="CM8"/>
    <w:basedOn w:val="Normalny"/>
    <w:next w:val="Normalny"/>
    <w:rsid w:val="00E07041"/>
    <w:pPr>
      <w:widowControl w:val="0"/>
      <w:autoSpaceDE w:val="0"/>
      <w:autoSpaceDN w:val="0"/>
      <w:adjustRightInd w:val="0"/>
      <w:spacing w:after="425" w:line="240" w:lineRule="auto"/>
    </w:pPr>
    <w:rPr>
      <w:rFonts w:ascii="OAMCMG+Georgia" w:eastAsia="Times New Roman" w:hAnsi="OAMCMG+Georgia" w:cs="Times New Roman"/>
      <w:sz w:val="24"/>
      <w:szCs w:val="24"/>
      <w:lang w:eastAsia="pl-PL"/>
    </w:rPr>
  </w:style>
  <w:style w:type="paragraph" w:customStyle="1" w:styleId="CM2">
    <w:name w:val="CM2"/>
    <w:basedOn w:val="Normalny"/>
    <w:next w:val="Normalny"/>
    <w:rsid w:val="00E07041"/>
    <w:pPr>
      <w:widowControl w:val="0"/>
      <w:autoSpaceDE w:val="0"/>
      <w:autoSpaceDN w:val="0"/>
      <w:adjustRightInd w:val="0"/>
      <w:spacing w:after="0" w:line="376" w:lineRule="atLeast"/>
    </w:pPr>
    <w:rPr>
      <w:rFonts w:ascii="OAMCMG+Georgia" w:eastAsia="Times New Roman" w:hAnsi="OAMCMG+Georgia" w:cs="Times New Roman"/>
      <w:sz w:val="24"/>
      <w:szCs w:val="24"/>
      <w:lang w:eastAsia="pl-PL"/>
    </w:rPr>
  </w:style>
  <w:style w:type="paragraph" w:customStyle="1" w:styleId="CM59">
    <w:name w:val="CM59"/>
    <w:basedOn w:val="Normalny"/>
    <w:next w:val="Normalny"/>
    <w:rsid w:val="00E07041"/>
    <w:pPr>
      <w:widowControl w:val="0"/>
      <w:autoSpaceDE w:val="0"/>
      <w:autoSpaceDN w:val="0"/>
      <w:adjustRightInd w:val="0"/>
      <w:spacing w:after="383" w:line="240" w:lineRule="auto"/>
    </w:pPr>
    <w:rPr>
      <w:rFonts w:ascii="ELPDPP+TimesNewRoman,Bold" w:eastAsia="Times New Roman" w:hAnsi="ELPDPP+TimesNewRoman,Bold" w:cs="Times New Roman"/>
      <w:sz w:val="24"/>
      <w:szCs w:val="24"/>
      <w:lang w:eastAsia="pl-PL"/>
    </w:rPr>
  </w:style>
  <w:style w:type="paragraph" w:customStyle="1" w:styleId="CM4">
    <w:name w:val="CM4"/>
    <w:basedOn w:val="Normalny"/>
    <w:next w:val="Normalny"/>
    <w:rsid w:val="00E07041"/>
    <w:pPr>
      <w:widowControl w:val="0"/>
      <w:autoSpaceDE w:val="0"/>
      <w:autoSpaceDN w:val="0"/>
      <w:adjustRightInd w:val="0"/>
      <w:spacing w:after="0" w:line="240" w:lineRule="auto"/>
    </w:pPr>
    <w:rPr>
      <w:rFonts w:ascii="OAMCMG+Georgia" w:eastAsia="Times New Roman" w:hAnsi="OAMCMG+Georgia" w:cs="Times New Roman"/>
      <w:sz w:val="24"/>
      <w:szCs w:val="24"/>
      <w:lang w:eastAsia="pl-PL"/>
    </w:rPr>
  </w:style>
  <w:style w:type="paragraph" w:customStyle="1" w:styleId="CM7">
    <w:name w:val="CM7"/>
    <w:basedOn w:val="Default"/>
    <w:next w:val="Default"/>
    <w:rsid w:val="00E07041"/>
    <w:pPr>
      <w:widowControl w:val="0"/>
      <w:spacing w:line="376" w:lineRule="atLeast"/>
    </w:pPr>
    <w:rPr>
      <w:rFonts w:ascii="OAMCMG+Georgia" w:eastAsia="Times New Roman" w:hAnsi="OAMCMG+Georgia" w:cs="Times New Roman"/>
      <w:color w:val="auto"/>
      <w:lang w:eastAsia="pl-PL"/>
    </w:rPr>
  </w:style>
  <w:style w:type="paragraph" w:customStyle="1" w:styleId="CM6">
    <w:name w:val="CM6"/>
    <w:basedOn w:val="Default"/>
    <w:next w:val="Default"/>
    <w:rsid w:val="00E07041"/>
    <w:pPr>
      <w:widowControl w:val="0"/>
      <w:spacing w:line="376" w:lineRule="atLeast"/>
    </w:pPr>
    <w:rPr>
      <w:rFonts w:ascii="OAMCMG+Georgia" w:eastAsia="Times New Roman" w:hAnsi="OAMCMG+Georgia" w:cs="Times New Roman"/>
      <w:color w:val="auto"/>
      <w:lang w:eastAsia="pl-PL"/>
    </w:rPr>
  </w:style>
  <w:style w:type="paragraph" w:styleId="Tekstpodstawowyzwciciem">
    <w:name w:val="Body Text First Indent"/>
    <w:basedOn w:val="Tekstpodstawowy"/>
    <w:link w:val="TekstpodstawowyzwciciemZnak"/>
    <w:rsid w:val="00E07041"/>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rsid w:val="00E07041"/>
    <w:rPr>
      <w:rFonts w:ascii="Times New Roman" w:eastAsia="Times New Roman" w:hAnsi="Times New Roman" w:cs="Times New Roman"/>
      <w:sz w:val="24"/>
      <w:szCs w:val="24"/>
      <w:lang w:eastAsia="pl-PL"/>
    </w:rPr>
  </w:style>
  <w:style w:type="character" w:styleId="Numerstrony">
    <w:name w:val="page number"/>
    <w:basedOn w:val="Domylnaczcionkaakapitu"/>
    <w:rsid w:val="00E07041"/>
  </w:style>
  <w:style w:type="paragraph" w:customStyle="1" w:styleId="Styl">
    <w:name w:val="Styl"/>
    <w:rsid w:val="00E0704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leGrid">
    <w:name w:val="TableGrid"/>
    <w:rsid w:val="00E07041"/>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E07041"/>
    <w:pPr>
      <w:spacing w:after="0" w:line="240" w:lineRule="auto"/>
    </w:pPr>
    <w:rPr>
      <w:rFonts w:ascii="Times New Roman" w:eastAsia="Times New Roman" w:hAnsi="Times New Roman" w:cs="Times New Roman"/>
      <w:color w:val="000000"/>
      <w:sz w:val="24"/>
      <w:lang w:eastAsia="pl-PL"/>
    </w:rPr>
  </w:style>
  <w:style w:type="numbering" w:customStyle="1" w:styleId="Bezlisty1">
    <w:name w:val="Bez listy1"/>
    <w:next w:val="Bezlisty"/>
    <w:uiPriority w:val="99"/>
    <w:semiHidden/>
    <w:unhideWhenUsed/>
    <w:rsid w:val="00E07041"/>
  </w:style>
  <w:style w:type="table" w:customStyle="1" w:styleId="TableNormal">
    <w:name w:val="Table Normal"/>
    <w:uiPriority w:val="2"/>
    <w:semiHidden/>
    <w:unhideWhenUsed/>
    <w:qFormat/>
    <w:rsid w:val="00E0704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07041"/>
    <w:pPr>
      <w:widowControl w:val="0"/>
      <w:spacing w:after="0" w:line="240" w:lineRule="auto"/>
    </w:pPr>
    <w:rPr>
      <w:rFonts w:ascii="Calibri" w:eastAsia="Calibri" w:hAnsi="Calibri" w:cs="Times New Roman"/>
    </w:rPr>
  </w:style>
  <w:style w:type="paragraph" w:styleId="Lista">
    <w:name w:val="List"/>
    <w:basedOn w:val="Normalny"/>
    <w:rsid w:val="00E07041"/>
    <w:pPr>
      <w:spacing w:after="0" w:line="360" w:lineRule="auto"/>
      <w:ind w:left="283" w:hanging="283"/>
      <w:jc w:val="both"/>
    </w:pPr>
    <w:rPr>
      <w:rFonts w:ascii="Arial" w:eastAsia="Calibri" w:hAnsi="Arial" w:cs="Times New Roman"/>
      <w:sz w:val="24"/>
      <w:szCs w:val="20"/>
      <w:lang w:eastAsia="pl-PL"/>
    </w:rPr>
  </w:style>
  <w:style w:type="paragraph" w:customStyle="1" w:styleId="Bezodstpw1">
    <w:name w:val="Bez odstępów1"/>
    <w:rsid w:val="00E0704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250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9478">
      <w:bodyDiv w:val="1"/>
      <w:marLeft w:val="0"/>
      <w:marRight w:val="0"/>
      <w:marTop w:val="0"/>
      <w:marBottom w:val="0"/>
      <w:divBdr>
        <w:top w:val="none" w:sz="0" w:space="0" w:color="auto"/>
        <w:left w:val="none" w:sz="0" w:space="0" w:color="auto"/>
        <w:bottom w:val="none" w:sz="0" w:space="0" w:color="auto"/>
        <w:right w:val="none" w:sz="0" w:space="0" w:color="auto"/>
      </w:divBdr>
    </w:div>
    <w:div w:id="14760275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4896">
      <w:bodyDiv w:val="1"/>
      <w:marLeft w:val="0"/>
      <w:marRight w:val="0"/>
      <w:marTop w:val="0"/>
      <w:marBottom w:val="0"/>
      <w:divBdr>
        <w:top w:val="none" w:sz="0" w:space="0" w:color="auto"/>
        <w:left w:val="none" w:sz="0" w:space="0" w:color="auto"/>
        <w:bottom w:val="none" w:sz="0" w:space="0" w:color="auto"/>
        <w:right w:val="none" w:sz="0" w:space="0" w:color="auto"/>
      </w:divBdr>
    </w:div>
    <w:div w:id="1992247451">
      <w:bodyDiv w:val="1"/>
      <w:marLeft w:val="0"/>
      <w:marRight w:val="0"/>
      <w:marTop w:val="0"/>
      <w:marBottom w:val="0"/>
      <w:divBdr>
        <w:top w:val="none" w:sz="0" w:space="0" w:color="auto"/>
        <w:left w:val="none" w:sz="0" w:space="0" w:color="auto"/>
        <w:bottom w:val="none" w:sz="0" w:space="0" w:color="auto"/>
        <w:right w:val="none" w:sz="0" w:space="0" w:color="auto"/>
      </w:divBdr>
    </w:div>
    <w:div w:id="2000302936">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71A2-C8F1-4FEA-B8FD-52334A6E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10678</Words>
  <Characters>64071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3</cp:revision>
  <cp:lastPrinted>2022-08-22T12:26:00Z</cp:lastPrinted>
  <dcterms:created xsi:type="dcterms:W3CDTF">2022-08-22T12:26:00Z</dcterms:created>
  <dcterms:modified xsi:type="dcterms:W3CDTF">2022-08-22T12:26:00Z</dcterms:modified>
</cp:coreProperties>
</file>