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26ED0" w14:textId="77777777" w:rsidR="00B41313" w:rsidRDefault="00B41313" w:rsidP="004E38FA">
      <w:pPr>
        <w:spacing w:after="0" w:line="240" w:lineRule="auto"/>
        <w:jc w:val="center"/>
        <w:rPr>
          <w:rFonts w:ascii="Times New Roman" w:hAnsi="Times New Roman" w:cs="Times New Roman"/>
          <w:b/>
          <w:sz w:val="32"/>
          <w:szCs w:val="32"/>
        </w:rPr>
      </w:pPr>
      <w:bookmarkStart w:id="0" w:name="_GoBack"/>
      <w:bookmarkEnd w:id="0"/>
    </w:p>
    <w:p w14:paraId="7721E705" w14:textId="77777777" w:rsidR="00B41313" w:rsidRDefault="00B41313" w:rsidP="004E38FA">
      <w:pPr>
        <w:spacing w:after="0" w:line="240" w:lineRule="auto"/>
        <w:jc w:val="center"/>
        <w:rPr>
          <w:rFonts w:ascii="Times New Roman" w:hAnsi="Times New Roman" w:cs="Times New Roman"/>
          <w:b/>
          <w:sz w:val="32"/>
          <w:szCs w:val="32"/>
        </w:rPr>
      </w:pPr>
    </w:p>
    <w:p w14:paraId="6AA89344" w14:textId="77777777" w:rsidR="00B41313" w:rsidRPr="00C024EC" w:rsidRDefault="00B41313" w:rsidP="004E38FA">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602679A2" w14:textId="77777777" w:rsidR="00B41313" w:rsidRPr="00C024EC" w:rsidRDefault="00B41313" w:rsidP="004E38FA">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F152533" w14:textId="77777777" w:rsidR="00B41313" w:rsidRPr="00C024EC" w:rsidRDefault="00B41313" w:rsidP="004E38FA">
      <w:pPr>
        <w:spacing w:after="0" w:line="240" w:lineRule="auto"/>
        <w:jc w:val="center"/>
        <w:rPr>
          <w:rFonts w:ascii="Times New Roman" w:hAnsi="Times New Roman" w:cs="Times New Roman"/>
          <w:b/>
          <w:sz w:val="26"/>
          <w:szCs w:val="26"/>
        </w:rPr>
      </w:pPr>
    </w:p>
    <w:p w14:paraId="2940FE34" w14:textId="77777777" w:rsidR="00B41313" w:rsidRPr="00C024EC" w:rsidRDefault="00B41313" w:rsidP="004E38FA">
      <w:pPr>
        <w:spacing w:after="0" w:line="240" w:lineRule="auto"/>
        <w:jc w:val="center"/>
        <w:rPr>
          <w:rFonts w:ascii="Times New Roman" w:hAnsi="Times New Roman" w:cs="Times New Roman"/>
          <w:b/>
          <w:sz w:val="26"/>
          <w:szCs w:val="26"/>
        </w:rPr>
      </w:pPr>
    </w:p>
    <w:p w14:paraId="3D64E137" w14:textId="77777777" w:rsidR="00B41313" w:rsidRPr="00C024EC" w:rsidRDefault="00B41313" w:rsidP="004E38FA">
      <w:pPr>
        <w:spacing w:after="0" w:line="240" w:lineRule="auto"/>
        <w:jc w:val="center"/>
        <w:rPr>
          <w:rFonts w:ascii="Times New Roman" w:hAnsi="Times New Roman" w:cs="Times New Roman"/>
          <w:b/>
          <w:sz w:val="26"/>
          <w:szCs w:val="26"/>
        </w:rPr>
      </w:pPr>
    </w:p>
    <w:p w14:paraId="6220CA07" w14:textId="77777777" w:rsidR="00B41313" w:rsidRPr="00C024EC" w:rsidRDefault="00B41313" w:rsidP="004E38FA">
      <w:pPr>
        <w:spacing w:after="0" w:line="240" w:lineRule="auto"/>
        <w:jc w:val="center"/>
        <w:rPr>
          <w:rFonts w:ascii="Times New Roman" w:hAnsi="Times New Roman" w:cs="Times New Roman"/>
          <w:b/>
          <w:sz w:val="26"/>
          <w:szCs w:val="26"/>
        </w:rPr>
      </w:pPr>
    </w:p>
    <w:p w14:paraId="1EF36096" w14:textId="77777777" w:rsidR="00B41313" w:rsidRPr="00C024EC" w:rsidRDefault="00B41313" w:rsidP="004E38FA">
      <w:pPr>
        <w:spacing w:after="0" w:line="240" w:lineRule="auto"/>
        <w:jc w:val="center"/>
        <w:rPr>
          <w:rFonts w:ascii="Times New Roman" w:hAnsi="Times New Roman" w:cs="Times New Roman"/>
          <w:b/>
          <w:sz w:val="26"/>
          <w:szCs w:val="26"/>
        </w:rPr>
      </w:pPr>
    </w:p>
    <w:p w14:paraId="79CD1F7F" w14:textId="77777777" w:rsidR="00B41313" w:rsidRPr="00C024EC" w:rsidRDefault="00B41313" w:rsidP="004E38FA">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45054F">
        <w:rPr>
          <w:rFonts w:ascii="Times New Roman" w:hAnsi="Times New Roman" w:cs="Times New Roman"/>
          <w:b/>
          <w:i/>
          <w:sz w:val="28"/>
          <w:szCs w:val="28"/>
        </w:rPr>
        <w:t>TRYBIE PODSTAWOWYM</w:t>
      </w:r>
      <w:r>
        <w:rPr>
          <w:rFonts w:ascii="Times New Roman" w:hAnsi="Times New Roman" w:cs="Times New Roman"/>
          <w:b/>
          <w:sz w:val="28"/>
          <w:szCs w:val="28"/>
        </w:rPr>
        <w:t xml:space="preserv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4D3E5681" w14:textId="77777777" w:rsidR="00B41313" w:rsidRPr="00C024EC" w:rsidRDefault="00B41313" w:rsidP="004E38FA">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CF433A" w:rsidRPr="00CF433A">
        <w:rPr>
          <w:rFonts w:ascii="Times New Roman" w:hAnsi="Times New Roman" w:cs="Times New Roman"/>
          <w:b/>
          <w:sz w:val="28"/>
          <w:szCs w:val="28"/>
        </w:rPr>
        <w:t>TEKST JEDNOLITY DZ. U. Z 2021 R. POZ. 1129</w:t>
      </w:r>
      <w:r w:rsidR="00CF433A">
        <w:rPr>
          <w:rFonts w:ascii="Times New Roman" w:hAnsi="Times New Roman" w:cs="Times New Roman"/>
          <w:b/>
          <w:sz w:val="28"/>
          <w:szCs w:val="28"/>
        </w:rPr>
        <w:t xml:space="preserve"> </w:t>
      </w:r>
      <w:r>
        <w:rPr>
          <w:rFonts w:ascii="Times New Roman" w:hAnsi="Times New Roman" w:cs="Times New Roman"/>
          <w:b/>
          <w:sz w:val="28"/>
          <w:szCs w:val="28"/>
        </w:rPr>
        <w:t>Z PÓŹN. ZM.</w:t>
      </w:r>
      <w:r w:rsidRPr="00C024EC">
        <w:rPr>
          <w:rFonts w:ascii="Times New Roman" w:hAnsi="Times New Roman" w:cs="Times New Roman"/>
          <w:b/>
          <w:sz w:val="28"/>
          <w:szCs w:val="28"/>
        </w:rPr>
        <w:t>)</w:t>
      </w:r>
    </w:p>
    <w:p w14:paraId="6B896701" w14:textId="77777777" w:rsidR="00B41313" w:rsidRPr="00C024EC" w:rsidRDefault="00B41313" w:rsidP="004E38FA">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114190E5" w14:textId="77777777" w:rsidR="00B41313" w:rsidRPr="00C024EC" w:rsidRDefault="00B41313" w:rsidP="004E38FA">
      <w:pPr>
        <w:spacing w:after="0" w:line="240" w:lineRule="auto"/>
        <w:jc w:val="center"/>
        <w:rPr>
          <w:rFonts w:ascii="Times New Roman" w:hAnsi="Times New Roman" w:cs="Times New Roman"/>
          <w:b/>
          <w:sz w:val="28"/>
          <w:szCs w:val="28"/>
        </w:rPr>
      </w:pPr>
    </w:p>
    <w:p w14:paraId="1B605AAA" w14:textId="77777777" w:rsidR="00B41313" w:rsidRPr="00C024EC" w:rsidRDefault="00B41313" w:rsidP="004E38FA">
      <w:pPr>
        <w:spacing w:after="0" w:line="240" w:lineRule="auto"/>
        <w:jc w:val="center"/>
        <w:rPr>
          <w:rFonts w:ascii="Times New Roman" w:hAnsi="Times New Roman" w:cs="Times New Roman"/>
          <w:b/>
          <w:sz w:val="28"/>
          <w:szCs w:val="28"/>
        </w:rPr>
      </w:pPr>
    </w:p>
    <w:p w14:paraId="5A82EB72" w14:textId="77777777" w:rsidR="00B41313" w:rsidRPr="00C024EC" w:rsidRDefault="00B41313" w:rsidP="004E38FA">
      <w:pPr>
        <w:spacing w:after="0" w:line="240" w:lineRule="auto"/>
        <w:jc w:val="center"/>
        <w:rPr>
          <w:rFonts w:ascii="Times New Roman" w:hAnsi="Times New Roman" w:cs="Times New Roman"/>
          <w:b/>
          <w:sz w:val="28"/>
          <w:szCs w:val="28"/>
        </w:rPr>
      </w:pPr>
    </w:p>
    <w:p w14:paraId="6B8F5D63" w14:textId="77777777" w:rsidR="00B41313" w:rsidRPr="00C024EC" w:rsidRDefault="00B41313" w:rsidP="004E38FA">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412D88D3" w14:textId="4F924D45" w:rsidR="00B41313" w:rsidRDefault="003D72BF" w:rsidP="00B731EF">
      <w:pPr>
        <w:spacing w:after="0" w:line="240" w:lineRule="auto"/>
        <w:jc w:val="center"/>
        <w:rPr>
          <w:rFonts w:ascii="Times New Roman" w:hAnsi="Times New Roman" w:cs="Times New Roman"/>
          <w:b/>
          <w:sz w:val="34"/>
          <w:szCs w:val="34"/>
        </w:rPr>
      </w:pPr>
      <w:r w:rsidRPr="003D72BF">
        <w:rPr>
          <w:rFonts w:ascii="Times New Roman" w:hAnsi="Times New Roman" w:cs="Times New Roman"/>
          <w:b/>
          <w:sz w:val="34"/>
          <w:szCs w:val="34"/>
        </w:rPr>
        <w:t xml:space="preserve">WYKONANIE I DOSTAWA </w:t>
      </w:r>
      <w:r w:rsidR="00EC6A58">
        <w:rPr>
          <w:rFonts w:ascii="Times New Roman" w:hAnsi="Times New Roman" w:cs="Times New Roman"/>
          <w:b/>
          <w:sz w:val="34"/>
          <w:szCs w:val="34"/>
        </w:rPr>
        <w:t>ŚCIANEK</w:t>
      </w:r>
      <w:r w:rsidR="00EC6A58" w:rsidRPr="003D72BF">
        <w:rPr>
          <w:rFonts w:ascii="Times New Roman" w:hAnsi="Times New Roman" w:cs="Times New Roman"/>
          <w:b/>
          <w:sz w:val="34"/>
          <w:szCs w:val="34"/>
        </w:rPr>
        <w:t xml:space="preserve"> </w:t>
      </w:r>
      <w:r w:rsidR="00FE312A" w:rsidRPr="00FE312A">
        <w:rPr>
          <w:rFonts w:ascii="Times New Roman" w:hAnsi="Times New Roman" w:cs="Times New Roman"/>
          <w:b/>
          <w:sz w:val="34"/>
          <w:szCs w:val="34"/>
        </w:rPr>
        <w:t>PROMOCYJNO – INFORMACYJNYCH</w:t>
      </w:r>
    </w:p>
    <w:p w14:paraId="0AE6D3E8" w14:textId="77777777" w:rsidR="00533996" w:rsidRDefault="00533996">
      <w:pPr>
        <w:spacing w:after="0" w:line="240" w:lineRule="auto"/>
        <w:jc w:val="center"/>
        <w:rPr>
          <w:rFonts w:ascii="Times New Roman" w:hAnsi="Times New Roman" w:cs="Times New Roman"/>
          <w:b/>
          <w:sz w:val="34"/>
          <w:szCs w:val="34"/>
        </w:rPr>
      </w:pPr>
    </w:p>
    <w:p w14:paraId="545C292C" w14:textId="77777777" w:rsidR="00533996" w:rsidRDefault="00533996">
      <w:pPr>
        <w:spacing w:after="0" w:line="240" w:lineRule="auto"/>
        <w:jc w:val="center"/>
        <w:rPr>
          <w:rFonts w:ascii="Times New Roman" w:hAnsi="Times New Roman" w:cs="Times New Roman"/>
          <w:b/>
          <w:sz w:val="34"/>
          <w:szCs w:val="34"/>
        </w:rPr>
      </w:pPr>
    </w:p>
    <w:p w14:paraId="6EA4582B" w14:textId="77777777" w:rsidR="002B636B" w:rsidRDefault="002B636B">
      <w:pPr>
        <w:spacing w:after="0" w:line="240" w:lineRule="auto"/>
        <w:jc w:val="center"/>
        <w:rPr>
          <w:rFonts w:ascii="Times New Roman" w:hAnsi="Times New Roman" w:cs="Times New Roman"/>
          <w:b/>
          <w:sz w:val="34"/>
          <w:szCs w:val="34"/>
        </w:rPr>
      </w:pPr>
    </w:p>
    <w:p w14:paraId="31D76BFF" w14:textId="77777777" w:rsidR="002B636B" w:rsidRDefault="002B636B">
      <w:pPr>
        <w:spacing w:after="0" w:line="240" w:lineRule="auto"/>
        <w:jc w:val="center"/>
        <w:rPr>
          <w:rFonts w:ascii="Times New Roman" w:hAnsi="Times New Roman" w:cs="Times New Roman"/>
          <w:b/>
          <w:sz w:val="34"/>
          <w:szCs w:val="34"/>
        </w:rPr>
      </w:pPr>
    </w:p>
    <w:p w14:paraId="3056F193" w14:textId="77777777" w:rsidR="008A68D9" w:rsidRDefault="008A68D9">
      <w:pPr>
        <w:spacing w:after="0" w:line="240" w:lineRule="auto"/>
        <w:jc w:val="center"/>
        <w:rPr>
          <w:rFonts w:ascii="Times New Roman" w:hAnsi="Times New Roman" w:cs="Times New Roman"/>
          <w:b/>
          <w:sz w:val="34"/>
          <w:szCs w:val="34"/>
        </w:rPr>
      </w:pPr>
    </w:p>
    <w:p w14:paraId="127E6960" w14:textId="77777777" w:rsidR="008A68D9" w:rsidRDefault="008A68D9">
      <w:pPr>
        <w:spacing w:after="0" w:line="240" w:lineRule="auto"/>
        <w:jc w:val="center"/>
        <w:rPr>
          <w:rFonts w:ascii="Times New Roman" w:hAnsi="Times New Roman" w:cs="Times New Roman"/>
          <w:b/>
          <w:sz w:val="34"/>
          <w:szCs w:val="34"/>
        </w:rPr>
      </w:pPr>
    </w:p>
    <w:p w14:paraId="169D3A9B" w14:textId="77777777" w:rsidR="00533996" w:rsidRDefault="00533996">
      <w:pPr>
        <w:spacing w:after="0" w:line="240" w:lineRule="auto"/>
        <w:jc w:val="center"/>
        <w:rPr>
          <w:rFonts w:ascii="Times New Roman" w:hAnsi="Times New Roman" w:cs="Times New Roman"/>
          <w:b/>
          <w:sz w:val="34"/>
          <w:szCs w:val="34"/>
        </w:rPr>
      </w:pPr>
    </w:p>
    <w:p w14:paraId="40C7F3F4" w14:textId="77777777" w:rsidR="00440CF2" w:rsidRDefault="00440CF2">
      <w:pPr>
        <w:spacing w:after="0" w:line="240" w:lineRule="auto"/>
        <w:jc w:val="center"/>
        <w:rPr>
          <w:rFonts w:ascii="Times New Roman" w:hAnsi="Times New Roman" w:cs="Times New Roman"/>
          <w:b/>
          <w:sz w:val="34"/>
          <w:szCs w:val="34"/>
        </w:rPr>
      </w:pPr>
    </w:p>
    <w:p w14:paraId="51E6B9DF" w14:textId="77777777" w:rsidR="00440CF2" w:rsidRDefault="00440CF2">
      <w:pPr>
        <w:spacing w:after="0" w:line="240" w:lineRule="auto"/>
        <w:jc w:val="center"/>
        <w:rPr>
          <w:rFonts w:ascii="Times New Roman" w:hAnsi="Times New Roman" w:cs="Times New Roman"/>
          <w:b/>
          <w:sz w:val="34"/>
          <w:szCs w:val="34"/>
        </w:rPr>
      </w:pPr>
    </w:p>
    <w:p w14:paraId="28DDFEAA" w14:textId="77777777" w:rsidR="007C0F09" w:rsidRPr="00C024EC" w:rsidRDefault="007C0F09">
      <w:pPr>
        <w:spacing w:after="0" w:line="240" w:lineRule="auto"/>
        <w:jc w:val="center"/>
        <w:rPr>
          <w:rFonts w:ascii="Times New Roman" w:hAnsi="Times New Roman" w:cs="Times New Roman"/>
          <w:b/>
          <w:sz w:val="34"/>
          <w:szCs w:val="34"/>
        </w:rPr>
      </w:pPr>
    </w:p>
    <w:p w14:paraId="677F75A1"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FD09255"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1F8A8F7D"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0F2644DB" w14:textId="77777777" w:rsidR="00787BE3" w:rsidRPr="00787BE3" w:rsidRDefault="00787BE3" w:rsidP="00787BE3">
      <w:pPr>
        <w:spacing w:after="0" w:line="240" w:lineRule="auto"/>
        <w:ind w:left="3402"/>
        <w:jc w:val="center"/>
        <w:rPr>
          <w:rFonts w:ascii="Times New Roman" w:hAnsi="Times New Roman" w:cs="Times New Roman"/>
          <w:b/>
          <w:bCs/>
          <w:sz w:val="26"/>
          <w:szCs w:val="26"/>
        </w:rPr>
      </w:pPr>
      <w:r w:rsidRPr="00787BE3">
        <w:rPr>
          <w:rFonts w:ascii="Times New Roman" w:hAnsi="Times New Roman" w:cs="Times New Roman"/>
          <w:b/>
          <w:bCs/>
          <w:sz w:val="26"/>
          <w:szCs w:val="26"/>
        </w:rPr>
        <w:t>mgr Justyna Niewińska</w:t>
      </w:r>
    </w:p>
    <w:p w14:paraId="4A2C34B0" w14:textId="77777777" w:rsidR="00787BE3" w:rsidRPr="00787BE3" w:rsidRDefault="00787BE3" w:rsidP="00787BE3">
      <w:pPr>
        <w:spacing w:after="0" w:line="240" w:lineRule="auto"/>
        <w:ind w:left="3402"/>
        <w:jc w:val="center"/>
        <w:rPr>
          <w:rFonts w:ascii="Times New Roman" w:hAnsi="Times New Roman" w:cs="Times New Roman"/>
          <w:b/>
          <w:bCs/>
          <w:sz w:val="26"/>
          <w:szCs w:val="26"/>
        </w:rPr>
      </w:pPr>
      <w:r w:rsidRPr="00787BE3">
        <w:rPr>
          <w:rFonts w:ascii="Times New Roman" w:hAnsi="Times New Roman" w:cs="Times New Roman"/>
          <w:b/>
          <w:bCs/>
          <w:sz w:val="26"/>
          <w:szCs w:val="26"/>
        </w:rPr>
        <w:t>Kanclerz ABNS w Białej Podlaskiej</w:t>
      </w:r>
    </w:p>
    <w:p w14:paraId="3C110BDD" w14:textId="669EF7EB" w:rsidR="005A7F8E" w:rsidRPr="00C024EC" w:rsidRDefault="005A7F8E">
      <w:pPr>
        <w:spacing w:after="0" w:line="240" w:lineRule="auto"/>
        <w:ind w:left="3402"/>
        <w:jc w:val="center"/>
        <w:rPr>
          <w:rStyle w:val="Pogrubienie"/>
          <w:rFonts w:ascii="Times New Roman" w:hAnsi="Times New Roman"/>
          <w:sz w:val="26"/>
          <w:szCs w:val="26"/>
        </w:rPr>
      </w:pPr>
    </w:p>
    <w:p w14:paraId="628A108E" w14:textId="77777777" w:rsidR="00B41313" w:rsidRPr="00C024EC" w:rsidRDefault="00B41313">
      <w:pPr>
        <w:spacing w:after="0" w:line="240" w:lineRule="auto"/>
        <w:jc w:val="center"/>
        <w:rPr>
          <w:rFonts w:ascii="Times New Roman" w:hAnsi="Times New Roman" w:cs="Times New Roman"/>
          <w:szCs w:val="28"/>
        </w:rPr>
      </w:pPr>
    </w:p>
    <w:p w14:paraId="65AA0E0C" w14:textId="77777777" w:rsidR="00B41313" w:rsidRDefault="00B41313">
      <w:pPr>
        <w:spacing w:after="0" w:line="240" w:lineRule="auto"/>
        <w:jc w:val="center"/>
        <w:rPr>
          <w:rFonts w:ascii="Times New Roman" w:hAnsi="Times New Roman" w:cs="Times New Roman"/>
          <w:szCs w:val="28"/>
        </w:rPr>
      </w:pPr>
    </w:p>
    <w:p w14:paraId="47E9C2DE" w14:textId="77777777" w:rsidR="00533996" w:rsidRDefault="00533996">
      <w:pPr>
        <w:spacing w:after="0" w:line="240" w:lineRule="auto"/>
        <w:jc w:val="center"/>
        <w:rPr>
          <w:rFonts w:ascii="Times New Roman" w:hAnsi="Times New Roman" w:cs="Times New Roman"/>
          <w:szCs w:val="28"/>
        </w:rPr>
      </w:pPr>
    </w:p>
    <w:p w14:paraId="6DE596B0" w14:textId="77777777" w:rsidR="00B41313" w:rsidRPr="00C024EC" w:rsidRDefault="00B41313">
      <w:pPr>
        <w:spacing w:after="0" w:line="240" w:lineRule="auto"/>
        <w:jc w:val="center"/>
        <w:rPr>
          <w:rFonts w:ascii="Times New Roman" w:hAnsi="Times New Roman" w:cs="Times New Roman"/>
          <w:szCs w:val="28"/>
        </w:rPr>
      </w:pPr>
    </w:p>
    <w:p w14:paraId="1BD2C830" w14:textId="5F169EAB"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EC6A58">
        <w:rPr>
          <w:rFonts w:ascii="Times New Roman" w:hAnsi="Times New Roman" w:cs="Times New Roman"/>
          <w:szCs w:val="28"/>
        </w:rPr>
        <w:t xml:space="preserve">wrzesień </w:t>
      </w:r>
      <w:r w:rsidRPr="00C024EC">
        <w:rPr>
          <w:rFonts w:ascii="Times New Roman" w:hAnsi="Times New Roman" w:cs="Times New Roman"/>
          <w:szCs w:val="28"/>
        </w:rPr>
        <w:t>202</w:t>
      </w:r>
      <w:r w:rsidR="00CF433A">
        <w:rPr>
          <w:rFonts w:ascii="Times New Roman" w:hAnsi="Times New Roman" w:cs="Times New Roman"/>
          <w:szCs w:val="28"/>
        </w:rPr>
        <w:t>2</w:t>
      </w:r>
      <w:r w:rsidRPr="00C024EC">
        <w:rPr>
          <w:rFonts w:ascii="Times New Roman" w:hAnsi="Times New Roman" w:cs="Times New Roman"/>
          <w:szCs w:val="28"/>
        </w:rPr>
        <w:t xml:space="preserve"> r.</w:t>
      </w:r>
      <w:r>
        <w:rPr>
          <w:rFonts w:ascii="Times New Roman" w:hAnsi="Times New Roman" w:cs="Times New Roman"/>
          <w:szCs w:val="28"/>
        </w:rPr>
        <w:br w:type="page"/>
      </w:r>
    </w:p>
    <w:p w14:paraId="0056A2CC" w14:textId="77777777" w:rsidR="00450104" w:rsidRPr="002D7F71" w:rsidRDefault="0045010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16B018EB" w14:textId="77777777" w:rsidR="002D7F71" w:rsidRPr="00B52968" w:rsidRDefault="002D7F71">
      <w:pPr>
        <w:numPr>
          <w:ilvl w:val="1"/>
          <w:numId w:val="1"/>
        </w:numPr>
        <w:spacing w:after="0" w:line="240" w:lineRule="auto"/>
        <w:jc w:val="both"/>
        <w:rPr>
          <w:rFonts w:ascii="Times New Roman" w:hAnsi="Times New Roman" w:cs="Times New Roman"/>
          <w:sz w:val="24"/>
          <w:szCs w:val="24"/>
        </w:rPr>
      </w:pPr>
      <w:r w:rsidRPr="00440CF2">
        <w:rPr>
          <w:rFonts w:ascii="Times New Roman" w:hAnsi="Times New Roman" w:cs="Times New Roman"/>
          <w:sz w:val="24"/>
          <w:szCs w:val="24"/>
        </w:rPr>
        <w:t>Zamawiający:</w:t>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r>
      <w:r w:rsidR="00BC535A" w:rsidRPr="00440CF2">
        <w:rPr>
          <w:rFonts w:ascii="Times New Roman" w:hAnsi="Times New Roman" w:cs="Times New Roman"/>
          <w:sz w:val="24"/>
          <w:szCs w:val="24"/>
        </w:rPr>
        <w:t xml:space="preserve">Akademia Bialska Nauk Stosowanych </w:t>
      </w:r>
      <w:r w:rsidRPr="00440CF2">
        <w:rPr>
          <w:rFonts w:ascii="Times New Roman" w:hAnsi="Times New Roman" w:cs="Times New Roman"/>
          <w:sz w:val="24"/>
          <w:szCs w:val="24"/>
        </w:rPr>
        <w:t xml:space="preserve">im. </w:t>
      </w:r>
      <w:r w:rsidR="00BC535A" w:rsidRPr="00440CF2">
        <w:rPr>
          <w:rFonts w:ascii="Times New Roman" w:hAnsi="Times New Roman" w:cs="Times New Roman"/>
          <w:sz w:val="24"/>
          <w:szCs w:val="24"/>
        </w:rPr>
        <w:t>Jana</w:t>
      </w:r>
      <w:r w:rsidR="00BC535A" w:rsidRPr="00440CF2">
        <w:rPr>
          <w:rFonts w:ascii="Times New Roman" w:hAnsi="Times New Roman" w:cs="Times New Roman"/>
          <w:sz w:val="24"/>
          <w:szCs w:val="24"/>
        </w:rPr>
        <w:tab/>
      </w:r>
      <w:r w:rsidR="00BC535A" w:rsidRPr="00440CF2">
        <w:rPr>
          <w:rFonts w:ascii="Times New Roman" w:hAnsi="Times New Roman" w:cs="Times New Roman"/>
          <w:sz w:val="24"/>
          <w:szCs w:val="24"/>
        </w:rPr>
        <w:tab/>
      </w:r>
      <w:r w:rsidR="00BC535A" w:rsidRPr="00440CF2">
        <w:rPr>
          <w:rFonts w:ascii="Times New Roman" w:hAnsi="Times New Roman" w:cs="Times New Roman"/>
          <w:sz w:val="24"/>
          <w:szCs w:val="24"/>
        </w:rPr>
        <w:tab/>
      </w:r>
      <w:r w:rsidR="00BC535A" w:rsidRPr="00440CF2">
        <w:rPr>
          <w:rFonts w:ascii="Times New Roman" w:hAnsi="Times New Roman" w:cs="Times New Roman"/>
          <w:sz w:val="24"/>
          <w:szCs w:val="24"/>
        </w:rPr>
        <w:tab/>
      </w:r>
      <w:r w:rsidR="00BC535A" w:rsidRPr="00440CF2">
        <w:rPr>
          <w:rFonts w:ascii="Times New Roman" w:hAnsi="Times New Roman" w:cs="Times New Roman"/>
          <w:sz w:val="24"/>
          <w:szCs w:val="24"/>
        </w:rPr>
        <w:tab/>
        <w:t>Pawła II</w:t>
      </w:r>
    </w:p>
    <w:p w14:paraId="55DE55BF" w14:textId="5AA5B276" w:rsidR="002D7F71" w:rsidRPr="00440CF2" w:rsidRDefault="002D7F71" w:rsidP="00B34942">
      <w:pPr>
        <w:numPr>
          <w:ilvl w:val="1"/>
          <w:numId w:val="1"/>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Adres:</w:t>
      </w:r>
      <w:r w:rsidRPr="00482AF3">
        <w:rPr>
          <w:rFonts w:ascii="Times New Roman" w:hAnsi="Times New Roman" w:cs="Times New Roman"/>
          <w:sz w:val="24"/>
          <w:szCs w:val="24"/>
        </w:rPr>
        <w:tab/>
      </w:r>
      <w:r w:rsidRPr="00482AF3">
        <w:rPr>
          <w:rFonts w:ascii="Times New Roman" w:hAnsi="Times New Roman" w:cs="Times New Roman"/>
          <w:sz w:val="24"/>
          <w:szCs w:val="24"/>
        </w:rPr>
        <w:tab/>
      </w:r>
      <w:r w:rsidRPr="00482AF3">
        <w:rPr>
          <w:rFonts w:ascii="Times New Roman" w:hAnsi="Times New Roman" w:cs="Times New Roman"/>
          <w:sz w:val="24"/>
          <w:szCs w:val="24"/>
        </w:rPr>
        <w:tab/>
      </w:r>
      <w:r w:rsidRPr="00482AF3">
        <w:rPr>
          <w:rFonts w:ascii="Times New Roman" w:hAnsi="Times New Roman" w:cs="Times New Roman"/>
          <w:sz w:val="24"/>
          <w:szCs w:val="24"/>
        </w:rPr>
        <w:tab/>
        <w:t>ul. Sidorska 95/97</w:t>
      </w:r>
      <w:r w:rsidR="007A5435" w:rsidRPr="00440CF2">
        <w:rPr>
          <w:rFonts w:ascii="Times New Roman" w:hAnsi="Times New Roman" w:cs="Times New Roman"/>
          <w:sz w:val="24"/>
          <w:szCs w:val="24"/>
        </w:rPr>
        <w:t xml:space="preserve">, </w:t>
      </w:r>
      <w:r w:rsidRPr="00440CF2">
        <w:rPr>
          <w:rFonts w:ascii="Times New Roman" w:hAnsi="Times New Roman" w:cs="Times New Roman"/>
          <w:sz w:val="24"/>
          <w:szCs w:val="24"/>
        </w:rPr>
        <w:t xml:space="preserve">21 – 500 Biała Podlaska </w:t>
      </w:r>
    </w:p>
    <w:p w14:paraId="4D8C56C7" w14:textId="77777777" w:rsidR="002D7F71" w:rsidRPr="00440CF2" w:rsidRDefault="002D7F71">
      <w:pPr>
        <w:numPr>
          <w:ilvl w:val="1"/>
          <w:numId w:val="1"/>
        </w:numPr>
        <w:spacing w:after="0" w:line="240" w:lineRule="auto"/>
        <w:jc w:val="both"/>
        <w:rPr>
          <w:rFonts w:ascii="Times New Roman" w:hAnsi="Times New Roman" w:cs="Times New Roman"/>
          <w:sz w:val="24"/>
          <w:szCs w:val="24"/>
        </w:rPr>
      </w:pPr>
      <w:r w:rsidRPr="00440CF2">
        <w:rPr>
          <w:rFonts w:ascii="Times New Roman" w:hAnsi="Times New Roman" w:cs="Times New Roman"/>
          <w:sz w:val="24"/>
          <w:szCs w:val="24"/>
        </w:rPr>
        <w:t xml:space="preserve">REGON: </w:t>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t xml:space="preserve">030310705 </w:t>
      </w:r>
    </w:p>
    <w:p w14:paraId="1BE9FAB2" w14:textId="77777777" w:rsidR="002D7F71" w:rsidRPr="00440CF2" w:rsidRDefault="002D7F71">
      <w:pPr>
        <w:numPr>
          <w:ilvl w:val="1"/>
          <w:numId w:val="1"/>
        </w:numPr>
        <w:spacing w:after="0" w:line="240" w:lineRule="auto"/>
        <w:jc w:val="both"/>
        <w:rPr>
          <w:rFonts w:ascii="Times New Roman" w:hAnsi="Times New Roman" w:cs="Times New Roman"/>
          <w:sz w:val="24"/>
          <w:szCs w:val="24"/>
        </w:rPr>
      </w:pPr>
      <w:r w:rsidRPr="00440CF2">
        <w:rPr>
          <w:rFonts w:ascii="Times New Roman" w:hAnsi="Times New Roman" w:cs="Times New Roman"/>
          <w:sz w:val="24"/>
          <w:szCs w:val="24"/>
        </w:rPr>
        <w:t xml:space="preserve">NIP: </w:t>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t>537-21-31-853</w:t>
      </w:r>
    </w:p>
    <w:p w14:paraId="7A432F70" w14:textId="77777777" w:rsidR="002D7F71" w:rsidRPr="00440CF2" w:rsidRDefault="002D7F71">
      <w:pPr>
        <w:numPr>
          <w:ilvl w:val="1"/>
          <w:numId w:val="1"/>
        </w:numPr>
        <w:spacing w:after="0" w:line="240" w:lineRule="auto"/>
        <w:jc w:val="both"/>
        <w:rPr>
          <w:rFonts w:ascii="Times New Roman" w:hAnsi="Times New Roman" w:cs="Times New Roman"/>
          <w:sz w:val="24"/>
          <w:szCs w:val="24"/>
        </w:rPr>
      </w:pPr>
      <w:r w:rsidRPr="00440CF2">
        <w:rPr>
          <w:rFonts w:ascii="Times New Roman" w:hAnsi="Times New Roman" w:cs="Times New Roman"/>
          <w:sz w:val="24"/>
          <w:szCs w:val="24"/>
        </w:rPr>
        <w:t>Telefony:</w:t>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r>
    </w:p>
    <w:p w14:paraId="7E7FE567" w14:textId="77777777" w:rsidR="002D7F71" w:rsidRPr="00440CF2" w:rsidRDefault="002D7F71">
      <w:pPr>
        <w:numPr>
          <w:ilvl w:val="2"/>
          <w:numId w:val="1"/>
        </w:numPr>
        <w:spacing w:after="0" w:line="240" w:lineRule="auto"/>
        <w:jc w:val="both"/>
        <w:rPr>
          <w:rFonts w:ascii="Times New Roman" w:hAnsi="Times New Roman" w:cs="Times New Roman"/>
          <w:sz w:val="24"/>
          <w:szCs w:val="24"/>
        </w:rPr>
      </w:pPr>
      <w:r w:rsidRPr="00440CF2">
        <w:rPr>
          <w:rFonts w:ascii="Times New Roman" w:hAnsi="Times New Roman" w:cs="Times New Roman"/>
          <w:sz w:val="24"/>
          <w:szCs w:val="24"/>
        </w:rPr>
        <w:t xml:space="preserve">Rektorat </w:t>
      </w:r>
      <w:r w:rsidRPr="00440CF2">
        <w:rPr>
          <w:rFonts w:ascii="Times New Roman" w:hAnsi="Times New Roman" w:cs="Times New Roman"/>
          <w:sz w:val="24"/>
          <w:szCs w:val="24"/>
        </w:rPr>
        <w:tab/>
      </w:r>
      <w:r w:rsidRPr="00440CF2">
        <w:rPr>
          <w:rFonts w:ascii="Times New Roman" w:hAnsi="Times New Roman" w:cs="Times New Roman"/>
          <w:sz w:val="24"/>
          <w:szCs w:val="24"/>
        </w:rPr>
        <w:tab/>
      </w:r>
      <w:r w:rsidRPr="00440CF2">
        <w:rPr>
          <w:rFonts w:ascii="Times New Roman" w:hAnsi="Times New Roman" w:cs="Times New Roman"/>
          <w:sz w:val="24"/>
          <w:szCs w:val="24"/>
        </w:rPr>
        <w:tab/>
        <w:t xml:space="preserve">83 344 99 00 </w:t>
      </w:r>
    </w:p>
    <w:p w14:paraId="0B909B3B" w14:textId="51AEB0FD" w:rsidR="002D7F71" w:rsidRPr="00440CF2" w:rsidRDefault="000B7FE9">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190387">
        <w:rPr>
          <w:rFonts w:ascii="Times New Roman" w:hAnsi="Times New Roman" w:cs="Times New Roman"/>
          <w:sz w:val="24"/>
          <w:szCs w:val="24"/>
        </w:rPr>
        <w:tab/>
      </w:r>
      <w:r w:rsidR="002D7F71" w:rsidRPr="00440CF2">
        <w:rPr>
          <w:rFonts w:ascii="Times New Roman" w:hAnsi="Times New Roman" w:cs="Times New Roman"/>
          <w:sz w:val="24"/>
          <w:szCs w:val="24"/>
        </w:rPr>
        <w:tab/>
        <w:t xml:space="preserve">83 344 99 </w:t>
      </w:r>
      <w:r w:rsidR="007B2207">
        <w:rPr>
          <w:rFonts w:ascii="Times New Roman" w:hAnsi="Times New Roman" w:cs="Times New Roman"/>
          <w:sz w:val="24"/>
          <w:szCs w:val="24"/>
        </w:rPr>
        <w:t>48</w:t>
      </w:r>
    </w:p>
    <w:p w14:paraId="459FCED2" w14:textId="77777777" w:rsidR="002D7F71" w:rsidRPr="00B52968" w:rsidRDefault="002D7F71">
      <w:pPr>
        <w:numPr>
          <w:ilvl w:val="1"/>
          <w:numId w:val="1"/>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Adres e-mail: </w:t>
      </w:r>
      <w:r w:rsidRPr="00B52968">
        <w:rPr>
          <w:rFonts w:ascii="Times New Roman" w:hAnsi="Times New Roman" w:cs="Times New Roman"/>
          <w:sz w:val="24"/>
          <w:szCs w:val="24"/>
        </w:rPr>
        <w:tab/>
      </w:r>
      <w:r w:rsidRPr="00B52968">
        <w:rPr>
          <w:rFonts w:ascii="Times New Roman" w:hAnsi="Times New Roman" w:cs="Times New Roman"/>
          <w:sz w:val="24"/>
          <w:szCs w:val="24"/>
        </w:rPr>
        <w:tab/>
      </w:r>
      <w:r w:rsidRPr="00B52968">
        <w:rPr>
          <w:rFonts w:ascii="Times New Roman" w:hAnsi="Times New Roman" w:cs="Times New Roman"/>
          <w:sz w:val="24"/>
          <w:szCs w:val="24"/>
        </w:rPr>
        <w:tab/>
      </w:r>
    </w:p>
    <w:p w14:paraId="1ECE2475" w14:textId="77777777" w:rsidR="002D7F71" w:rsidRPr="00440CF2" w:rsidRDefault="002D7F71">
      <w:pPr>
        <w:numPr>
          <w:ilvl w:val="2"/>
          <w:numId w:val="1"/>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Rektorat </w:t>
      </w:r>
      <w:r w:rsidRPr="00482AF3">
        <w:rPr>
          <w:rFonts w:ascii="Times New Roman" w:hAnsi="Times New Roman" w:cs="Times New Roman"/>
          <w:sz w:val="24"/>
          <w:szCs w:val="24"/>
        </w:rPr>
        <w:tab/>
      </w:r>
      <w:r w:rsidRPr="00482AF3">
        <w:rPr>
          <w:rFonts w:ascii="Times New Roman" w:hAnsi="Times New Roman" w:cs="Times New Roman"/>
          <w:sz w:val="24"/>
          <w:szCs w:val="24"/>
        </w:rPr>
        <w:tab/>
      </w:r>
      <w:r w:rsidRPr="00482AF3">
        <w:rPr>
          <w:rFonts w:ascii="Times New Roman" w:hAnsi="Times New Roman" w:cs="Times New Roman"/>
          <w:sz w:val="24"/>
          <w:szCs w:val="24"/>
        </w:rPr>
        <w:tab/>
      </w:r>
      <w:r w:rsidR="00BC535A" w:rsidRPr="00440CF2">
        <w:rPr>
          <w:rFonts w:ascii="Times New Roman" w:hAnsi="Times New Roman" w:cs="Times New Roman"/>
          <w:sz w:val="24"/>
          <w:szCs w:val="24"/>
        </w:rPr>
        <w:t>kontakt@akademiabialska.pl</w:t>
      </w:r>
    </w:p>
    <w:p w14:paraId="655971FF" w14:textId="6F51422B" w:rsidR="002D7F71" w:rsidRPr="00440CF2" w:rsidRDefault="000B7FE9">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4415F8">
        <w:rPr>
          <w:rFonts w:ascii="Times New Roman" w:hAnsi="Times New Roman" w:cs="Times New Roman"/>
          <w:sz w:val="24"/>
          <w:szCs w:val="24"/>
        </w:rPr>
        <w:t xml:space="preserve"> </w:t>
      </w:r>
      <w:r w:rsidR="00190387">
        <w:rPr>
          <w:rFonts w:ascii="Times New Roman" w:hAnsi="Times New Roman" w:cs="Times New Roman"/>
          <w:sz w:val="24"/>
          <w:szCs w:val="24"/>
        </w:rPr>
        <w:tab/>
      </w:r>
      <w:r w:rsidR="002D7F71" w:rsidRPr="00440CF2">
        <w:rPr>
          <w:rFonts w:ascii="Times New Roman" w:hAnsi="Times New Roman" w:cs="Times New Roman"/>
          <w:sz w:val="24"/>
          <w:szCs w:val="24"/>
        </w:rPr>
        <w:tab/>
      </w:r>
      <w:r w:rsidR="00EC6A58">
        <w:rPr>
          <w:rFonts w:ascii="Times New Roman" w:hAnsi="Times New Roman" w:cs="Times New Roman"/>
          <w:sz w:val="24"/>
          <w:szCs w:val="24"/>
        </w:rPr>
        <w:t>a.tymoszuk</w:t>
      </w:r>
      <w:r w:rsidR="002D7F71" w:rsidRPr="00440CF2">
        <w:rPr>
          <w:rFonts w:ascii="Times New Roman" w:hAnsi="Times New Roman" w:cs="Times New Roman"/>
          <w:sz w:val="24"/>
          <w:szCs w:val="24"/>
        </w:rPr>
        <w:t>@</w:t>
      </w:r>
      <w:r w:rsidR="00BC535A" w:rsidRPr="00440CF2">
        <w:rPr>
          <w:rFonts w:ascii="Times New Roman" w:hAnsi="Times New Roman" w:cs="Times New Roman"/>
          <w:sz w:val="24"/>
          <w:szCs w:val="24"/>
        </w:rPr>
        <w:t>akademiabialska</w:t>
      </w:r>
      <w:r w:rsidR="002D7F71" w:rsidRPr="00440CF2">
        <w:rPr>
          <w:rFonts w:ascii="Times New Roman" w:hAnsi="Times New Roman" w:cs="Times New Roman"/>
          <w:sz w:val="24"/>
          <w:szCs w:val="24"/>
        </w:rPr>
        <w:t>.pl</w:t>
      </w:r>
    </w:p>
    <w:p w14:paraId="33772725" w14:textId="77777777" w:rsidR="002D7F71" w:rsidRPr="002D7F71" w:rsidRDefault="002D7F71">
      <w:pPr>
        <w:numPr>
          <w:ilvl w:val="2"/>
          <w:numId w:val="1"/>
        </w:numPr>
        <w:spacing w:after="0" w:line="240" w:lineRule="auto"/>
        <w:jc w:val="both"/>
        <w:rPr>
          <w:rFonts w:ascii="Times New Roman" w:hAnsi="Times New Roman" w:cs="Times New Roman"/>
          <w:sz w:val="24"/>
          <w:szCs w:val="24"/>
        </w:rPr>
      </w:pPr>
      <w:r w:rsidRPr="00440CF2">
        <w:rPr>
          <w:rFonts w:ascii="Times New Roman" w:hAnsi="Times New Roman" w:cs="Times New Roman"/>
          <w:sz w:val="24"/>
          <w:szCs w:val="24"/>
        </w:rPr>
        <w:t>Strona</w:t>
      </w:r>
      <w:r w:rsidRPr="002D7F71">
        <w:rPr>
          <w:rFonts w:ascii="Times New Roman" w:hAnsi="Times New Roman" w:cs="Times New Roman"/>
          <w:sz w:val="24"/>
          <w:szCs w:val="24"/>
        </w:rPr>
        <w:t xml:space="preserve">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w:t>
      </w:r>
      <w:r w:rsidR="00BC535A" w:rsidRPr="00BC535A">
        <w:rPr>
          <w:rFonts w:ascii="Times New Roman" w:hAnsi="Times New Roman" w:cs="Times New Roman"/>
          <w:sz w:val="24"/>
          <w:szCs w:val="24"/>
        </w:rPr>
        <w:t>akademiabialska</w:t>
      </w:r>
      <w:r w:rsidRPr="002D7F71">
        <w:rPr>
          <w:rFonts w:ascii="Times New Roman" w:hAnsi="Times New Roman" w:cs="Times New Roman"/>
          <w:sz w:val="24"/>
          <w:szCs w:val="24"/>
        </w:rPr>
        <w:t>.pl</w:t>
      </w:r>
    </w:p>
    <w:p w14:paraId="7D25724E" w14:textId="77777777" w:rsidR="00450104" w:rsidRPr="002D7F71"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209F1F90" w14:textId="77777777" w:rsidR="00450104" w:rsidRPr="002D7F7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38A894B" w14:textId="77777777" w:rsidR="002D7F71" w:rsidRPr="00EF76FC" w:rsidRDefault="00B21F83" w:rsidP="003C3988">
      <w:pPr>
        <w:pStyle w:val="Akapitzlist"/>
        <w:numPr>
          <w:ilvl w:val="1"/>
          <w:numId w:val="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http:</w:t>
      </w:r>
      <w:r w:rsidR="002973B7" w:rsidRPr="002973B7">
        <w:rPr>
          <w:rFonts w:ascii="Times New Roman" w:eastAsia="Times New Roman" w:hAnsi="Times New Roman" w:cs="Times New Roman"/>
          <w:sz w:val="24"/>
          <w:szCs w:val="24"/>
          <w:lang w:eastAsia="pl-PL"/>
        </w:rPr>
        <w:t>bip.akademiabialska.pl;</w:t>
      </w:r>
    </w:p>
    <w:p w14:paraId="44C1BBA4" w14:textId="77777777" w:rsidR="002D7F71" w:rsidRPr="00450104" w:rsidRDefault="002D7F71" w:rsidP="00B731EF">
      <w:pPr>
        <w:pStyle w:val="Akapitzlist"/>
        <w:spacing w:after="0" w:line="240" w:lineRule="auto"/>
        <w:ind w:left="792"/>
        <w:jc w:val="both"/>
        <w:rPr>
          <w:rFonts w:ascii="Times New Roman" w:eastAsia="Times New Roman" w:hAnsi="Times New Roman" w:cs="Times New Roman"/>
          <w:sz w:val="24"/>
          <w:szCs w:val="24"/>
          <w:lang w:eastAsia="pl-PL"/>
        </w:rPr>
      </w:pPr>
    </w:p>
    <w:p w14:paraId="574861A9" w14:textId="77777777" w:rsidR="00450104" w:rsidRPr="002D7F7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0ED77D7E" w14:textId="77777777"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w:t>
      </w:r>
      <w:r w:rsidR="002B636B" w:rsidRPr="0045054F">
        <w:rPr>
          <w:rFonts w:ascii="Times New Roman" w:hAnsi="Times New Roman" w:cs="Times New Roman"/>
          <w:i/>
          <w:color w:val="000000"/>
          <w:sz w:val="24"/>
          <w:szCs w:val="24"/>
        </w:rPr>
        <w:t>T</w:t>
      </w:r>
      <w:r w:rsidRPr="0045054F">
        <w:rPr>
          <w:rFonts w:ascii="Times New Roman" w:hAnsi="Times New Roman" w:cs="Times New Roman"/>
          <w:i/>
          <w:color w:val="000000"/>
          <w:sz w:val="24"/>
          <w:szCs w:val="24"/>
        </w:rPr>
        <w:t>rybie podstawowym</w:t>
      </w:r>
      <w:r w:rsidRPr="002D7F71">
        <w:rPr>
          <w:rFonts w:ascii="Times New Roman" w:hAnsi="Times New Roman" w:cs="Times New Roman"/>
          <w:color w:val="000000"/>
          <w:sz w:val="24"/>
          <w:szCs w:val="24"/>
        </w:rPr>
        <w:t xml:space="preserve"> zgodnie z art. 275 ust. 1 ustawy Prawo zamówień publicznych oraz przepisy wykonawcze wydane na jej podstawie</w:t>
      </w:r>
      <w:r w:rsidR="00361919">
        <w:rPr>
          <w:rFonts w:ascii="Times New Roman" w:hAnsi="Times New Roman" w:cs="Times New Roman"/>
          <w:sz w:val="24"/>
          <w:szCs w:val="24"/>
        </w:rPr>
        <w:t>.</w:t>
      </w:r>
    </w:p>
    <w:p w14:paraId="7BF6103B" w14:textId="77777777"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w:t>
      </w:r>
      <w:r w:rsidR="004E38FA">
        <w:rPr>
          <w:rFonts w:ascii="Times New Roman" w:hAnsi="Times New Roman" w:cs="Times New Roman"/>
          <w:color w:val="000000"/>
          <w:sz w:val="24"/>
          <w:szCs w:val="24"/>
        </w:rPr>
        <w:t xml:space="preserve">– </w:t>
      </w:r>
      <w:r w:rsidR="0097663B" w:rsidRPr="0097663B">
        <w:rPr>
          <w:rFonts w:ascii="Times New Roman" w:hAnsi="Times New Roman" w:cs="Times New Roman"/>
          <w:color w:val="000000"/>
          <w:sz w:val="24"/>
          <w:szCs w:val="24"/>
        </w:rPr>
        <w:t>Kodeks cywilny (</w:t>
      </w:r>
      <w:r w:rsidR="0097663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w:t>
      </w:r>
      <w:proofErr w:type="spellStart"/>
      <w:r w:rsidR="0097663B" w:rsidRPr="0097663B">
        <w:rPr>
          <w:rFonts w:ascii="Times New Roman" w:hAnsi="Times New Roman" w:cs="Times New Roman"/>
          <w:color w:val="000000"/>
          <w:sz w:val="24"/>
          <w:szCs w:val="24"/>
        </w:rPr>
        <w:t>późn</w:t>
      </w:r>
      <w:proofErr w:type="spellEnd"/>
      <w:r w:rsidR="0097663B" w:rsidRPr="0097663B">
        <w:rPr>
          <w:rFonts w:ascii="Times New Roman" w:hAnsi="Times New Roman" w:cs="Times New Roman"/>
          <w:color w:val="000000"/>
          <w:sz w:val="24"/>
          <w:szCs w:val="24"/>
        </w:rPr>
        <w:t>. zm.).</w:t>
      </w:r>
    </w:p>
    <w:p w14:paraId="29D98FE3" w14:textId="6E978EDC" w:rsidR="00361919" w:rsidRPr="00111913" w:rsidRDefault="00361919">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533996">
        <w:rPr>
          <w:rFonts w:ascii="Times New Roman" w:eastAsia="Times New Roman" w:hAnsi="Times New Roman" w:cs="Times New Roman"/>
          <w:sz w:val="24"/>
          <w:szCs w:val="24"/>
          <w:lang w:eastAsia="pl-PL"/>
        </w:rPr>
        <w:t>ne numerem sprawy tj. SZP.272.</w:t>
      </w:r>
      <w:r w:rsidR="00EC6A58">
        <w:rPr>
          <w:rFonts w:ascii="Times New Roman" w:eastAsia="Times New Roman" w:hAnsi="Times New Roman" w:cs="Times New Roman"/>
          <w:sz w:val="24"/>
          <w:szCs w:val="24"/>
          <w:lang w:eastAsia="pl-PL"/>
        </w:rPr>
        <w:t>629</w:t>
      </w:r>
      <w:r w:rsidRPr="00361919">
        <w:rPr>
          <w:rFonts w:ascii="Times New Roman" w:eastAsia="Times New Roman" w:hAnsi="Times New Roman" w:cs="Times New Roman"/>
          <w:sz w:val="24"/>
          <w:szCs w:val="24"/>
          <w:lang w:eastAsia="pl-PL"/>
        </w:rPr>
        <w:t>.202</w:t>
      </w:r>
      <w:r w:rsidR="00CF433A">
        <w:rPr>
          <w:rFonts w:ascii="Times New Roman" w:eastAsia="Times New Roman" w:hAnsi="Times New Roman" w:cs="Times New Roman"/>
          <w:sz w:val="24"/>
          <w:szCs w:val="24"/>
          <w:lang w:eastAsia="pl-PL"/>
        </w:rPr>
        <w:t>2</w:t>
      </w:r>
      <w:r w:rsidR="009A091E">
        <w:rPr>
          <w:rFonts w:ascii="Times New Roman" w:eastAsia="Times New Roman" w:hAnsi="Times New Roman" w:cs="Times New Roman"/>
          <w:sz w:val="24"/>
          <w:szCs w:val="24"/>
          <w:lang w:eastAsia="pl-PL"/>
        </w:rPr>
        <w:t>.</w:t>
      </w:r>
    </w:p>
    <w:p w14:paraId="1A71B309"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16EE2342" w14:textId="77777777" w:rsidR="00450104" w:rsidRPr="0097663B"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48CB5D4A" w14:textId="77777777" w:rsidR="0097663B" w:rsidRPr="00450104"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3CC6B035"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2D62B04E" w14:textId="77777777" w:rsidR="00450104"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E126C04" w14:textId="51FAEBE5" w:rsidR="0097663B" w:rsidRPr="00366628" w:rsidRDefault="0097663B">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 xml:space="preserve">Przedmiotem zamówienia </w:t>
      </w:r>
      <w:r w:rsidRPr="007565ED">
        <w:rPr>
          <w:rFonts w:ascii="Times New Roman" w:hAnsi="Times New Roman" w:cs="Times New Roman"/>
          <w:sz w:val="24"/>
          <w:szCs w:val="24"/>
        </w:rPr>
        <w:t xml:space="preserve">jest </w:t>
      </w:r>
      <w:r w:rsidR="003D72BF">
        <w:rPr>
          <w:rFonts w:ascii="Times New Roman" w:hAnsi="Times New Roman" w:cs="Times New Roman"/>
          <w:sz w:val="24"/>
          <w:szCs w:val="24"/>
        </w:rPr>
        <w:t xml:space="preserve">wykonanie i </w:t>
      </w:r>
      <w:r w:rsidR="0026738B" w:rsidRPr="00366628">
        <w:rPr>
          <w:rFonts w:ascii="Times New Roman" w:hAnsi="Times New Roman" w:cs="Times New Roman"/>
          <w:sz w:val="24"/>
          <w:szCs w:val="24"/>
        </w:rPr>
        <w:t xml:space="preserve">dostawa </w:t>
      </w:r>
      <w:r w:rsidR="00EC6A58">
        <w:rPr>
          <w:rFonts w:ascii="Times New Roman" w:hAnsi="Times New Roman" w:cs="Times New Roman"/>
          <w:sz w:val="24"/>
          <w:szCs w:val="24"/>
        </w:rPr>
        <w:t>ścianek</w:t>
      </w:r>
      <w:r w:rsidR="00EC6A58" w:rsidRPr="00366628">
        <w:rPr>
          <w:rFonts w:ascii="Times New Roman" w:hAnsi="Times New Roman" w:cs="Times New Roman"/>
          <w:sz w:val="24"/>
          <w:szCs w:val="24"/>
        </w:rPr>
        <w:t xml:space="preserve"> </w:t>
      </w:r>
      <w:r w:rsidR="00FE312A" w:rsidRPr="00FE312A">
        <w:rPr>
          <w:rFonts w:ascii="Times New Roman" w:hAnsi="Times New Roman" w:cs="Times New Roman"/>
          <w:sz w:val="24"/>
          <w:szCs w:val="24"/>
        </w:rPr>
        <w:t>promocyjno</w:t>
      </w:r>
      <w:r w:rsidR="00190387">
        <w:rPr>
          <w:rFonts w:ascii="Times New Roman" w:hAnsi="Times New Roman" w:cs="Times New Roman"/>
          <w:sz w:val="24"/>
          <w:szCs w:val="24"/>
        </w:rPr>
        <w:t xml:space="preserve"> </w:t>
      </w:r>
      <w:r w:rsidR="00FE312A" w:rsidRPr="00FE312A">
        <w:rPr>
          <w:rFonts w:ascii="Times New Roman" w:hAnsi="Times New Roman" w:cs="Times New Roman"/>
          <w:sz w:val="24"/>
          <w:szCs w:val="24"/>
        </w:rPr>
        <w:t>–</w:t>
      </w:r>
      <w:r w:rsidR="00190387">
        <w:rPr>
          <w:rFonts w:ascii="Times New Roman" w:hAnsi="Times New Roman" w:cs="Times New Roman"/>
          <w:sz w:val="24"/>
          <w:szCs w:val="24"/>
        </w:rPr>
        <w:t xml:space="preserve"> </w:t>
      </w:r>
      <w:r w:rsidR="00FE312A">
        <w:rPr>
          <w:rFonts w:ascii="Times New Roman" w:hAnsi="Times New Roman" w:cs="Times New Roman"/>
          <w:sz w:val="24"/>
          <w:szCs w:val="24"/>
        </w:rPr>
        <w:t>informacyjnych</w:t>
      </w:r>
      <w:r w:rsidRPr="007565ED">
        <w:rPr>
          <w:rFonts w:ascii="Times New Roman" w:hAnsi="Times New Roman" w:cs="Times New Roman"/>
          <w:sz w:val="24"/>
          <w:szCs w:val="24"/>
        </w:rPr>
        <w:t>,</w:t>
      </w:r>
      <w:r w:rsidRPr="00366628">
        <w:rPr>
          <w:rFonts w:ascii="Times New Roman" w:hAnsi="Times New Roman" w:cs="Times New Roman"/>
          <w:sz w:val="24"/>
          <w:szCs w:val="24"/>
        </w:rPr>
        <w:t xml:space="preserve"> szczegółowo opisane w</w:t>
      </w:r>
      <w:r w:rsidR="00190387">
        <w:rPr>
          <w:rFonts w:ascii="Times New Roman" w:hAnsi="Times New Roman" w:cs="Times New Roman"/>
          <w:sz w:val="24"/>
          <w:szCs w:val="24"/>
        </w:rPr>
        <w:t xml:space="preserve"> </w:t>
      </w:r>
      <w:r w:rsidRPr="00366628">
        <w:rPr>
          <w:rFonts w:ascii="Times New Roman" w:hAnsi="Times New Roman" w:cs="Times New Roman"/>
          <w:sz w:val="24"/>
          <w:szCs w:val="24"/>
        </w:rPr>
        <w:t xml:space="preserve">Opisie przedmiotu zamówienia, stanowiącym załącznik </w:t>
      </w:r>
      <w:r w:rsidR="00E41C4D">
        <w:rPr>
          <w:rFonts w:ascii="Times New Roman" w:hAnsi="Times New Roman" w:cs="Times New Roman"/>
          <w:sz w:val="24"/>
          <w:szCs w:val="24"/>
        </w:rPr>
        <w:t xml:space="preserve">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do SWZ.</w:t>
      </w:r>
    </w:p>
    <w:p w14:paraId="63C69A76" w14:textId="70D003B3" w:rsidR="0097663B" w:rsidRDefault="0097663B">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w:t>
      </w:r>
      <w:r w:rsidR="00114A72">
        <w:rPr>
          <w:rFonts w:ascii="Times New Roman" w:hAnsi="Times New Roman" w:cs="Times New Roman"/>
          <w:sz w:val="24"/>
          <w:szCs w:val="24"/>
        </w:rPr>
        <w:t>m</w:t>
      </w:r>
      <w:r w:rsidRPr="00366628">
        <w:rPr>
          <w:rFonts w:ascii="Times New Roman" w:hAnsi="Times New Roman" w:cs="Times New Roman"/>
          <w:sz w:val="24"/>
          <w:szCs w:val="24"/>
        </w:rPr>
        <w:t xml:space="preserve"> załącznik 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 xml:space="preserve">do niniejszej SWZ, określił standardy jakościowe odnoszące się do wszystkich istotnych cech przedmiotu zamówienia. </w:t>
      </w:r>
    </w:p>
    <w:p w14:paraId="552085DF" w14:textId="77777777" w:rsidR="007565ED" w:rsidRPr="007565ED" w:rsidRDefault="0097663B" w:rsidP="007565ED">
      <w:pPr>
        <w:numPr>
          <w:ilvl w:val="1"/>
          <w:numId w:val="1"/>
        </w:numPr>
        <w:spacing w:after="0" w:line="240" w:lineRule="auto"/>
        <w:jc w:val="both"/>
        <w:rPr>
          <w:rFonts w:ascii="Times New Roman" w:hAnsi="Times New Roman" w:cs="Times New Roman"/>
          <w:sz w:val="24"/>
          <w:szCs w:val="24"/>
        </w:rPr>
      </w:pPr>
      <w:r w:rsidRPr="007565ED">
        <w:rPr>
          <w:rFonts w:ascii="Times New Roman" w:eastAsia="Times New Roman" w:hAnsi="Times New Roman" w:cs="Times New Roman"/>
          <w:sz w:val="24"/>
          <w:szCs w:val="24"/>
          <w:lang w:eastAsia="pl-PL"/>
        </w:rPr>
        <w:t>Kod CPV</w:t>
      </w:r>
      <w:r w:rsidR="00366628" w:rsidRPr="007565ED">
        <w:rPr>
          <w:rFonts w:ascii="Times New Roman" w:eastAsia="Times New Roman" w:hAnsi="Times New Roman" w:cs="Times New Roman"/>
          <w:sz w:val="24"/>
          <w:szCs w:val="24"/>
          <w:lang w:eastAsia="pl-PL"/>
        </w:rPr>
        <w:t>:</w:t>
      </w:r>
      <w:r w:rsidRPr="007565ED">
        <w:rPr>
          <w:rFonts w:ascii="Times New Roman" w:eastAsia="Times New Roman" w:hAnsi="Times New Roman" w:cs="Times New Roman"/>
          <w:sz w:val="24"/>
          <w:szCs w:val="24"/>
          <w:lang w:eastAsia="pl-PL"/>
        </w:rPr>
        <w:t xml:space="preserve"> </w:t>
      </w:r>
    </w:p>
    <w:p w14:paraId="5BBC9028" w14:textId="77777777" w:rsidR="0026738B" w:rsidRDefault="0026738B" w:rsidP="0026738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39294100-0 Artykuły informacyjne i promocyjne</w:t>
      </w:r>
      <w:r>
        <w:rPr>
          <w:rFonts w:ascii="Times New Roman" w:eastAsia="Times New Roman" w:hAnsi="Times New Roman" w:cs="Times New Roman"/>
          <w:sz w:val="24"/>
          <w:szCs w:val="24"/>
          <w:lang w:eastAsia="pl-PL"/>
        </w:rPr>
        <w:t>,</w:t>
      </w:r>
    </w:p>
    <w:p w14:paraId="6BF327B2" w14:textId="77777777" w:rsidR="0097663B" w:rsidRPr="007565ED" w:rsidRDefault="0026738B" w:rsidP="0026738B">
      <w:pPr>
        <w:numPr>
          <w:ilvl w:val="2"/>
          <w:numId w:val="1"/>
        </w:numPr>
        <w:spacing w:after="0" w:line="240" w:lineRule="auto"/>
        <w:jc w:val="both"/>
        <w:rPr>
          <w:rFonts w:ascii="Times New Roman" w:hAnsi="Times New Roman" w:cs="Times New Roman"/>
          <w:sz w:val="24"/>
          <w:szCs w:val="24"/>
        </w:rPr>
      </w:pPr>
      <w:r w:rsidRPr="00D91FCB">
        <w:rPr>
          <w:rFonts w:ascii="Times New Roman" w:eastAsia="Times New Roman" w:hAnsi="Times New Roman" w:cs="Times New Roman"/>
          <w:sz w:val="24"/>
          <w:szCs w:val="24"/>
          <w:lang w:eastAsia="pl-PL"/>
        </w:rPr>
        <w:t>79823000-9 Usługi drukowania i dostawy</w:t>
      </w:r>
      <w:r w:rsidR="00B306DF" w:rsidRPr="007565ED">
        <w:rPr>
          <w:rFonts w:ascii="Times New Roman" w:eastAsia="Times New Roman" w:hAnsi="Times New Roman" w:cs="Times New Roman"/>
          <w:sz w:val="24"/>
          <w:szCs w:val="24"/>
          <w:lang w:eastAsia="pl-PL"/>
        </w:rPr>
        <w:t>.</w:t>
      </w:r>
    </w:p>
    <w:p w14:paraId="6A46B758" w14:textId="77777777" w:rsidR="002B636B" w:rsidRDefault="002B636B">
      <w:pPr>
        <w:pStyle w:val="Akapitzlist"/>
        <w:spacing w:after="0" w:line="240" w:lineRule="auto"/>
        <w:ind w:left="360"/>
        <w:jc w:val="both"/>
        <w:rPr>
          <w:rFonts w:ascii="Times New Roman" w:eastAsia="Times New Roman" w:hAnsi="Times New Roman" w:cs="Times New Roman"/>
          <w:sz w:val="24"/>
          <w:szCs w:val="24"/>
          <w:lang w:eastAsia="pl-PL"/>
        </w:rPr>
      </w:pPr>
      <w:bookmarkStart w:id="5" w:name="mip51081559"/>
      <w:bookmarkEnd w:id="5"/>
    </w:p>
    <w:p w14:paraId="35F4A986" w14:textId="77777777" w:rsidR="0097663B"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6" w:name="mip51081560"/>
      <w:bookmarkEnd w:id="6"/>
    </w:p>
    <w:p w14:paraId="7F3D9AAA" w14:textId="709FA7C3" w:rsidR="00EC6A58" w:rsidRPr="00EC6A58" w:rsidRDefault="0026738B" w:rsidP="00EC6A58">
      <w:pPr>
        <w:pStyle w:val="Akapitzlist"/>
        <w:numPr>
          <w:ilvl w:val="1"/>
          <w:numId w:val="1"/>
        </w:numPr>
        <w:rPr>
          <w:rFonts w:ascii="Times New Roman" w:eastAsia="Times New Roman" w:hAnsi="Times New Roman" w:cs="Times New Roman"/>
          <w:sz w:val="24"/>
          <w:szCs w:val="24"/>
          <w:lang w:eastAsia="pl-PL"/>
        </w:rPr>
      </w:pPr>
      <w:r w:rsidRPr="00EC6A58">
        <w:rPr>
          <w:rFonts w:ascii="Times New Roman" w:eastAsia="Times New Roman" w:hAnsi="Times New Roman" w:cs="Times New Roman"/>
          <w:sz w:val="24"/>
          <w:szCs w:val="24"/>
          <w:lang w:eastAsia="pl-PL"/>
        </w:rPr>
        <w:t xml:space="preserve">Przedmiot zamówienia należy zrealizować w terminie </w:t>
      </w:r>
      <w:r w:rsidR="00927807">
        <w:rPr>
          <w:rFonts w:ascii="Times New Roman" w:eastAsia="Times New Roman" w:hAnsi="Times New Roman" w:cs="Times New Roman"/>
          <w:sz w:val="24"/>
          <w:szCs w:val="24"/>
          <w:lang w:eastAsia="pl-PL"/>
        </w:rPr>
        <w:t>14</w:t>
      </w:r>
      <w:r w:rsidR="00244E86" w:rsidRPr="00EC6A58">
        <w:rPr>
          <w:rFonts w:ascii="Times New Roman" w:eastAsia="Times New Roman" w:hAnsi="Times New Roman" w:cs="Times New Roman"/>
          <w:sz w:val="24"/>
          <w:szCs w:val="24"/>
          <w:lang w:eastAsia="pl-PL"/>
        </w:rPr>
        <w:t xml:space="preserve"> </w:t>
      </w:r>
      <w:r w:rsidR="00EC6A58" w:rsidRPr="00EC6A58">
        <w:rPr>
          <w:rFonts w:ascii="Times New Roman" w:eastAsia="Times New Roman" w:hAnsi="Times New Roman" w:cs="Times New Roman"/>
          <w:sz w:val="24"/>
          <w:szCs w:val="24"/>
          <w:lang w:eastAsia="pl-PL"/>
        </w:rPr>
        <w:t xml:space="preserve">dni kalendarzowych </w:t>
      </w:r>
      <w:r w:rsidR="00BA57FC" w:rsidRPr="00BA57FC">
        <w:rPr>
          <w:rFonts w:ascii="Times New Roman" w:eastAsia="Times New Roman" w:hAnsi="Times New Roman" w:cs="Times New Roman"/>
          <w:sz w:val="24"/>
          <w:szCs w:val="24"/>
          <w:lang w:eastAsia="pl-PL"/>
        </w:rPr>
        <w:t>od dnia akceptacji bez uwag projektu</w:t>
      </w:r>
      <w:r w:rsidR="00EC6A58" w:rsidRPr="00EC6A58">
        <w:rPr>
          <w:rFonts w:ascii="Times New Roman" w:eastAsia="Times New Roman" w:hAnsi="Times New Roman" w:cs="Times New Roman"/>
          <w:sz w:val="24"/>
          <w:szCs w:val="24"/>
          <w:lang w:eastAsia="pl-PL"/>
        </w:rPr>
        <w:t>.</w:t>
      </w:r>
    </w:p>
    <w:p w14:paraId="6D1554D3" w14:textId="77777777" w:rsidR="00450104" w:rsidRDefault="002D7F71" w:rsidP="00B731E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66640EFF" w14:textId="77777777" w:rsidR="00F86BD2" w:rsidRDefault="00F86BD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7A03FA7" w14:textId="77777777" w:rsidR="00461DEE" w:rsidRPr="005D2E67" w:rsidRDefault="00461DEE">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49B6BC8A" w14:textId="77777777" w:rsidR="00366628" w:rsidRPr="00366628" w:rsidRDefault="00366628" w:rsidP="003C3988">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zjawisk związanych z działaniem siły wyższej (jak np.</w:t>
      </w:r>
      <w:r w:rsidR="00BC535A">
        <w:rPr>
          <w:rFonts w:ascii="Times New Roman" w:hAnsi="Times New Roman" w:cs="Times New Roman"/>
          <w:sz w:val="24"/>
          <w:szCs w:val="24"/>
        </w:rPr>
        <w:t>:</w:t>
      </w:r>
      <w:r w:rsidR="00CF433A">
        <w:rPr>
          <w:rFonts w:ascii="Times New Roman" w:hAnsi="Times New Roman" w:cs="Times New Roman"/>
          <w:sz w:val="24"/>
          <w:szCs w:val="24"/>
        </w:rPr>
        <w:t> </w:t>
      </w:r>
      <w:r w:rsidRPr="00366628">
        <w:rPr>
          <w:rFonts w:ascii="Times New Roman" w:hAnsi="Times New Roman" w:cs="Times New Roman"/>
          <w:sz w:val="24"/>
          <w:szCs w:val="24"/>
        </w:rPr>
        <w:t xml:space="preserve">klęska żywiołowa, niepokoje społeczne, </w:t>
      </w:r>
      <w:r w:rsidR="00CF433A" w:rsidRPr="00CF433A">
        <w:rPr>
          <w:rFonts w:ascii="Times New Roman" w:hAnsi="Times New Roman" w:cs="Times New Roman"/>
          <w:sz w:val="24"/>
          <w:szCs w:val="24"/>
        </w:rPr>
        <w:t xml:space="preserve">epidemia, pandemia, </w:t>
      </w:r>
      <w:r w:rsidRPr="00366628">
        <w:rPr>
          <w:rFonts w:ascii="Times New Roman" w:hAnsi="Times New Roman" w:cs="Times New Roman"/>
          <w:sz w:val="24"/>
          <w:szCs w:val="24"/>
        </w:rPr>
        <w:t xml:space="preserve">działania militarne itp.). Zmiana postanowień umowy </w:t>
      </w:r>
      <w:r w:rsidR="00CF433A">
        <w:rPr>
          <w:rFonts w:ascii="Times New Roman" w:hAnsi="Times New Roman" w:cs="Times New Roman"/>
          <w:sz w:val="24"/>
          <w:szCs w:val="24"/>
        </w:rPr>
        <w:t>będzie</w:t>
      </w:r>
      <w:r w:rsidR="00CF433A"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zmiana taka </w:t>
      </w:r>
      <w:r w:rsidR="00BC535A">
        <w:rPr>
          <w:rFonts w:ascii="Times New Roman" w:hAnsi="Times New Roman" w:cs="Times New Roman"/>
          <w:sz w:val="24"/>
          <w:szCs w:val="24"/>
        </w:rPr>
        <w:t xml:space="preserve">zostanie </w:t>
      </w:r>
      <w:r w:rsidR="00B21F83" w:rsidRPr="00B21F83">
        <w:rPr>
          <w:rFonts w:ascii="Times New Roman" w:hAnsi="Times New Roman" w:cs="Times New Roman"/>
          <w:sz w:val="24"/>
          <w:szCs w:val="24"/>
        </w:rPr>
        <w:t xml:space="preserve">określona przez Strony </w:t>
      </w:r>
      <w:r w:rsidR="00B21F83">
        <w:rPr>
          <w:rFonts w:ascii="Times New Roman" w:hAnsi="Times New Roman" w:cs="Times New Roman"/>
          <w:sz w:val="24"/>
          <w:szCs w:val="24"/>
        </w:rPr>
        <w:t xml:space="preserve">i </w:t>
      </w:r>
      <w:r w:rsidR="00BC535A">
        <w:rPr>
          <w:rFonts w:ascii="Times New Roman" w:hAnsi="Times New Roman" w:cs="Times New Roman"/>
          <w:sz w:val="24"/>
          <w:szCs w:val="24"/>
        </w:rPr>
        <w:t>wprowadzona do umowy w </w:t>
      </w:r>
      <w:r w:rsidRPr="00366628">
        <w:rPr>
          <w:rFonts w:ascii="Times New Roman" w:hAnsi="Times New Roman" w:cs="Times New Roman"/>
          <w:sz w:val="24"/>
          <w:szCs w:val="24"/>
        </w:rPr>
        <w:t>formie aneksu</w:t>
      </w:r>
      <w:r w:rsidR="00E511F6">
        <w:rPr>
          <w:rFonts w:ascii="Times New Roman" w:hAnsi="Times New Roman" w:cs="Times New Roman"/>
          <w:sz w:val="24"/>
          <w:szCs w:val="24"/>
        </w:rPr>
        <w:t>;</w:t>
      </w:r>
      <w:r w:rsidRPr="00366628">
        <w:rPr>
          <w:rFonts w:ascii="Times New Roman" w:hAnsi="Times New Roman" w:cs="Times New Roman"/>
          <w:sz w:val="24"/>
          <w:szCs w:val="24"/>
        </w:rPr>
        <w:t xml:space="preserve"> </w:t>
      </w:r>
    </w:p>
    <w:p w14:paraId="026BCFEE" w14:textId="77777777" w:rsidR="00E511F6" w:rsidRPr="0045054F" w:rsidRDefault="00366628" w:rsidP="003C3988">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problemów finansowych po stronie Zamawiającego z</w:t>
      </w:r>
      <w:r>
        <w:rPr>
          <w:rFonts w:ascii="Times New Roman" w:hAnsi="Times New Roman" w:cs="Times New Roman"/>
          <w:sz w:val="24"/>
          <w:szCs w:val="24"/>
        </w:rPr>
        <w:t> </w:t>
      </w:r>
      <w:r w:rsidRPr="00366628">
        <w:rPr>
          <w:rFonts w:ascii="Times New Roman" w:hAnsi="Times New Roman" w:cs="Times New Roman"/>
          <w:sz w:val="24"/>
          <w:szCs w:val="24"/>
        </w:rPr>
        <w:t xml:space="preserve">przyczyn od niego niezależnych. Zmiana postanowień umowy </w:t>
      </w:r>
      <w:r w:rsidR="00E511F6">
        <w:rPr>
          <w:rFonts w:ascii="Times New Roman" w:hAnsi="Times New Roman" w:cs="Times New Roman"/>
          <w:sz w:val="24"/>
          <w:szCs w:val="24"/>
        </w:rPr>
        <w:t>będzie</w:t>
      </w:r>
      <w:r w:rsidR="00E511F6"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w takiej sytuacji zmianie ulegnie umowa w zakresie koniecznym do jej prawidłowej realizacji </w:t>
      </w:r>
      <w:r w:rsidRPr="00366628">
        <w:rPr>
          <w:rFonts w:ascii="Times New Roman" w:hAnsi="Times New Roman" w:cs="Times New Roman"/>
          <w:position w:val="-1"/>
          <w:sz w:val="24"/>
          <w:szCs w:val="24"/>
        </w:rPr>
        <w:t>i zostanie wprowadzona aneksem</w:t>
      </w:r>
      <w:r w:rsidR="00E511F6">
        <w:rPr>
          <w:rFonts w:ascii="Times New Roman" w:hAnsi="Times New Roman" w:cs="Times New Roman"/>
          <w:position w:val="-1"/>
          <w:sz w:val="24"/>
          <w:szCs w:val="24"/>
        </w:rPr>
        <w:t>;</w:t>
      </w:r>
    </w:p>
    <w:p w14:paraId="7D14901C" w14:textId="0D343669" w:rsidR="00E511F6" w:rsidRPr="0045054F" w:rsidRDefault="00E511F6" w:rsidP="003C3988">
      <w:pPr>
        <w:pStyle w:val="Akapitzlist"/>
        <w:numPr>
          <w:ilvl w:val="2"/>
          <w:numId w:val="1"/>
        </w:numPr>
        <w:spacing w:after="0" w:line="240" w:lineRule="auto"/>
        <w:ind w:left="1418" w:hanging="709"/>
        <w:jc w:val="both"/>
        <w:rPr>
          <w:rFonts w:ascii="Times New Roman" w:hAnsi="Times New Roman" w:cs="Times New Roman"/>
          <w:position w:val="-1"/>
          <w:sz w:val="24"/>
          <w:szCs w:val="24"/>
        </w:rPr>
      </w:pPr>
      <w:r w:rsidRPr="00E511F6">
        <w:rPr>
          <w:rFonts w:ascii="Times New Roman" w:hAnsi="Times New Roman" w:cs="Times New Roman"/>
          <w:position w:val="-1"/>
          <w:sz w:val="24"/>
          <w:szCs w:val="24"/>
        </w:rPr>
        <w:t>w sytuacji wprowadzenia przez władze państwowe, samorządowe lub Zamawiającego po terminie składania ofert restrykcji / ograniczeń / zakazów / zaleceń związanych z epidemią / pandemią lub zamknięcia bądź chwilowego zawieszenia lub ograniczenia działalności Wykonawcy lub Zamawiającego w</w:t>
      </w:r>
      <w:r w:rsidR="00505CED">
        <w:rPr>
          <w:rFonts w:ascii="Times New Roman" w:hAnsi="Times New Roman" w:cs="Times New Roman"/>
          <w:position w:val="-1"/>
          <w:sz w:val="24"/>
          <w:szCs w:val="24"/>
        </w:rPr>
        <w:t> </w:t>
      </w:r>
      <w:r w:rsidRPr="00E511F6">
        <w:rPr>
          <w:rFonts w:ascii="Times New Roman" w:hAnsi="Times New Roman" w:cs="Times New Roman"/>
          <w:position w:val="-1"/>
          <w:sz w:val="24"/>
          <w:szCs w:val="24"/>
        </w:rPr>
        <w:t>związku z epidemią / pandemią (kwarantanny itp.). Zmiana może dotyczyć zmiany zakresu przedmiotu umowy, sposobu jego realizacji, wynagrodzenia, terminu realizacji i zo</w:t>
      </w:r>
      <w:r>
        <w:rPr>
          <w:rFonts w:ascii="Times New Roman" w:hAnsi="Times New Roman" w:cs="Times New Roman"/>
          <w:position w:val="-1"/>
          <w:sz w:val="24"/>
          <w:szCs w:val="24"/>
        </w:rPr>
        <w:t>stanie określona przez Strony i wprowadzona w formie aneksu;</w:t>
      </w:r>
    </w:p>
    <w:p w14:paraId="2A4191A9" w14:textId="1AF771C1" w:rsidR="000259E9" w:rsidRDefault="00366628" w:rsidP="00B34942">
      <w:pPr>
        <w:pStyle w:val="Akapitzlist"/>
        <w:numPr>
          <w:ilvl w:val="2"/>
          <w:numId w:val="1"/>
        </w:numPr>
        <w:spacing w:after="0" w:line="240" w:lineRule="auto"/>
        <w:ind w:left="1418" w:hanging="709"/>
        <w:jc w:val="both"/>
        <w:rPr>
          <w:rFonts w:ascii="Times New Roman" w:hAnsi="Times New Roman" w:cs="Times New Roman"/>
          <w:sz w:val="24"/>
          <w:szCs w:val="24"/>
        </w:rPr>
      </w:pPr>
      <w:r w:rsidRPr="0045054F">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w:t>
      </w:r>
      <w:r w:rsidR="00190387">
        <w:rPr>
          <w:rFonts w:ascii="Times New Roman" w:hAnsi="Times New Roman" w:cs="Times New Roman"/>
          <w:sz w:val="24"/>
          <w:szCs w:val="24"/>
        </w:rPr>
        <w:t xml:space="preserve"> </w:t>
      </w:r>
      <w:r w:rsidRPr="0045054F">
        <w:rPr>
          <w:rFonts w:ascii="Times New Roman" w:hAnsi="Times New Roman" w:cs="Times New Roman"/>
          <w:sz w:val="24"/>
          <w:szCs w:val="24"/>
        </w:rPr>
        <w:t>identycznych lub wyższych parametrach technicznych i funkcjonalności w</w:t>
      </w:r>
      <w:r w:rsidR="00190387">
        <w:rPr>
          <w:rFonts w:ascii="Times New Roman" w:hAnsi="Times New Roman" w:cs="Times New Roman"/>
          <w:sz w:val="24"/>
          <w:szCs w:val="24"/>
        </w:rPr>
        <w:t xml:space="preserve"> </w:t>
      </w:r>
      <w:r w:rsidRPr="0045054F">
        <w:rPr>
          <w:rFonts w:ascii="Times New Roman" w:hAnsi="Times New Roman" w:cs="Times New Roman"/>
          <w:sz w:val="24"/>
          <w:szCs w:val="24"/>
        </w:rPr>
        <w:t>zakresie wskazanym w</w:t>
      </w:r>
      <w:r w:rsidR="00607081">
        <w:rPr>
          <w:rFonts w:ascii="Times New Roman" w:hAnsi="Times New Roman" w:cs="Times New Roman"/>
          <w:sz w:val="24"/>
          <w:szCs w:val="24"/>
        </w:rPr>
        <w:t> </w:t>
      </w:r>
      <w:r w:rsidRPr="0045054F">
        <w:rPr>
          <w:rFonts w:ascii="Times New Roman" w:hAnsi="Times New Roman" w:cs="Times New Roman"/>
          <w:sz w:val="24"/>
          <w:szCs w:val="24"/>
        </w:rPr>
        <w:t>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r w:rsidR="00607081">
        <w:rPr>
          <w:rFonts w:ascii="Times New Roman" w:hAnsi="Times New Roman" w:cs="Times New Roman"/>
          <w:sz w:val="24"/>
          <w:szCs w:val="24"/>
        </w:rPr>
        <w:t>;</w:t>
      </w:r>
    </w:p>
    <w:p w14:paraId="50051384" w14:textId="77777777" w:rsidR="00461DEE" w:rsidRPr="00607081" w:rsidRDefault="002B636B" w:rsidP="003C3988">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Pr>
          <w:rFonts w:ascii="Times New Roman" w:hAnsi="Times New Roman" w:cs="Times New Roman"/>
          <w:position w:val="-1"/>
          <w:sz w:val="24"/>
          <w:szCs w:val="24"/>
        </w:rPr>
        <w:t>z</w:t>
      </w:r>
      <w:r w:rsidR="00461DEE" w:rsidRPr="0045054F">
        <w:rPr>
          <w:rFonts w:ascii="Times New Roman" w:hAnsi="Times New Roman" w:cs="Times New Roman"/>
          <w:position w:val="-1"/>
          <w:sz w:val="24"/>
          <w:szCs w:val="24"/>
        </w:rPr>
        <w:t xml:space="preserve">miany osób odpowiedzialnych za </w:t>
      </w:r>
      <w:r w:rsidR="00607081">
        <w:rPr>
          <w:rFonts w:ascii="Times New Roman" w:hAnsi="Times New Roman" w:cs="Times New Roman"/>
          <w:position w:val="-1"/>
          <w:sz w:val="24"/>
          <w:szCs w:val="24"/>
        </w:rPr>
        <w:t xml:space="preserve">nadzór nad </w:t>
      </w:r>
      <w:r w:rsidR="00461DEE" w:rsidRPr="0045054F">
        <w:rPr>
          <w:rFonts w:ascii="Times New Roman" w:hAnsi="Times New Roman" w:cs="Times New Roman"/>
          <w:position w:val="-1"/>
          <w:sz w:val="24"/>
          <w:szCs w:val="24"/>
        </w:rPr>
        <w:t>realizacj</w:t>
      </w:r>
      <w:r w:rsidR="00607081">
        <w:rPr>
          <w:rFonts w:ascii="Times New Roman" w:hAnsi="Times New Roman" w:cs="Times New Roman"/>
          <w:position w:val="-1"/>
          <w:sz w:val="24"/>
          <w:szCs w:val="24"/>
        </w:rPr>
        <w:t>ą</w:t>
      </w:r>
      <w:r w:rsidR="00461DEE" w:rsidRPr="0045054F">
        <w:rPr>
          <w:rFonts w:ascii="Times New Roman" w:hAnsi="Times New Roman" w:cs="Times New Roman"/>
          <w:position w:val="-1"/>
          <w:sz w:val="24"/>
          <w:szCs w:val="24"/>
        </w:rPr>
        <w:t xml:space="preserve"> zamówienia, zarówno ze strony Zamawiającego, jak i Wykonawcy, zmiana danych teleadresowych, zmiana siedziby i nazwy, NIP, REGON, osób reprezentujących strony itp. podobne</w:t>
      </w:r>
      <w:r w:rsidR="00461DEE" w:rsidRPr="00607081">
        <w:rPr>
          <w:rFonts w:ascii="Times New Roman" w:hAnsi="Times New Roman" w:cs="Times New Roman"/>
          <w:sz w:val="24"/>
          <w:szCs w:val="24"/>
        </w:rPr>
        <w:t xml:space="preserve"> zmiany nie stanowią istotnej zmiany umowy.</w:t>
      </w:r>
    </w:p>
    <w:p w14:paraId="25ABA63D" w14:textId="77777777" w:rsidR="00440CF2" w:rsidRDefault="00440CF2" w:rsidP="00B731EF">
      <w:pPr>
        <w:pStyle w:val="Akapitzlist"/>
        <w:spacing w:after="0" w:line="240" w:lineRule="auto"/>
        <w:ind w:left="360"/>
        <w:jc w:val="both"/>
        <w:rPr>
          <w:rFonts w:ascii="Times New Roman" w:eastAsia="Times New Roman" w:hAnsi="Times New Roman" w:cs="Times New Roman"/>
          <w:sz w:val="24"/>
          <w:szCs w:val="24"/>
          <w:lang w:eastAsia="pl-PL"/>
        </w:rPr>
      </w:pPr>
    </w:p>
    <w:p w14:paraId="0FF6EE03" w14:textId="77777777" w:rsidR="00450104" w:rsidRPr="00111913" w:rsidRDefault="00F86BD2" w:rsidP="00B731E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0F15B18C" w14:textId="77777777" w:rsidR="00B41313"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111913">
        <w:rPr>
          <w:rFonts w:ascii="Times New Roman" w:eastAsia="Times New Roman" w:hAnsi="Times New Roman" w:cs="Times New Roman"/>
          <w:sz w:val="24"/>
          <w:szCs w:val="24"/>
          <w:lang w:eastAsia="pl-PL"/>
        </w:rPr>
        <w:lastRenderedPageBreak/>
        <w:t xml:space="preserve">W niniejszym postępowaniu komunikacja między Zamawiającym a Wykonawcami odbywa się przy użyciu </w:t>
      </w:r>
      <w:proofErr w:type="spellStart"/>
      <w:r w:rsidRPr="00111913">
        <w:rPr>
          <w:rFonts w:ascii="Times New Roman" w:eastAsia="Times New Roman" w:hAnsi="Times New Roman" w:cs="Times New Roman"/>
          <w:sz w:val="24"/>
          <w:szCs w:val="24"/>
          <w:lang w:eastAsia="pl-PL"/>
        </w:rPr>
        <w:t>miniPortalu</w:t>
      </w:r>
      <w:proofErr w:type="spellEnd"/>
      <w:r w:rsidRPr="00111913">
        <w:rPr>
          <w:rFonts w:ascii="Times New Roman" w:eastAsia="Times New Roman" w:hAnsi="Times New Roman" w:cs="Times New Roman"/>
          <w:sz w:val="24"/>
          <w:szCs w:val="24"/>
          <w:lang w:eastAsia="pl-PL"/>
        </w:rPr>
        <w:t xml:space="preserve">,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4E491423"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Wykonawca posiadający konto </w:t>
      </w:r>
      <w:r w:rsidR="00B41313" w:rsidRPr="00111913">
        <w:rPr>
          <w:rFonts w:ascii="Times New Roman" w:eastAsia="Times New Roman" w:hAnsi="Times New Roman" w:cs="Times New Roman"/>
          <w:sz w:val="24"/>
          <w:szCs w:val="24"/>
          <w:lang w:eastAsia="pl-PL"/>
        </w:rPr>
        <w:t xml:space="preserve">na </w:t>
      </w:r>
      <w:proofErr w:type="spellStart"/>
      <w:r w:rsidR="00B41313" w:rsidRPr="00111913">
        <w:rPr>
          <w:rFonts w:ascii="Times New Roman" w:eastAsia="Times New Roman" w:hAnsi="Times New Roman" w:cs="Times New Roman"/>
          <w:sz w:val="24"/>
          <w:szCs w:val="24"/>
          <w:lang w:eastAsia="pl-PL"/>
        </w:rPr>
        <w:t>eP</w:t>
      </w:r>
      <w:r w:rsidRPr="00111913">
        <w:rPr>
          <w:rFonts w:ascii="Times New Roman" w:eastAsia="Times New Roman" w:hAnsi="Times New Roman" w:cs="Times New Roman"/>
          <w:sz w:val="24"/>
          <w:szCs w:val="24"/>
          <w:lang w:eastAsia="pl-PL"/>
        </w:rPr>
        <w:t>UAP</w:t>
      </w:r>
      <w:proofErr w:type="spellEnd"/>
      <w:r w:rsidRPr="00111913">
        <w:rPr>
          <w:rFonts w:ascii="Times New Roman" w:eastAsia="Times New Roman" w:hAnsi="Times New Roman" w:cs="Times New Roman"/>
          <w:sz w:val="24"/>
          <w:szCs w:val="24"/>
          <w:lang w:eastAsia="pl-PL"/>
        </w:rPr>
        <w:t xml:space="preserve">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 do złożenia, zmiany, wycofania oferty lub wniosku</w:t>
      </w:r>
      <w:r w:rsidR="00B41313" w:rsidRPr="00111913">
        <w:rPr>
          <w:rFonts w:ascii="Times New Roman" w:eastAsia="Times New Roman" w:hAnsi="Times New Roman" w:cs="Times New Roman"/>
          <w:sz w:val="24"/>
          <w:szCs w:val="24"/>
          <w:lang w:eastAsia="pl-PL"/>
        </w:rPr>
        <w:t>”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w:t>
      </w:r>
    </w:p>
    <w:p w14:paraId="6496591B" w14:textId="77777777"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stracji publicznej (</w:t>
      </w:r>
      <w:proofErr w:type="spellStart"/>
      <w:r w:rsidR="00204669" w:rsidRPr="00111913">
        <w:rPr>
          <w:rFonts w:ascii="Times New Roman" w:eastAsia="Times New Roman" w:hAnsi="Times New Roman" w:cs="Times New Roman"/>
          <w:sz w:val="24"/>
          <w:szCs w:val="24"/>
          <w:lang w:eastAsia="pl-PL"/>
        </w:rPr>
        <w:t>ePUAP</w:t>
      </w:r>
      <w:proofErr w:type="spellEnd"/>
      <w:r w:rsidR="00204669" w:rsidRPr="00111913">
        <w:rPr>
          <w:rFonts w:ascii="Times New Roman" w:eastAsia="Times New Roman" w:hAnsi="Times New Roman" w:cs="Times New Roman"/>
          <w:sz w:val="24"/>
          <w:szCs w:val="24"/>
          <w:lang w:eastAsia="pl-PL"/>
        </w:rPr>
        <w:t xml:space="preserve">). </w:t>
      </w:r>
    </w:p>
    <w:p w14:paraId="76E54B34"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owanych formularzy: „</w:t>
      </w:r>
      <w:r w:rsidRPr="00B21F83">
        <w:rPr>
          <w:rFonts w:ascii="Times New Roman" w:eastAsia="Times New Roman" w:hAnsi="Times New Roman" w:cs="Times New Roman"/>
          <w:i/>
          <w:sz w:val="24"/>
          <w:szCs w:val="24"/>
          <w:lang w:eastAsia="pl-PL"/>
        </w:rPr>
        <w:t xml:space="preserve">Formularz </w:t>
      </w:r>
      <w:r w:rsidR="00B41313" w:rsidRPr="00B21F83">
        <w:rPr>
          <w:rFonts w:ascii="Times New Roman" w:eastAsia="Times New Roman" w:hAnsi="Times New Roman" w:cs="Times New Roman"/>
          <w:i/>
          <w:sz w:val="24"/>
          <w:szCs w:val="24"/>
          <w:lang w:eastAsia="pl-PL"/>
        </w:rPr>
        <w:t>złożenia,</w:t>
      </w:r>
      <w:r w:rsidRPr="00B21F83">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i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 xml:space="preserve">” wynosi 150 MB. </w:t>
      </w:r>
    </w:p>
    <w:p w14:paraId="55830765" w14:textId="77777777"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 xml:space="preserve">datę ich przekazania na </w:t>
      </w:r>
      <w:proofErr w:type="spellStart"/>
      <w:r w:rsidR="00751583" w:rsidRPr="00111913">
        <w:rPr>
          <w:rFonts w:ascii="Times New Roman" w:eastAsia="Times New Roman" w:hAnsi="Times New Roman" w:cs="Times New Roman"/>
          <w:sz w:val="24"/>
          <w:szCs w:val="24"/>
          <w:lang w:eastAsia="pl-PL"/>
        </w:rPr>
        <w:t>ePUAP</w:t>
      </w:r>
      <w:proofErr w:type="spellEnd"/>
      <w:r w:rsidR="00751583" w:rsidRPr="00111913">
        <w:rPr>
          <w:rFonts w:ascii="Times New Roman" w:eastAsia="Times New Roman" w:hAnsi="Times New Roman" w:cs="Times New Roman"/>
          <w:sz w:val="24"/>
          <w:szCs w:val="24"/>
          <w:lang w:eastAsia="pl-PL"/>
        </w:rPr>
        <w:t>.</w:t>
      </w:r>
    </w:p>
    <w:p w14:paraId="1EBF9120" w14:textId="77777777" w:rsidR="00AE0402"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proofErr w:type="spellStart"/>
      <w:r w:rsidR="00BE7BC0" w:rsidRPr="00111913">
        <w:rPr>
          <w:rFonts w:ascii="Times New Roman" w:eastAsia="Times New Roman" w:hAnsi="Times New Roman" w:cs="Times New Roman"/>
          <w:sz w:val="24"/>
          <w:szCs w:val="24"/>
          <w:lang w:eastAsia="pl-PL"/>
        </w:rPr>
        <w:t>miniPortalu</w:t>
      </w:r>
      <w:proofErr w:type="spellEnd"/>
      <w:r w:rsidR="00BE7BC0"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klikając wcześniej opcję „</w:t>
      </w:r>
      <w:r w:rsidR="00B41313" w:rsidRPr="00B21F83">
        <w:rPr>
          <w:rFonts w:ascii="Times New Roman" w:eastAsia="Times New Roman" w:hAnsi="Times New Roman" w:cs="Times New Roman"/>
          <w:i/>
          <w:sz w:val="24"/>
          <w:szCs w:val="24"/>
          <w:lang w:eastAsia="pl-PL"/>
        </w:rPr>
        <w:t>Dla Wyko</w:t>
      </w:r>
      <w:r w:rsidR="00673514" w:rsidRPr="00B21F83">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Postępowania</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w:t>
      </w:r>
    </w:p>
    <w:p w14:paraId="362F2D86" w14:textId="77777777" w:rsidR="00C46E3F" w:rsidRPr="00111913" w:rsidRDefault="0075158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4AF250A9" w14:textId="77777777" w:rsidR="00C46E3F" w:rsidRPr="00111913" w:rsidRDefault="0075158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dedykowanego formularza: „</w:t>
      </w:r>
      <w:r w:rsidRPr="00B21F83">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oraz udostępnionego przez miniPortal.</w:t>
      </w:r>
      <w:r w:rsidR="00C46E3F" w:rsidRPr="00111913">
        <w:rPr>
          <w:rFonts w:ascii="Times New Roman" w:eastAsia="Times New Roman" w:hAnsi="Times New Roman" w:cs="Times New Roman"/>
          <w:sz w:val="24"/>
          <w:szCs w:val="24"/>
          <w:lang w:eastAsia="pl-PL"/>
        </w:rPr>
        <w:t xml:space="preserve"> </w:t>
      </w:r>
    </w:p>
    <w:p w14:paraId="4D0D3B36" w14:textId="7F9C8DEC" w:rsidR="00C46E3F" w:rsidRPr="00111913" w:rsidRDefault="0011191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EC6A58">
        <w:rPr>
          <w:rFonts w:ascii="Times New Roman" w:eastAsia="Times New Roman" w:hAnsi="Times New Roman" w:cs="Times New Roman"/>
          <w:sz w:val="24"/>
          <w:szCs w:val="24"/>
          <w:lang w:eastAsia="pl-PL"/>
        </w:rPr>
        <w:t>a.tymoszuk</w:t>
      </w:r>
      <w:r w:rsidR="005D2E67"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0FA55BF7" w14:textId="03DA2098" w:rsidR="00BE7BC0" w:rsidRDefault="00751583" w:rsidP="00F76EA5">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Dokumenty elektroniczne, składane są przez Wykonawcę za pośrednictwem „</w:t>
      </w:r>
      <w:r w:rsidRPr="00B21F83">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361919" w:rsidRPr="00432C1B">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F76EA5">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361919">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postępowaniu o</w:t>
      </w:r>
      <w:r w:rsidR="00F76EA5">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udzielenie zamówienia publicznego lub konkursie (Dz.</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w:t>
      </w:r>
      <w:r w:rsidR="00974C0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F76EA5">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p>
    <w:p w14:paraId="55C5C1EF" w14:textId="77777777" w:rsidR="008A68D9" w:rsidRDefault="008A68D9">
      <w:pPr>
        <w:pStyle w:val="Akapitzlist"/>
        <w:spacing w:after="0" w:line="240" w:lineRule="auto"/>
        <w:ind w:left="792"/>
        <w:jc w:val="both"/>
        <w:rPr>
          <w:rFonts w:ascii="Times New Roman" w:eastAsia="Times New Roman" w:hAnsi="Times New Roman" w:cs="Times New Roman"/>
          <w:sz w:val="24"/>
          <w:szCs w:val="24"/>
          <w:lang w:eastAsia="pl-PL"/>
        </w:rPr>
      </w:pPr>
    </w:p>
    <w:p w14:paraId="1EADD84D" w14:textId="77777777" w:rsidR="00450104" w:rsidRPr="00532443" w:rsidRDefault="00EA243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607081">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E4FB9B9" w14:textId="77777777" w:rsidR="00F86BD2" w:rsidRDefault="00EA2438">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Pr>
          <w:rFonts w:ascii="Times New Roman" w:eastAsia="Times New Roman" w:hAnsi="Times New Roman" w:cs="Times New Roman"/>
          <w:sz w:val="24"/>
          <w:szCs w:val="24"/>
          <w:lang w:eastAsia="pl-PL"/>
        </w:rPr>
        <w:t>Zamawiający nie dopuszcza komunikacji innej niż przy użyciu elektronicznych środków komunikacji.</w:t>
      </w:r>
    </w:p>
    <w:p w14:paraId="2394A714"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18DA7EF0"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 xml:space="preserve">skazanie osób uprawnionych do komunikowania się z </w:t>
      </w:r>
      <w:r w:rsidR="004E38FA">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ykonawcami;</w:t>
      </w:r>
    </w:p>
    <w:p w14:paraId="11447A68" w14:textId="77777777" w:rsidR="00D52351" w:rsidRPr="00111913"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111913">
        <w:rPr>
          <w:rFonts w:ascii="Times New Roman" w:eastAsia="Times New Roman" w:hAnsi="Times New Roman" w:cs="Times New Roman"/>
          <w:sz w:val="24"/>
          <w:szCs w:val="24"/>
          <w:lang w:eastAsia="pl-PL"/>
        </w:rPr>
        <w:t xml:space="preserve">Zamawiający wyznacza następujące osoby do kontaktu z Wykonawcami: </w:t>
      </w:r>
    </w:p>
    <w:p w14:paraId="0B18AA9F" w14:textId="33FD9524" w:rsidR="00D52351" w:rsidRPr="0026738B"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3D72BF">
        <w:rPr>
          <w:rFonts w:ascii="Times New Roman" w:eastAsia="Times New Roman" w:hAnsi="Times New Roman" w:cs="Times New Roman"/>
          <w:sz w:val="24"/>
          <w:szCs w:val="24"/>
          <w:lang w:eastAsia="pl-PL"/>
        </w:rPr>
        <w:lastRenderedPageBreak/>
        <w:t xml:space="preserve">W zakresie przedmiotu zamówienia: </w:t>
      </w:r>
      <w:r w:rsidR="0026738B" w:rsidRPr="003D72BF">
        <w:rPr>
          <w:rFonts w:ascii="Times New Roman" w:eastAsia="Times New Roman" w:hAnsi="Times New Roman" w:cs="Times New Roman"/>
          <w:sz w:val="24"/>
          <w:szCs w:val="24"/>
          <w:lang w:eastAsia="pl-PL"/>
        </w:rPr>
        <w:t xml:space="preserve">mgr </w:t>
      </w:r>
      <w:r w:rsidR="003D72BF">
        <w:rPr>
          <w:rFonts w:ascii="Times New Roman" w:eastAsia="Times New Roman" w:hAnsi="Times New Roman" w:cs="Times New Roman"/>
          <w:sz w:val="24"/>
          <w:szCs w:val="24"/>
          <w:lang w:eastAsia="pl-PL"/>
        </w:rPr>
        <w:t>I</w:t>
      </w:r>
      <w:r w:rsidR="003D72BF" w:rsidRPr="003D72BF">
        <w:rPr>
          <w:rFonts w:ascii="Times New Roman" w:eastAsia="Times New Roman" w:hAnsi="Times New Roman" w:cs="Times New Roman"/>
          <w:sz w:val="24"/>
          <w:szCs w:val="24"/>
          <w:lang w:eastAsia="pl-PL"/>
        </w:rPr>
        <w:t>zab</w:t>
      </w:r>
      <w:r w:rsidR="00705817">
        <w:rPr>
          <w:rFonts w:ascii="Times New Roman" w:eastAsia="Times New Roman" w:hAnsi="Times New Roman" w:cs="Times New Roman"/>
          <w:sz w:val="24"/>
          <w:szCs w:val="24"/>
          <w:lang w:eastAsia="pl-PL"/>
        </w:rPr>
        <w:t xml:space="preserve">ela Adamowicz - </w:t>
      </w:r>
      <w:proofErr w:type="spellStart"/>
      <w:r w:rsidR="00705817">
        <w:rPr>
          <w:rFonts w:ascii="Times New Roman" w:eastAsia="Times New Roman" w:hAnsi="Times New Roman" w:cs="Times New Roman"/>
          <w:sz w:val="24"/>
          <w:szCs w:val="24"/>
          <w:lang w:eastAsia="pl-PL"/>
        </w:rPr>
        <w:t>Łogwińska</w:t>
      </w:r>
      <w:proofErr w:type="spellEnd"/>
      <w:r w:rsidR="00705817">
        <w:rPr>
          <w:rFonts w:ascii="Times New Roman" w:eastAsia="Times New Roman" w:hAnsi="Times New Roman" w:cs="Times New Roman"/>
          <w:sz w:val="24"/>
          <w:szCs w:val="24"/>
          <w:lang w:eastAsia="pl-PL"/>
        </w:rPr>
        <w:t>, tel. </w:t>
      </w:r>
      <w:r w:rsidR="003D72BF" w:rsidRPr="003D72BF">
        <w:rPr>
          <w:rFonts w:ascii="Times New Roman" w:eastAsia="Times New Roman" w:hAnsi="Times New Roman" w:cs="Times New Roman"/>
          <w:sz w:val="24"/>
          <w:szCs w:val="24"/>
          <w:lang w:eastAsia="pl-PL"/>
        </w:rPr>
        <w:t>83 345 62 31</w:t>
      </w:r>
      <w:r w:rsidR="003D72BF">
        <w:rPr>
          <w:rFonts w:ascii="Times New Roman" w:eastAsia="Times New Roman" w:hAnsi="Times New Roman" w:cs="Times New Roman"/>
          <w:sz w:val="24"/>
          <w:szCs w:val="24"/>
          <w:lang w:eastAsia="pl-PL"/>
        </w:rPr>
        <w:t xml:space="preserve">, </w:t>
      </w:r>
      <w:r w:rsidRPr="0026738B">
        <w:rPr>
          <w:rFonts w:ascii="Times New Roman" w:eastAsia="Times New Roman" w:hAnsi="Times New Roman" w:cs="Times New Roman"/>
          <w:sz w:val="24"/>
          <w:szCs w:val="24"/>
          <w:lang w:eastAsia="pl-PL"/>
        </w:rPr>
        <w:t>e</w:t>
      </w:r>
      <w:r w:rsidR="002D63DB" w:rsidRPr="0026738B">
        <w:rPr>
          <w:rFonts w:ascii="Times New Roman" w:eastAsia="Times New Roman" w:hAnsi="Times New Roman" w:cs="Times New Roman"/>
          <w:sz w:val="24"/>
          <w:szCs w:val="24"/>
          <w:lang w:eastAsia="pl-PL"/>
        </w:rPr>
        <w:t>-</w:t>
      </w:r>
      <w:r w:rsidRPr="0026738B">
        <w:rPr>
          <w:rFonts w:ascii="Times New Roman" w:eastAsia="Times New Roman" w:hAnsi="Times New Roman" w:cs="Times New Roman"/>
          <w:sz w:val="24"/>
          <w:szCs w:val="24"/>
          <w:lang w:eastAsia="pl-PL"/>
        </w:rPr>
        <w:t>mail</w:t>
      </w:r>
      <w:r w:rsidR="002438E2" w:rsidRPr="0026738B">
        <w:rPr>
          <w:rFonts w:ascii="Times New Roman" w:eastAsia="Times New Roman" w:hAnsi="Times New Roman" w:cs="Times New Roman"/>
          <w:sz w:val="24"/>
          <w:szCs w:val="24"/>
          <w:lang w:eastAsia="pl-PL"/>
        </w:rPr>
        <w:t>:</w:t>
      </w:r>
      <w:r w:rsidR="002D63DB" w:rsidRPr="0026738B">
        <w:rPr>
          <w:rFonts w:ascii="Times New Roman" w:eastAsia="Times New Roman" w:hAnsi="Times New Roman" w:cs="Times New Roman"/>
          <w:sz w:val="24"/>
          <w:szCs w:val="24"/>
          <w:lang w:eastAsia="pl-PL"/>
        </w:rPr>
        <w:t xml:space="preserve"> </w:t>
      </w:r>
      <w:r w:rsidR="00EC6A58">
        <w:rPr>
          <w:rFonts w:ascii="Times New Roman" w:eastAsia="Times New Roman" w:hAnsi="Times New Roman" w:cs="Times New Roman"/>
          <w:sz w:val="24"/>
          <w:szCs w:val="24"/>
          <w:lang w:eastAsia="pl-PL"/>
        </w:rPr>
        <w:t>a.tymoszuk</w:t>
      </w:r>
      <w:r w:rsidR="002D63DB" w:rsidRPr="0026738B">
        <w:rPr>
          <w:rFonts w:ascii="Times New Roman" w:eastAsia="Times New Roman" w:hAnsi="Times New Roman" w:cs="Times New Roman"/>
          <w:sz w:val="24"/>
          <w:szCs w:val="24"/>
          <w:lang w:eastAsia="pl-PL"/>
        </w:rPr>
        <w:t>@</w:t>
      </w:r>
      <w:r w:rsidR="00BC535A" w:rsidRPr="0026738B">
        <w:rPr>
          <w:rFonts w:ascii="Times New Roman" w:eastAsia="Times New Roman" w:hAnsi="Times New Roman" w:cs="Times New Roman"/>
          <w:sz w:val="24"/>
          <w:szCs w:val="24"/>
          <w:lang w:eastAsia="pl-PL"/>
        </w:rPr>
        <w:t>akademiabialska</w:t>
      </w:r>
      <w:r w:rsidR="002D63DB" w:rsidRPr="0026738B">
        <w:rPr>
          <w:rFonts w:ascii="Times New Roman" w:eastAsia="Times New Roman" w:hAnsi="Times New Roman" w:cs="Times New Roman"/>
          <w:sz w:val="24"/>
          <w:szCs w:val="24"/>
          <w:lang w:eastAsia="pl-PL"/>
        </w:rPr>
        <w:t>.pl</w:t>
      </w:r>
      <w:r w:rsidR="00607081" w:rsidRPr="0026738B">
        <w:rPr>
          <w:rFonts w:ascii="Times New Roman" w:eastAsia="Times New Roman" w:hAnsi="Times New Roman" w:cs="Times New Roman"/>
          <w:sz w:val="24"/>
          <w:szCs w:val="24"/>
          <w:lang w:eastAsia="pl-PL"/>
        </w:rPr>
        <w:t>;</w:t>
      </w:r>
    </w:p>
    <w:p w14:paraId="4C564A23" w14:textId="3EFB9350" w:rsidR="00D52351" w:rsidRPr="00111913"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mgr </w:t>
      </w:r>
      <w:r w:rsidR="00EC6A58">
        <w:rPr>
          <w:rFonts w:ascii="Times New Roman" w:eastAsia="Times New Roman" w:hAnsi="Times New Roman" w:cs="Times New Roman"/>
          <w:sz w:val="24"/>
          <w:szCs w:val="24"/>
          <w:lang w:eastAsia="pl-PL"/>
        </w:rPr>
        <w:t>Andrzej Tymoszuk</w:t>
      </w:r>
      <w:r w:rsidR="00366628">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tel. </w:t>
      </w:r>
      <w:r w:rsidR="00366628">
        <w:rPr>
          <w:rFonts w:ascii="Times New Roman" w:eastAsia="Times New Roman" w:hAnsi="Times New Roman" w:cs="Times New Roman"/>
          <w:sz w:val="24"/>
          <w:szCs w:val="24"/>
          <w:lang w:eastAsia="pl-PL"/>
        </w:rPr>
        <w:t>83</w:t>
      </w:r>
      <w:r w:rsidR="008A68D9">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344 99 </w:t>
      </w:r>
      <w:r w:rsidR="00EC6A58">
        <w:rPr>
          <w:rFonts w:ascii="Times New Roman" w:eastAsia="Times New Roman" w:hAnsi="Times New Roman" w:cs="Times New Roman"/>
          <w:sz w:val="24"/>
          <w:szCs w:val="24"/>
          <w:lang w:eastAsia="pl-PL"/>
        </w:rPr>
        <w:t>48</w:t>
      </w:r>
      <w:r w:rsidR="002D63DB" w:rsidRPr="00111913">
        <w:rPr>
          <w:rFonts w:ascii="Times New Roman" w:eastAsia="Times New Roman" w:hAnsi="Times New Roman" w:cs="Times New Roman"/>
          <w:sz w:val="24"/>
          <w:szCs w:val="24"/>
          <w:lang w:eastAsia="pl-PL"/>
        </w:rPr>
        <w:t xml:space="preserve">, </w:t>
      </w:r>
      <w:r w:rsidR="00432C1B">
        <w:rPr>
          <w:rFonts w:ascii="Times New Roman" w:eastAsia="Times New Roman" w:hAnsi="Times New Roman" w:cs="Times New Roman"/>
          <w:sz w:val="24"/>
          <w:szCs w:val="24"/>
          <w:lang w:eastAsia="pl-PL"/>
        </w:rPr>
        <w:br/>
      </w:r>
      <w:r w:rsidRPr="00111913">
        <w:rPr>
          <w:rFonts w:ascii="Times New Roman" w:eastAsia="Times New Roman" w:hAnsi="Times New Roman" w:cs="Times New Roman"/>
          <w:sz w:val="24"/>
          <w:szCs w:val="24"/>
          <w:lang w:eastAsia="pl-PL"/>
        </w:rPr>
        <w:t>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2D63DB" w:rsidRPr="00111913">
        <w:rPr>
          <w:rFonts w:ascii="Times New Roman" w:eastAsia="Times New Roman" w:hAnsi="Times New Roman" w:cs="Times New Roman"/>
          <w:sz w:val="24"/>
          <w:szCs w:val="24"/>
          <w:lang w:eastAsia="pl-PL"/>
        </w:rPr>
        <w:t xml:space="preserve"> </w:t>
      </w:r>
      <w:r w:rsidR="00EC6A58">
        <w:rPr>
          <w:rFonts w:ascii="Times New Roman" w:eastAsia="Times New Roman" w:hAnsi="Times New Roman" w:cs="Times New Roman"/>
          <w:sz w:val="24"/>
          <w:szCs w:val="24"/>
          <w:lang w:eastAsia="pl-PL"/>
        </w:rPr>
        <w:t>a.tymoszuk</w:t>
      </w:r>
      <w:r w:rsidR="002D63DB"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2D63DB" w:rsidRPr="00111913">
        <w:rPr>
          <w:rFonts w:ascii="Times New Roman" w:eastAsia="Times New Roman" w:hAnsi="Times New Roman" w:cs="Times New Roman"/>
          <w:sz w:val="24"/>
          <w:szCs w:val="24"/>
          <w:lang w:eastAsia="pl-PL"/>
        </w:rPr>
        <w:t>.pl</w:t>
      </w:r>
      <w:r w:rsidR="009A091E">
        <w:rPr>
          <w:rFonts w:ascii="Times New Roman" w:eastAsia="Times New Roman" w:hAnsi="Times New Roman" w:cs="Times New Roman"/>
          <w:sz w:val="24"/>
          <w:szCs w:val="24"/>
          <w:lang w:eastAsia="pl-PL"/>
        </w:rPr>
        <w:t>.</w:t>
      </w:r>
    </w:p>
    <w:p w14:paraId="2566F948"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A760D74"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DEF143A" w14:textId="54CC9BEF" w:rsidR="00F86BD2" w:rsidRPr="00F86BD2" w:rsidRDefault="00F86BD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F86BD2">
        <w:rPr>
          <w:rFonts w:ascii="Times New Roman" w:hAnsi="Times New Roman" w:cs="Times New Roman"/>
          <w:sz w:val="24"/>
          <w:szCs w:val="24"/>
        </w:rPr>
        <w:t xml:space="preserve">Wykonawca będzie związany ofertą do dnia </w:t>
      </w:r>
      <w:r w:rsidR="00935624">
        <w:rPr>
          <w:rFonts w:ascii="Times New Roman" w:hAnsi="Times New Roman" w:cs="Times New Roman"/>
          <w:sz w:val="24"/>
          <w:szCs w:val="24"/>
        </w:rPr>
        <w:t>29.</w:t>
      </w:r>
      <w:r w:rsidR="00244E86">
        <w:rPr>
          <w:rFonts w:ascii="Times New Roman" w:hAnsi="Times New Roman" w:cs="Times New Roman"/>
          <w:sz w:val="24"/>
          <w:szCs w:val="24"/>
        </w:rPr>
        <w:t>10</w:t>
      </w:r>
      <w:r w:rsidR="00EF76FC">
        <w:rPr>
          <w:rFonts w:ascii="Times New Roman" w:hAnsi="Times New Roman" w:cs="Times New Roman"/>
          <w:sz w:val="24"/>
          <w:szCs w:val="24"/>
        </w:rPr>
        <w:t>.</w:t>
      </w:r>
      <w:r w:rsidR="00432C1B">
        <w:rPr>
          <w:rFonts w:ascii="Times New Roman" w:hAnsi="Times New Roman" w:cs="Times New Roman"/>
          <w:sz w:val="24"/>
          <w:szCs w:val="24"/>
        </w:rPr>
        <w:t>202</w:t>
      </w:r>
      <w:r w:rsidR="002438E2">
        <w:rPr>
          <w:rFonts w:ascii="Times New Roman" w:hAnsi="Times New Roman" w:cs="Times New Roman"/>
          <w:sz w:val="24"/>
          <w:szCs w:val="24"/>
        </w:rPr>
        <w:t>2</w:t>
      </w:r>
      <w:r w:rsidR="00432C1B">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77E7BCEC" w14:textId="77777777" w:rsidR="00F86BD2" w:rsidRPr="00F86BD2"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1047B15C" w14:textId="77777777" w:rsidR="00F86BD2" w:rsidRPr="00432C1B"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296BC135"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5DFDD3B" w14:textId="77777777" w:rsidR="00F86BD2" w:rsidRPr="00432C1B"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3" w:name="mip51081566"/>
      <w:bookmarkEnd w:id="13"/>
    </w:p>
    <w:p w14:paraId="1836E525" w14:textId="77777777" w:rsidR="00E70266" w:rsidRPr="00111913" w:rsidRDefault="00E70266">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0D018593" w14:textId="77777777" w:rsidR="00E70266" w:rsidRPr="00111913"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0E6E16AC" w14:textId="77777777" w:rsidR="005D2E67"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306875CA" w14:textId="77777777" w:rsidR="00111913"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327B8DCA"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48FB5C31" w14:textId="78DB9481"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w:t>
      </w:r>
      <w:r w:rsidR="00440CF2" w:rsidRPr="00432C1B">
        <w:rPr>
          <w:rFonts w:ascii="Times New Roman" w:eastAsia="Times New Roman" w:hAnsi="Times New Roman" w:cs="Times New Roman"/>
          <w:sz w:val="24"/>
          <w:szCs w:val="24"/>
          <w:lang w:eastAsia="pl-PL"/>
        </w:rPr>
        <w:t>202</w:t>
      </w:r>
      <w:r w:rsidR="00440CF2">
        <w:rPr>
          <w:rFonts w:ascii="Times New Roman" w:eastAsia="Times New Roman" w:hAnsi="Times New Roman" w:cs="Times New Roman"/>
          <w:sz w:val="24"/>
          <w:szCs w:val="24"/>
          <w:lang w:eastAsia="pl-PL"/>
        </w:rPr>
        <w:t>1</w:t>
      </w:r>
      <w:r w:rsidR="00440CF2" w:rsidRPr="00432C1B">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r. poz. </w:t>
      </w:r>
      <w:r w:rsidR="00440CF2">
        <w:rPr>
          <w:rFonts w:ascii="Times New Roman" w:eastAsia="Times New Roman" w:hAnsi="Times New Roman" w:cs="Times New Roman"/>
          <w:sz w:val="24"/>
          <w:szCs w:val="24"/>
          <w:lang w:eastAsia="pl-PL"/>
        </w:rPr>
        <w:t xml:space="preserve">2070 </w:t>
      </w:r>
      <w:r w:rsidRPr="00432C1B">
        <w:rPr>
          <w:rFonts w:ascii="Times New Roman" w:eastAsia="Times New Roman" w:hAnsi="Times New Roman" w:cs="Times New Roman"/>
          <w:sz w:val="24"/>
          <w:szCs w:val="24"/>
          <w:lang w:eastAsia="pl-PL"/>
        </w:rPr>
        <w:t xml:space="preserve">z </w:t>
      </w:r>
      <w:proofErr w:type="spellStart"/>
      <w:r w:rsidRPr="00432C1B">
        <w:rPr>
          <w:rFonts w:ascii="Times New Roman" w:eastAsia="Times New Roman" w:hAnsi="Times New Roman" w:cs="Times New Roman"/>
          <w:sz w:val="24"/>
          <w:szCs w:val="24"/>
          <w:lang w:eastAsia="pl-PL"/>
        </w:rPr>
        <w:t>późn</w:t>
      </w:r>
      <w:proofErr w:type="spellEnd"/>
      <w:r w:rsidRPr="00432C1B">
        <w:rPr>
          <w:rFonts w:ascii="Times New Roman" w:eastAsia="Times New Roman" w:hAnsi="Times New Roman" w:cs="Times New Roman"/>
          <w:sz w:val="24"/>
          <w:szCs w:val="24"/>
          <w:lang w:eastAsia="pl-PL"/>
        </w:rPr>
        <w:t>. zm.) do oferty należy załączyć pełnomocnictwo lub inny dokument potwierdzający umocowanie osoby lub osób podpisujących ofertę do reprezentowania Wykonawcy.</w:t>
      </w:r>
    </w:p>
    <w:p w14:paraId="6E0CAD86" w14:textId="77777777"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7769D2D4" w14:textId="77777777"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31CA179C" w14:textId="77777777"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w przypadku wspólnego ubiegania się o zamówienie przez Wykonawców, oświadczenie w celu potwierdzenia braku podstaw do wykluczenia, którego wzór stanowi załącznik</w:t>
      </w:r>
      <w:r w:rsidR="00E41C4D">
        <w:rPr>
          <w:rFonts w:ascii="Times New Roman" w:hAnsi="Times New Roman"/>
          <w:color w:val="000000"/>
          <w:sz w:val="24"/>
          <w:szCs w:val="24"/>
        </w:rPr>
        <w:t xml:space="preserve"> nr</w:t>
      </w:r>
      <w:r w:rsidRPr="00432C1B">
        <w:rPr>
          <w:rFonts w:ascii="Times New Roman" w:hAnsi="Times New Roman"/>
          <w:color w:val="000000"/>
          <w:sz w:val="24"/>
          <w:szCs w:val="24"/>
        </w:rPr>
        <w:t xml:space="preserve">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30F89A9B" w14:textId="77777777" w:rsidR="00247B72" w:rsidRPr="00432C1B" w:rsidRDefault="00247B7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4C500B78" w14:textId="77777777"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35D4C84C" w14:textId="77777777"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3F14CCF2" w14:textId="77777777" w:rsidR="00D10C4B" w:rsidRDefault="005C1D0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lastRenderedPageBreak/>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C0748BE" w14:textId="77777777" w:rsidR="00D10C4B" w:rsidRDefault="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Ofertę składa się pod rygorem nieważności, zgodnie z wyborem </w:t>
      </w:r>
      <w:r>
        <w:rPr>
          <w:rFonts w:ascii="Times New Roman" w:eastAsia="Times New Roman" w:hAnsi="Times New Roman" w:cs="Times New Roman"/>
          <w:sz w:val="24"/>
          <w:szCs w:val="24"/>
          <w:lang w:eastAsia="pl-PL"/>
        </w:rPr>
        <w:t>W</w:t>
      </w:r>
      <w:r w:rsidRPr="00D10C4B">
        <w:rPr>
          <w:rFonts w:ascii="Times New Roman" w:eastAsia="Times New Roman" w:hAnsi="Times New Roman" w:cs="Times New Roman"/>
          <w:sz w:val="24"/>
          <w:szCs w:val="24"/>
          <w:lang w:eastAsia="pl-PL"/>
        </w:rPr>
        <w:t xml:space="preserve">ykonawcy: </w:t>
      </w:r>
    </w:p>
    <w:p w14:paraId="5E7E58EB" w14:textId="77777777"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w formie elektronicznej (oznacza to postać elektroniczną opatrzoną kwalifik</w:t>
      </w:r>
      <w:r>
        <w:rPr>
          <w:rFonts w:ascii="Times New Roman" w:eastAsia="Times New Roman" w:hAnsi="Times New Roman" w:cs="Times New Roman"/>
          <w:sz w:val="24"/>
          <w:szCs w:val="24"/>
          <w:lang w:eastAsia="pl-PL"/>
        </w:rPr>
        <w:t>owanym podpisem elektronicznym), lub</w:t>
      </w:r>
    </w:p>
    <w:p w14:paraId="30261C8B" w14:textId="77777777"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w postaci elektronicznej opatrzonej podpisem </w:t>
      </w:r>
      <w:r>
        <w:rPr>
          <w:rFonts w:ascii="Times New Roman" w:eastAsia="Times New Roman" w:hAnsi="Times New Roman" w:cs="Times New Roman"/>
          <w:sz w:val="24"/>
          <w:szCs w:val="24"/>
          <w:lang w:eastAsia="pl-PL"/>
        </w:rPr>
        <w:t>zaufanym lub podpisem osobistym.</w:t>
      </w:r>
    </w:p>
    <w:p w14:paraId="4121CCEC"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8BF5E10"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0886DF7"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3CEF9AFC" w14:textId="77777777" w:rsid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F1991EF" w14:textId="77777777" w:rsidR="00502D64" w:rsidRP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2300563E"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EF948E3" w14:textId="77777777" w:rsidR="009D050E" w:rsidRPr="009D050E"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9D050E">
        <w:rPr>
          <w:rFonts w:ascii="Times New Roman" w:hAnsi="Times New Roman" w:cs="Times New Roman"/>
          <w:sz w:val="24"/>
          <w:szCs w:val="24"/>
        </w:rPr>
        <w:t>Pełnomocnictwo musi być złożone w oryginale w formie elektronicznej</w:t>
      </w:r>
      <w:r w:rsidR="002438E2">
        <w:rPr>
          <w:rFonts w:ascii="Times New Roman" w:hAnsi="Times New Roman" w:cs="Times New Roman"/>
          <w:sz w:val="24"/>
          <w:szCs w:val="24"/>
        </w:rPr>
        <w:t xml:space="preserve"> lub postaci elektronicznej</w:t>
      </w:r>
      <w:r w:rsidR="009D050E" w:rsidRPr="009D050E">
        <w:rPr>
          <w:rFonts w:ascii="Times New Roman" w:hAnsi="Times New Roman" w:cs="Times New Roman"/>
          <w:sz w:val="24"/>
          <w:szCs w:val="24"/>
        </w:rPr>
        <w:t xml:space="preserve"> </w:t>
      </w:r>
      <w:r w:rsidR="00DE3835">
        <w:rPr>
          <w:rFonts w:ascii="Times New Roman" w:hAnsi="Times New Roman" w:cs="Times New Roman"/>
          <w:sz w:val="24"/>
          <w:szCs w:val="24"/>
        </w:rPr>
        <w:t xml:space="preserve">opatrzonej </w:t>
      </w:r>
      <w:r w:rsidR="009D050E" w:rsidRPr="009D050E">
        <w:rPr>
          <w:rFonts w:ascii="Times New Roman" w:hAnsi="Times New Roman" w:cs="Times New Roman"/>
          <w:sz w:val="24"/>
          <w:szCs w:val="24"/>
        </w:rPr>
        <w:t xml:space="preserve">podpisem </w:t>
      </w:r>
      <w:r w:rsidR="009D050E">
        <w:rPr>
          <w:rFonts w:ascii="Times New Roman" w:hAnsi="Times New Roman" w:cs="Times New Roman"/>
          <w:sz w:val="24"/>
          <w:szCs w:val="24"/>
        </w:rPr>
        <w:t>zaufanym lub podpisem osobistym</w:t>
      </w:r>
      <w:r w:rsidR="009D050E" w:rsidRPr="009D050E">
        <w:rPr>
          <w:rFonts w:ascii="Times New Roman" w:hAnsi="Times New Roman" w:cs="Times New Roman"/>
          <w:sz w:val="24"/>
          <w:szCs w:val="24"/>
        </w:rPr>
        <w:t>. Dopuszcza się także złożenie elektronicznej kopii (skanu) pełnomocnictwa sporządzone</w:t>
      </w:r>
      <w:r w:rsidR="009D050E">
        <w:rPr>
          <w:rFonts w:ascii="Times New Roman" w:hAnsi="Times New Roman" w:cs="Times New Roman"/>
          <w:sz w:val="24"/>
          <w:szCs w:val="24"/>
        </w:rPr>
        <w:t>go uprzednio w </w:t>
      </w:r>
      <w:r w:rsidR="009D050E" w:rsidRPr="009D050E">
        <w:rPr>
          <w:rFonts w:ascii="Times New Roman" w:hAnsi="Times New Roman" w:cs="Times New Roman"/>
          <w:sz w:val="24"/>
          <w:szCs w:val="24"/>
        </w:rPr>
        <w:t>formie pisemnej, w</w:t>
      </w:r>
      <w:r w:rsidR="0061029B">
        <w:rPr>
          <w:rFonts w:ascii="Times New Roman" w:hAnsi="Times New Roman" w:cs="Times New Roman"/>
          <w:sz w:val="24"/>
          <w:szCs w:val="24"/>
        </w:rPr>
        <w:t> </w:t>
      </w:r>
      <w:r w:rsidR="009D050E" w:rsidRPr="009D050E">
        <w:rPr>
          <w:rFonts w:ascii="Times New Roman" w:hAnsi="Times New Roman" w:cs="Times New Roman"/>
          <w:sz w:val="24"/>
          <w:szCs w:val="24"/>
        </w:rPr>
        <w:t>formie elektronicznego poświadczenia sporządzonego stosownie do art. 97 § 2 u</w:t>
      </w:r>
      <w:r w:rsidR="00D37E88">
        <w:rPr>
          <w:rFonts w:ascii="Times New Roman" w:hAnsi="Times New Roman" w:cs="Times New Roman"/>
          <w:sz w:val="24"/>
          <w:szCs w:val="24"/>
        </w:rPr>
        <w:t xml:space="preserve">stawy z </w:t>
      </w:r>
      <w:r w:rsidR="009D050E" w:rsidRPr="009D050E">
        <w:rPr>
          <w:rFonts w:ascii="Times New Roman" w:hAnsi="Times New Roman" w:cs="Times New Roman"/>
          <w:sz w:val="24"/>
          <w:szCs w:val="24"/>
        </w:rPr>
        <w:t xml:space="preserve">dnia 14 lutego 1991 r. </w:t>
      </w:r>
      <w:r w:rsidR="009D050E" w:rsidRPr="009D050E">
        <w:rPr>
          <w:rFonts w:ascii="Times New Roman" w:hAnsi="Times New Roman" w:cs="Times New Roman"/>
          <w:bCs/>
          <w:sz w:val="24"/>
          <w:szCs w:val="24"/>
        </w:rPr>
        <w:t>-</w:t>
      </w:r>
      <w:r w:rsidR="009D050E" w:rsidRPr="009D050E">
        <w:rPr>
          <w:rFonts w:ascii="Times New Roman" w:hAnsi="Times New Roman" w:cs="Times New Roman"/>
          <w:sz w:val="24"/>
          <w:szCs w:val="24"/>
        </w:rPr>
        <w:t xml:space="preserve"> Prawo o notariacie (</w:t>
      </w:r>
      <w:r w:rsidR="002438E2" w:rsidRPr="003109EA">
        <w:rPr>
          <w:rFonts w:ascii="Times New Roman" w:hAnsi="Times New Roman" w:cs="Times New Roman"/>
          <w:sz w:val="24"/>
          <w:szCs w:val="24"/>
        </w:rPr>
        <w:t>teks</w:t>
      </w:r>
      <w:r w:rsidR="00A7032F" w:rsidRPr="003109EA">
        <w:rPr>
          <w:rFonts w:ascii="Times New Roman" w:hAnsi="Times New Roman" w:cs="Times New Roman"/>
          <w:sz w:val="24"/>
          <w:szCs w:val="24"/>
        </w:rPr>
        <w:t>t</w:t>
      </w:r>
      <w:r w:rsidR="002438E2">
        <w:rPr>
          <w:rFonts w:ascii="Times New Roman" w:hAnsi="Times New Roman" w:cs="Times New Roman"/>
          <w:sz w:val="24"/>
          <w:szCs w:val="24"/>
        </w:rPr>
        <w:t xml:space="preserve"> jednolity </w:t>
      </w:r>
      <w:r w:rsidR="009D050E" w:rsidRPr="009D050E">
        <w:rPr>
          <w:rFonts w:ascii="Times New Roman" w:hAnsi="Times New Roman" w:cs="Times New Roman"/>
          <w:iCs/>
          <w:sz w:val="24"/>
          <w:szCs w:val="24"/>
        </w:rPr>
        <w:t xml:space="preserve">Dz. U. 2020 poz. 1192 z </w:t>
      </w:r>
      <w:proofErr w:type="spellStart"/>
      <w:r w:rsidR="009D050E" w:rsidRPr="009D050E">
        <w:rPr>
          <w:rFonts w:ascii="Times New Roman" w:hAnsi="Times New Roman" w:cs="Times New Roman"/>
          <w:iCs/>
          <w:sz w:val="24"/>
          <w:szCs w:val="24"/>
        </w:rPr>
        <w:t>późn</w:t>
      </w:r>
      <w:proofErr w:type="spellEnd"/>
      <w:r w:rsidR="009D050E" w:rsidRPr="009D050E">
        <w:rPr>
          <w:rFonts w:ascii="Times New Roman" w:hAnsi="Times New Roman" w:cs="Times New Roman"/>
          <w:iCs/>
          <w:sz w:val="24"/>
          <w:szCs w:val="24"/>
        </w:rPr>
        <w:t>. zm</w:t>
      </w:r>
      <w:r w:rsidR="009D050E"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1C6E076E"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441FCE11"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 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3314A7B" w14:textId="4D7C6BBF"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ż</w:t>
      </w:r>
      <w:r w:rsidR="007F7F17">
        <w:rPr>
          <w:rFonts w:ascii="Times New Roman" w:eastAsia="Times New Roman" w:hAnsi="Times New Roman" w:cs="Times New Roman"/>
          <w:sz w:val="24"/>
          <w:szCs w:val="24"/>
          <w:lang w:eastAsia="pl-PL"/>
        </w:rPr>
        <w:t>e</w:t>
      </w:r>
      <w:r w:rsidRPr="00502D64">
        <w:rPr>
          <w:rFonts w:ascii="Times New Roman" w:eastAsia="Times New Roman" w:hAnsi="Times New Roman" w:cs="Times New Roman"/>
          <w:sz w:val="24"/>
          <w:szCs w:val="24"/>
          <w:lang w:eastAsia="pl-PL"/>
        </w:rPr>
        <w:t xml:space="preserve"> zastrzeżone informacje stanowią tajemnicę przedsiębiorstwa. Przez tajemnicę </w:t>
      </w:r>
      <w:r w:rsidRPr="00502D64">
        <w:rPr>
          <w:rFonts w:ascii="Times New Roman" w:eastAsia="Times New Roman" w:hAnsi="Times New Roman" w:cs="Times New Roman"/>
          <w:sz w:val="24"/>
          <w:szCs w:val="24"/>
          <w:lang w:eastAsia="pl-PL"/>
        </w:rPr>
        <w:lastRenderedPageBreak/>
        <w:t>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440CF2">
        <w:rPr>
          <w:rFonts w:ascii="Times New Roman" w:eastAsia="Times New Roman" w:hAnsi="Times New Roman" w:cs="Times New Roman"/>
          <w:sz w:val="24"/>
          <w:szCs w:val="24"/>
          <w:lang w:eastAsia="pl-PL"/>
        </w:rPr>
        <w:t>2022</w:t>
      </w:r>
      <w:r w:rsidR="00440CF2" w:rsidRPr="00502D6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r. poz. </w:t>
      </w:r>
      <w:r w:rsidR="00440CF2">
        <w:rPr>
          <w:rFonts w:ascii="Times New Roman" w:eastAsia="Times New Roman" w:hAnsi="Times New Roman" w:cs="Times New Roman"/>
          <w:sz w:val="24"/>
          <w:szCs w:val="24"/>
          <w:lang w:eastAsia="pl-PL"/>
        </w:rPr>
        <w:t>1233</w:t>
      </w:r>
      <w:r w:rsidRPr="00502D64">
        <w:rPr>
          <w:rFonts w:ascii="Times New Roman" w:eastAsia="Times New Roman" w:hAnsi="Times New Roman" w:cs="Times New Roman"/>
          <w:sz w:val="24"/>
          <w:szCs w:val="24"/>
          <w:lang w:eastAsia="pl-PL"/>
        </w:rPr>
        <w:t>).</w:t>
      </w:r>
    </w:p>
    <w:p w14:paraId="6502FE2A"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3EDD74EA" w14:textId="77777777" w:rsidR="00F8189C"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50DAFED0" w14:textId="77777777" w:rsidR="005C1D09" w:rsidRPr="00F8189C" w:rsidRDefault="005C1D0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C6E482D" w14:textId="393E626B" w:rsidR="005C1D09" w:rsidRPr="00502D64"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391E92">
        <w:rPr>
          <w:rFonts w:ascii="Times New Roman" w:hAnsi="Times New Roman" w:cs="Times New Roman"/>
          <w:sz w:val="24"/>
          <w:szCs w:val="24"/>
        </w:rPr>
        <w:t>dnia 14 </w:t>
      </w:r>
      <w:r w:rsidR="00502D64" w:rsidRPr="00502D64">
        <w:rPr>
          <w:rFonts w:ascii="Times New Roman" w:hAnsi="Times New Roman" w:cs="Times New Roman"/>
          <w:sz w:val="24"/>
          <w:szCs w:val="24"/>
        </w:rPr>
        <w:t xml:space="preserve">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2438E2">
        <w:rPr>
          <w:rFonts w:ascii="Times New Roman" w:hAnsi="Times New Roman" w:cs="Times New Roman"/>
          <w:sz w:val="24"/>
          <w:szCs w:val="24"/>
        </w:rPr>
        <w:t xml:space="preserve">tekst jednolity </w:t>
      </w:r>
      <w:r w:rsidRPr="00502D64">
        <w:rPr>
          <w:rFonts w:ascii="Times New Roman" w:hAnsi="Times New Roman" w:cs="Times New Roman"/>
          <w:iCs/>
          <w:sz w:val="24"/>
          <w:szCs w:val="24"/>
        </w:rPr>
        <w:t xml:space="preserve">Dz. U. 2020 </w:t>
      </w:r>
      <w:r w:rsidR="00F51069">
        <w:rPr>
          <w:rFonts w:ascii="Times New Roman" w:hAnsi="Times New Roman" w:cs="Times New Roman"/>
          <w:iCs/>
          <w:sz w:val="24"/>
          <w:szCs w:val="24"/>
        </w:rPr>
        <w:t xml:space="preserve">r. </w:t>
      </w:r>
      <w:r w:rsidRPr="00502D64">
        <w:rPr>
          <w:rFonts w:ascii="Times New Roman" w:hAnsi="Times New Roman" w:cs="Times New Roman"/>
          <w:iCs/>
          <w:sz w:val="24"/>
          <w:szCs w:val="24"/>
        </w:rPr>
        <w:t>poz.</w:t>
      </w:r>
      <w:r w:rsidR="00440CF2">
        <w:rPr>
          <w:rFonts w:ascii="Times New Roman" w:hAnsi="Times New Roman" w:cs="Times New Roman"/>
          <w:iCs/>
          <w:sz w:val="24"/>
          <w:szCs w:val="24"/>
        </w:rPr>
        <w:t> </w:t>
      </w:r>
      <w:r w:rsidRPr="00502D64">
        <w:rPr>
          <w:rFonts w:ascii="Times New Roman" w:hAnsi="Times New Roman" w:cs="Times New Roman"/>
          <w:iCs/>
          <w:sz w:val="24"/>
          <w:szCs w:val="24"/>
        </w:rPr>
        <w:t>1192 z</w:t>
      </w:r>
      <w:r w:rsidR="00F51069">
        <w:rPr>
          <w:rFonts w:ascii="Times New Roman" w:hAnsi="Times New Roman" w:cs="Times New Roman"/>
          <w:iCs/>
          <w:sz w:val="24"/>
          <w:szCs w:val="24"/>
        </w:rPr>
        <w:t> </w:t>
      </w:r>
      <w:proofErr w:type="spellStart"/>
      <w:r w:rsidRPr="00502D64">
        <w:rPr>
          <w:rFonts w:ascii="Times New Roman" w:hAnsi="Times New Roman" w:cs="Times New Roman"/>
          <w:iCs/>
          <w:sz w:val="24"/>
          <w:szCs w:val="24"/>
        </w:rPr>
        <w:t>późn</w:t>
      </w:r>
      <w:proofErr w:type="spellEnd"/>
      <w:r w:rsidRPr="00502D64">
        <w:rPr>
          <w:rFonts w:ascii="Times New Roman" w:hAnsi="Times New Roman" w:cs="Times New Roman"/>
          <w:iCs/>
          <w:sz w:val="24"/>
          <w:szCs w:val="24"/>
        </w:rPr>
        <w:t>.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DD3E5A7"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351E0286"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B5393C3"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0588BD0"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4FF87A96" w14:textId="77777777" w:rsidR="005C1D09" w:rsidRPr="00E2022A" w:rsidRDefault="005C1D09">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w:t>
      </w:r>
      <w:r w:rsidRPr="005C1D09">
        <w:rPr>
          <w:rFonts w:ascii="Times New Roman" w:hAnsi="Times New Roman" w:cs="Times New Roman"/>
          <w:color w:val="000000"/>
          <w:sz w:val="24"/>
          <w:szCs w:val="24"/>
        </w:rPr>
        <w:lastRenderedPageBreak/>
        <w:t xml:space="preserve">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0A83A609" w14:textId="77777777" w:rsidR="00E2022A" w:rsidRPr="004A2FF1" w:rsidRDefault="00E2022A">
      <w:pPr>
        <w:pStyle w:val="Akapitzlist"/>
        <w:spacing w:after="0" w:line="240" w:lineRule="auto"/>
        <w:ind w:left="1224"/>
        <w:jc w:val="both"/>
        <w:rPr>
          <w:rFonts w:ascii="Times New Roman" w:eastAsia="Times New Roman" w:hAnsi="Times New Roman" w:cs="Times New Roman"/>
          <w:sz w:val="24"/>
          <w:szCs w:val="24"/>
          <w:lang w:eastAsia="pl-PL"/>
        </w:rPr>
      </w:pPr>
    </w:p>
    <w:p w14:paraId="77855D11" w14:textId="77777777" w:rsidR="00450104" w:rsidRPr="004A2FF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2503F0C" w14:textId="77777777" w:rsidR="000825FE"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i udostępnionego również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na którym prowadzona będzie korespondencja związana z postępowaniem. </w:t>
      </w:r>
    </w:p>
    <w:p w14:paraId="6B8FA286" w14:textId="77777777" w:rsidR="000825FE" w:rsidRPr="00C8515F" w:rsidRDefault="00C8515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C8515F">
        <w:rPr>
          <w:rFonts w:ascii="Times New Roman" w:eastAsia="Times New Roman" w:hAnsi="Times New Roman" w:cs="Times New Roman"/>
          <w:sz w:val="24"/>
          <w:szCs w:val="24"/>
          <w:lang w:eastAsia="pl-PL"/>
        </w:rPr>
        <w:t xml:space="preserve">Ofertę składa się, pod rygorem nieważności, w formie elektronicznej </w:t>
      </w:r>
      <w:r w:rsidRPr="00C8515F">
        <w:rPr>
          <w:rFonts w:ascii="Times New Roman" w:hAnsi="Times New Roman" w:cs="Times New Roman"/>
          <w:sz w:val="24"/>
          <w:szCs w:val="24"/>
        </w:rPr>
        <w:t>lub w postaci elektronicznej opatrzonej podpisem zaufanym lub podpisem osobistym</w:t>
      </w:r>
      <w:r w:rsidRPr="00C8515F">
        <w:rPr>
          <w:rFonts w:ascii="Times New Roman" w:eastAsia="Times New Roman" w:hAnsi="Times New Roman" w:cs="Times New Roman"/>
          <w:sz w:val="24"/>
          <w:szCs w:val="24"/>
          <w:lang w:eastAsia="pl-PL"/>
        </w:rPr>
        <w:t xml:space="preserve"> (plik .pdf, .jpg, lub jednym z programów z pakietu MS OFFICE bądź zgodnym z nim pakiecie oprogramowania biurowego).</w:t>
      </w:r>
    </w:p>
    <w:p w14:paraId="005ACF7E" w14:textId="77777777" w:rsidR="009D050E" w:rsidRDefault="009D050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36D6BBF6" w14:textId="335E04E2" w:rsidR="002438E2" w:rsidRPr="00027393" w:rsidRDefault="002438E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Pr>
          <w:rFonts w:ascii="Times New Roman" w:eastAsia="Times New Roman" w:hAnsi="Times New Roman" w:cs="Times New Roman"/>
          <w:b/>
          <w:i/>
          <w:sz w:val="24"/>
          <w:szCs w:val="24"/>
          <w:lang w:eastAsia="pl-PL"/>
        </w:rPr>
        <w:t>„</w:t>
      </w:r>
      <w:r>
        <w:rPr>
          <w:rFonts w:ascii="Times New Roman" w:eastAsia="Times New Roman" w:hAnsi="Times New Roman" w:cs="Times New Roman"/>
          <w:b/>
          <w:sz w:val="24"/>
          <w:szCs w:val="24"/>
          <w:lang w:eastAsia="pl-PL"/>
        </w:rPr>
        <w:t>SZP.272.</w:t>
      </w:r>
      <w:r w:rsidR="00EC6A58">
        <w:rPr>
          <w:rFonts w:ascii="Times New Roman" w:eastAsia="Times New Roman" w:hAnsi="Times New Roman" w:cs="Times New Roman"/>
          <w:b/>
          <w:sz w:val="24"/>
          <w:szCs w:val="24"/>
          <w:lang w:eastAsia="pl-PL"/>
        </w:rPr>
        <w:t>629</w:t>
      </w:r>
      <w:r>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66F5A621" w14:textId="77777777" w:rsidR="000825FE" w:rsidRPr="00111913"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78F33F70" w14:textId="7E9D4F7C" w:rsidR="00F8189C" w:rsidRPr="004A2FF1" w:rsidRDefault="002E09B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935624">
        <w:rPr>
          <w:rFonts w:ascii="Times New Roman" w:eastAsia="Times New Roman" w:hAnsi="Times New Roman" w:cs="Times New Roman"/>
          <w:sz w:val="24"/>
          <w:szCs w:val="24"/>
          <w:lang w:eastAsia="pl-PL"/>
        </w:rPr>
        <w:t>30.</w:t>
      </w:r>
      <w:r w:rsidR="007565ED">
        <w:rPr>
          <w:rFonts w:ascii="Times New Roman" w:eastAsia="Times New Roman" w:hAnsi="Times New Roman" w:cs="Times New Roman"/>
          <w:sz w:val="24"/>
          <w:szCs w:val="24"/>
          <w:lang w:eastAsia="pl-PL"/>
        </w:rPr>
        <w:t>0</w:t>
      </w:r>
      <w:r w:rsidR="00244E86">
        <w:rPr>
          <w:rFonts w:ascii="Times New Roman" w:eastAsia="Times New Roman" w:hAnsi="Times New Roman" w:cs="Times New Roman"/>
          <w:sz w:val="24"/>
          <w:szCs w:val="24"/>
          <w:lang w:eastAsia="pl-PL"/>
        </w:rPr>
        <w:t>9</w:t>
      </w:r>
      <w:r w:rsidR="00EF76FC">
        <w:rPr>
          <w:rFonts w:ascii="Times New Roman" w:eastAsia="Times New Roman" w:hAnsi="Times New Roman" w:cs="Times New Roman"/>
          <w:sz w:val="24"/>
          <w:szCs w:val="24"/>
          <w:lang w:eastAsia="pl-PL"/>
        </w:rPr>
        <w:t>.</w:t>
      </w:r>
      <w:r w:rsidR="005D2E67" w:rsidRPr="004A2FF1">
        <w:rPr>
          <w:rFonts w:ascii="Times New Roman" w:eastAsia="Times New Roman" w:hAnsi="Times New Roman" w:cs="Times New Roman"/>
          <w:sz w:val="24"/>
          <w:szCs w:val="24"/>
          <w:lang w:eastAsia="pl-PL"/>
        </w:rPr>
        <w:t>202</w:t>
      </w:r>
      <w:r w:rsidR="002438E2">
        <w:rPr>
          <w:rFonts w:ascii="Times New Roman" w:eastAsia="Times New Roman" w:hAnsi="Times New Roman" w:cs="Times New Roman"/>
          <w:sz w:val="24"/>
          <w:szCs w:val="24"/>
          <w:lang w:eastAsia="pl-PL"/>
        </w:rPr>
        <w:t>2</w:t>
      </w:r>
      <w:r w:rsidR="005D2E67" w:rsidRPr="004A2FF1">
        <w:rPr>
          <w:rFonts w:ascii="Times New Roman" w:eastAsia="Times New Roman" w:hAnsi="Times New Roman" w:cs="Times New Roman"/>
          <w:sz w:val="24"/>
          <w:szCs w:val="24"/>
          <w:lang w:eastAsia="pl-PL"/>
        </w:rPr>
        <w:t xml:space="preserve"> </w:t>
      </w:r>
      <w:r w:rsidR="00AA6613">
        <w:rPr>
          <w:rFonts w:ascii="Times New Roman" w:eastAsia="Times New Roman" w:hAnsi="Times New Roman" w:cs="Times New Roman"/>
          <w:sz w:val="24"/>
          <w:szCs w:val="24"/>
          <w:lang w:eastAsia="pl-PL"/>
        </w:rPr>
        <w:t xml:space="preserve">r. do godziny </w:t>
      </w:r>
      <w:r w:rsidR="00312A89">
        <w:rPr>
          <w:rFonts w:ascii="Times New Roman" w:eastAsia="Times New Roman" w:hAnsi="Times New Roman" w:cs="Times New Roman"/>
          <w:sz w:val="24"/>
          <w:szCs w:val="24"/>
          <w:lang w:eastAsia="pl-PL"/>
        </w:rPr>
        <w:t>1</w:t>
      </w:r>
      <w:r w:rsidR="004E38FA">
        <w:rPr>
          <w:rFonts w:ascii="Times New Roman" w:eastAsia="Times New Roman" w:hAnsi="Times New Roman" w:cs="Times New Roman"/>
          <w:sz w:val="24"/>
          <w:szCs w:val="24"/>
          <w:lang w:eastAsia="pl-PL"/>
        </w:rPr>
        <w:t>1</w:t>
      </w:r>
      <w:r w:rsidRPr="004A2FF1">
        <w:rPr>
          <w:rFonts w:ascii="Times New Roman" w:eastAsia="Times New Roman" w:hAnsi="Times New Roman" w:cs="Times New Roman"/>
          <w:sz w:val="24"/>
          <w:szCs w:val="24"/>
          <w:lang w:eastAsia="pl-PL"/>
        </w:rPr>
        <w:t xml:space="preserve">:00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26D5AAC5" w14:textId="77777777" w:rsidR="00F8189C" w:rsidRPr="004A2FF1" w:rsidRDefault="00F8189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E04FD70"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07BA287"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217042A" w14:textId="2307F67C" w:rsidR="002E09B8" w:rsidRPr="002E09B8" w:rsidRDefault="002E09B8">
      <w:pPr>
        <w:pStyle w:val="Nagwek"/>
        <w:numPr>
          <w:ilvl w:val="1"/>
          <w:numId w:val="1"/>
        </w:numPr>
        <w:ind w:left="1021" w:hanging="624"/>
        <w:jc w:val="both"/>
        <w:rPr>
          <w:rFonts w:ascii="Times New Roman" w:hAnsi="Times New Roman" w:cs="Times New Roman"/>
          <w:sz w:val="24"/>
        </w:rPr>
      </w:pPr>
      <w:bookmarkStart w:id="15" w:name="mip51081568"/>
      <w:bookmarkEnd w:id="15"/>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935624">
        <w:rPr>
          <w:rFonts w:ascii="Times New Roman" w:hAnsi="Times New Roman" w:cs="Times New Roman"/>
          <w:sz w:val="24"/>
        </w:rPr>
        <w:t>30.</w:t>
      </w:r>
      <w:r w:rsidR="007565ED">
        <w:rPr>
          <w:rFonts w:ascii="Times New Roman" w:hAnsi="Times New Roman" w:cs="Times New Roman"/>
          <w:sz w:val="24"/>
        </w:rPr>
        <w:t>0</w:t>
      </w:r>
      <w:r w:rsidR="00244E86">
        <w:rPr>
          <w:rFonts w:ascii="Times New Roman" w:hAnsi="Times New Roman" w:cs="Times New Roman"/>
          <w:sz w:val="24"/>
        </w:rPr>
        <w:t>9</w:t>
      </w:r>
      <w:r w:rsidR="007565ED">
        <w:rPr>
          <w:rFonts w:ascii="Times New Roman" w:hAnsi="Times New Roman" w:cs="Times New Roman"/>
          <w:sz w:val="24"/>
        </w:rPr>
        <w:t>.</w:t>
      </w:r>
      <w:r w:rsidR="005D2E67">
        <w:rPr>
          <w:rFonts w:ascii="Times New Roman" w:hAnsi="Times New Roman" w:cs="Times New Roman"/>
          <w:sz w:val="24"/>
        </w:rPr>
        <w:t>202</w:t>
      </w:r>
      <w:r w:rsidR="002438E2">
        <w:rPr>
          <w:rFonts w:ascii="Times New Roman" w:hAnsi="Times New Roman" w:cs="Times New Roman"/>
          <w:sz w:val="24"/>
        </w:rPr>
        <w:t>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AA6613">
        <w:rPr>
          <w:rFonts w:ascii="Times New Roman" w:hAnsi="Times New Roman" w:cs="Times New Roman"/>
          <w:sz w:val="24"/>
        </w:rPr>
        <w:t xml:space="preserve">o godzinie </w:t>
      </w:r>
      <w:r w:rsidR="00312A89">
        <w:rPr>
          <w:rFonts w:ascii="Times New Roman" w:hAnsi="Times New Roman" w:cs="Times New Roman"/>
          <w:sz w:val="24"/>
        </w:rPr>
        <w:t>1</w:t>
      </w:r>
      <w:r w:rsidR="004E38FA">
        <w:rPr>
          <w:rFonts w:ascii="Times New Roman" w:hAnsi="Times New Roman" w:cs="Times New Roman"/>
          <w:sz w:val="24"/>
        </w:rPr>
        <w:t>1</w:t>
      </w:r>
      <w:r w:rsidR="007A7217">
        <w:rPr>
          <w:rFonts w:ascii="Times New Roman" w:hAnsi="Times New Roman" w:cs="Times New Roman"/>
          <w:sz w:val="24"/>
        </w:rPr>
        <w:t>:3</w:t>
      </w:r>
      <w:r w:rsidRPr="0090323F">
        <w:rPr>
          <w:rFonts w:ascii="Times New Roman" w:hAnsi="Times New Roman" w:cs="Times New Roman"/>
          <w:sz w:val="24"/>
        </w:rPr>
        <w:t xml:space="preserve">0 za pomocą funkcjonalności „Deszyfrowanie” udostępnionej Zamawiającemu w </w:t>
      </w:r>
      <w:proofErr w:type="spellStart"/>
      <w:r w:rsidRPr="0090323F">
        <w:rPr>
          <w:rFonts w:ascii="Times New Roman" w:hAnsi="Times New Roman" w:cs="Times New Roman"/>
          <w:sz w:val="24"/>
        </w:rPr>
        <w:t>miniPortalu</w:t>
      </w:r>
      <w:proofErr w:type="spellEnd"/>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3807810C"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12EE6F45"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602F6F99"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D93001"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5134DAA"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097282E"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71ED5A1B" w14:textId="77777777" w:rsid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39A69F24" w14:textId="77777777" w:rsidR="00150072" w:rsidRPr="002E09B8" w:rsidRDefault="00150072">
      <w:pPr>
        <w:pStyle w:val="Nagwek"/>
        <w:ind w:left="1021"/>
        <w:jc w:val="both"/>
        <w:rPr>
          <w:rFonts w:ascii="Times New Roman" w:hAnsi="Times New Roman" w:cs="Times New Roman"/>
          <w:sz w:val="24"/>
        </w:rPr>
      </w:pPr>
    </w:p>
    <w:p w14:paraId="4834001E" w14:textId="77777777" w:rsidR="00450104" w:rsidRPr="00F86BD2" w:rsidRDefault="0090323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0DF56926" w14:textId="77777777" w:rsidR="00241E87" w:rsidRDefault="00241E87" w:rsidP="00241E87">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A80851">
        <w:rPr>
          <w:rFonts w:ascii="Times New Roman" w:hAnsi="Times New Roman"/>
          <w:sz w:val="24"/>
          <w:szCs w:val="24"/>
        </w:rPr>
        <w:lastRenderedPageBreak/>
        <w:t xml:space="preserve">Zamawiający wykluczy z postępowania Wykonawcę </w:t>
      </w:r>
      <w:r>
        <w:rPr>
          <w:rFonts w:ascii="Times New Roman" w:hAnsi="Times New Roman"/>
          <w:sz w:val="24"/>
          <w:szCs w:val="24"/>
        </w:rPr>
        <w:t>w przypadku zaistnienia którejkolwiek z okoliczności przewidzianej w:</w:t>
      </w:r>
    </w:p>
    <w:p w14:paraId="1ACFA003" w14:textId="59AAE04F" w:rsidR="00241E87" w:rsidRDefault="00241E87" w:rsidP="00241E87">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sidR="007A5435">
        <w:rPr>
          <w:rFonts w:ascii="Times New Roman" w:hAnsi="Times New Roman"/>
          <w:sz w:val="24"/>
          <w:szCs w:val="24"/>
        </w:rPr>
        <w:t>;</w:t>
      </w:r>
    </w:p>
    <w:p w14:paraId="2A3A5853" w14:textId="7FC433E5" w:rsidR="00241E87" w:rsidRDefault="00241E87" w:rsidP="00241E87">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 xml:space="preserve">zakresie przeciwdziałania wspieraniu agresji na Ukrainę oraz służących ochronie bezpieczeństwa narodowego (Dz. U. </w:t>
      </w:r>
      <w:r w:rsidR="00B52968">
        <w:rPr>
          <w:rFonts w:ascii="Times New Roman" w:hAnsi="Times New Roman"/>
          <w:sz w:val="24"/>
          <w:szCs w:val="24"/>
        </w:rPr>
        <w:t xml:space="preserve">z 2022 r. </w:t>
      </w:r>
      <w:r w:rsidRPr="00EB0CFD">
        <w:rPr>
          <w:rFonts w:ascii="Times New Roman" w:hAnsi="Times New Roman"/>
          <w:sz w:val="24"/>
          <w:szCs w:val="24"/>
        </w:rPr>
        <w:t>poz. 835).</w:t>
      </w:r>
    </w:p>
    <w:p w14:paraId="1B5B3BB3" w14:textId="77777777" w:rsidR="00241E87" w:rsidRPr="00FB1D0F" w:rsidRDefault="00241E87" w:rsidP="00241E87">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160E09D0"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339B247D" w14:textId="77777777" w:rsidR="00450104" w:rsidRPr="004D4AE5" w:rsidRDefault="009500CE">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61D3A487"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0F5BB613"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4C64A103"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4B81CD13"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DA53BB3"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6F02E26"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572745C4"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8AC4181"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2359A86A" w14:textId="77777777" w:rsidR="004D4AE5" w:rsidRDefault="004D4AE5">
      <w:pPr>
        <w:spacing w:after="0" w:line="240" w:lineRule="auto"/>
        <w:ind w:left="1021"/>
        <w:jc w:val="both"/>
        <w:rPr>
          <w:rFonts w:ascii="Times New Roman" w:hAnsi="Times New Roman" w:cs="Times New Roman"/>
          <w:sz w:val="24"/>
          <w:szCs w:val="24"/>
        </w:rPr>
      </w:pPr>
    </w:p>
    <w:p w14:paraId="419EA6FA" w14:textId="77777777" w:rsidR="00450104" w:rsidRPr="00F86BD2"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E788EB2"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4D4AE5">
        <w:rPr>
          <w:rFonts w:ascii="Times New Roman" w:hAnsi="Times New Roman" w:cs="Times New Roman"/>
          <w:sz w:val="24"/>
          <w:szCs w:val="24"/>
        </w:rPr>
        <w:t>Jedynym kryterium wyboru najkorzystniejszej oferty będzie cena brutto.</w:t>
      </w:r>
    </w:p>
    <w:p w14:paraId="7207469C" w14:textId="77777777" w:rsidR="00CE3BCF" w:rsidRPr="00366628"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ED382D">
        <w:rPr>
          <w:rFonts w:ascii="Times New Roman" w:hAnsi="Times New Roman" w:cs="Times New Roman"/>
          <w:sz w:val="24"/>
          <w:szCs w:val="24"/>
        </w:rPr>
        <w:t>um</w:t>
      </w:r>
      <w:r w:rsidRPr="004D4AE5">
        <w:rPr>
          <w:rFonts w:ascii="Times New Roman" w:hAnsi="Times New Roman" w:cs="Times New Roman"/>
          <w:sz w:val="24"/>
          <w:szCs w:val="24"/>
        </w:rPr>
        <w:t xml:space="preserve">: </w:t>
      </w:r>
      <w:r w:rsidR="00366628" w:rsidRPr="00366628">
        <w:rPr>
          <w:rFonts w:ascii="Times New Roman" w:eastAsia="TimesNewRoman" w:hAnsi="Times New Roman" w:cs="Times New Roman"/>
          <w:sz w:val="24"/>
          <w:szCs w:val="24"/>
        </w:rPr>
        <w:t>Cena brutto oferty – 100 pkt.</w:t>
      </w:r>
    </w:p>
    <w:p w14:paraId="1C2CC9EE" w14:textId="77777777" w:rsidR="00366628" w:rsidRPr="00CE3BCF" w:rsidRDefault="00366628">
      <w:pPr>
        <w:numPr>
          <w:ilvl w:val="1"/>
          <w:numId w:val="1"/>
        </w:numPr>
        <w:spacing w:after="0" w:line="240" w:lineRule="auto"/>
        <w:ind w:left="1021" w:hanging="624"/>
        <w:jc w:val="both"/>
        <w:rPr>
          <w:rFonts w:ascii="Times New Roman" w:hAnsi="Times New Roman" w:cs="Times New Roman"/>
          <w:sz w:val="24"/>
          <w:szCs w:val="24"/>
        </w:rPr>
      </w:pPr>
      <w:r w:rsidRPr="00CE3BCF">
        <w:rPr>
          <w:rFonts w:ascii="Times New Roman" w:hAnsi="Times New Roman" w:cs="Times New Roman"/>
          <w:sz w:val="24"/>
          <w:szCs w:val="24"/>
        </w:rPr>
        <w:t>Oferty zostaną ocenione wg wzoru:</w:t>
      </w:r>
    </w:p>
    <w:p w14:paraId="7D4B81A7"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lang w:val="en-US"/>
        </w:rPr>
      </w:pPr>
      <w:proofErr w:type="spellStart"/>
      <w:r w:rsidRPr="00366628">
        <w:rPr>
          <w:rFonts w:ascii="Times New Roman" w:eastAsia="TimesNewRoman" w:hAnsi="Times New Roman" w:cs="Times New Roman"/>
          <w:sz w:val="24"/>
          <w:szCs w:val="24"/>
          <w:lang w:val="en-US"/>
        </w:rPr>
        <w:t>Xc</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Cmin</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Cof</w:t>
      </w:r>
      <w:proofErr w:type="spellEnd"/>
      <w:r w:rsidRPr="00366628">
        <w:rPr>
          <w:rFonts w:ascii="Times New Roman" w:eastAsia="TimesNewRoman" w:hAnsi="Times New Roman" w:cs="Times New Roman"/>
          <w:sz w:val="24"/>
          <w:szCs w:val="24"/>
          <w:lang w:val="en-US"/>
        </w:rPr>
        <w:t>) x 100 pkt.</w:t>
      </w:r>
    </w:p>
    <w:p w14:paraId="54B9EDD6"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gdzie:</w:t>
      </w:r>
    </w:p>
    <w:p w14:paraId="7BE6027B"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Xc</w:t>
      </w:r>
      <w:proofErr w:type="spellEnd"/>
      <w:r w:rsidRPr="00366628">
        <w:rPr>
          <w:rFonts w:ascii="Times New Roman" w:eastAsia="TimesNewRoman" w:hAnsi="Times New Roman" w:cs="Times New Roman"/>
          <w:sz w:val="24"/>
          <w:szCs w:val="24"/>
        </w:rPr>
        <w:tab/>
        <w:t>wartość punktowa ceny</w:t>
      </w:r>
    </w:p>
    <w:p w14:paraId="41FA1D6C"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Cmin</w:t>
      </w:r>
      <w:proofErr w:type="spellEnd"/>
      <w:r w:rsidRPr="00366628">
        <w:rPr>
          <w:rFonts w:ascii="Times New Roman" w:eastAsia="TimesNewRoman" w:hAnsi="Times New Roman" w:cs="Times New Roman"/>
          <w:sz w:val="24"/>
          <w:szCs w:val="24"/>
        </w:rPr>
        <w:tab/>
        <w:t>najniższa cena brutto wśród złożonych ofert</w:t>
      </w:r>
    </w:p>
    <w:p w14:paraId="33479213"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Cof</w:t>
      </w:r>
      <w:proofErr w:type="spellEnd"/>
      <w:r w:rsidRPr="00366628">
        <w:rPr>
          <w:rFonts w:ascii="Times New Roman" w:eastAsia="TimesNewRoman" w:hAnsi="Times New Roman" w:cs="Times New Roman"/>
          <w:sz w:val="24"/>
          <w:szCs w:val="24"/>
        </w:rPr>
        <w:t xml:space="preserve"> </w:t>
      </w:r>
      <w:r w:rsidRPr="00366628">
        <w:rPr>
          <w:rFonts w:ascii="Times New Roman" w:eastAsia="TimesNewRoman" w:hAnsi="Times New Roman" w:cs="Times New Roman"/>
          <w:sz w:val="24"/>
          <w:szCs w:val="24"/>
        </w:rPr>
        <w:tab/>
        <w:t>cena brutto oferty ocenianej</w:t>
      </w:r>
    </w:p>
    <w:p w14:paraId="4B0B44CB" w14:textId="77777777" w:rsidR="003F3405" w:rsidRPr="003F3405" w:rsidRDefault="003F3405">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 xml:space="preserve">Niezwłocznie po wyborze najkorzystniejszej oferty </w:t>
      </w:r>
      <w:r w:rsidR="006F66D9">
        <w:rPr>
          <w:rFonts w:ascii="Times New Roman" w:hAnsi="Times New Roman" w:cs="Times New Roman"/>
          <w:sz w:val="24"/>
          <w:szCs w:val="24"/>
        </w:rPr>
        <w:t>Z</w:t>
      </w:r>
      <w:r w:rsidRPr="003F3405">
        <w:rPr>
          <w:rFonts w:ascii="Times New Roman" w:hAnsi="Times New Roman" w:cs="Times New Roman"/>
          <w:sz w:val="24"/>
          <w:szCs w:val="24"/>
        </w:rPr>
        <w:t xml:space="preserve">amawiający </w:t>
      </w:r>
      <w:r w:rsidR="00CE3BCF">
        <w:rPr>
          <w:rFonts w:ascii="Times New Roman" w:hAnsi="Times New Roman" w:cs="Times New Roman"/>
          <w:sz w:val="24"/>
          <w:szCs w:val="24"/>
        </w:rPr>
        <w:t>po</w:t>
      </w:r>
      <w:r w:rsidRPr="003F3405">
        <w:rPr>
          <w:rFonts w:ascii="Times New Roman" w:hAnsi="Times New Roman" w:cs="Times New Roman"/>
          <w:sz w:val="24"/>
          <w:szCs w:val="24"/>
        </w:rPr>
        <w:t xml:space="preserve">informuje równocześnie </w:t>
      </w:r>
      <w:r w:rsidR="00CE3BCF">
        <w:rPr>
          <w:rFonts w:ascii="Times New Roman" w:hAnsi="Times New Roman" w:cs="Times New Roman"/>
          <w:sz w:val="24"/>
          <w:szCs w:val="24"/>
        </w:rPr>
        <w:t>wszystkich W</w:t>
      </w:r>
      <w:r w:rsidRPr="003F3405">
        <w:rPr>
          <w:rFonts w:ascii="Times New Roman" w:hAnsi="Times New Roman" w:cs="Times New Roman"/>
          <w:sz w:val="24"/>
          <w:szCs w:val="24"/>
        </w:rPr>
        <w:t>ykonawców, którzy złożyli oferty, o:</w:t>
      </w:r>
    </w:p>
    <w:p w14:paraId="0A5AEDFA" w14:textId="77777777" w:rsidR="003F3405" w:rsidRDefault="003F340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w:t>
      </w:r>
      <w:r w:rsidRPr="003F3405">
        <w:rPr>
          <w:rFonts w:ascii="Times New Roman" w:hAnsi="Times New Roman" w:cs="Times New Roman"/>
          <w:sz w:val="24"/>
          <w:szCs w:val="24"/>
        </w:rPr>
        <w:lastRenderedPageBreak/>
        <w:t xml:space="preserve">siedziby albo miejsca zamieszkania, jeżeli są miejscami wykonywania działalności wykonawców, którzy złożyli oferty, a także punktację przyznaną ofertom w każdym kryterium oceny ofert i łączną punktację, </w:t>
      </w:r>
    </w:p>
    <w:p w14:paraId="5D683535" w14:textId="77777777" w:rsidR="003F3405" w:rsidRPr="003F3405" w:rsidRDefault="003F340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01CE2499" w14:textId="77777777" w:rsidR="003F3405" w:rsidRPr="003F3405" w:rsidRDefault="003F340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xml:space="preserve">. </w:t>
      </w:r>
      <w:r w:rsidRPr="003109EA">
        <w:rPr>
          <w:rFonts w:ascii="Times New Roman" w:hAnsi="Times New Roman" w:cs="Times New Roman"/>
          <w:sz w:val="24"/>
          <w:szCs w:val="24"/>
        </w:rPr>
        <w:t>17.</w:t>
      </w:r>
      <w:r w:rsidR="002A6C3A" w:rsidRPr="003109EA">
        <w:rPr>
          <w:rFonts w:ascii="Times New Roman" w:hAnsi="Times New Roman" w:cs="Times New Roman"/>
          <w:sz w:val="24"/>
          <w:szCs w:val="24"/>
        </w:rPr>
        <w:t>4</w:t>
      </w:r>
      <w:r w:rsidR="00673514" w:rsidRPr="003109EA">
        <w:rPr>
          <w:rFonts w:ascii="Times New Roman" w:hAnsi="Times New Roman" w:cs="Times New Roman"/>
          <w:sz w:val="24"/>
          <w:szCs w:val="24"/>
        </w:rPr>
        <w:t>.</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5C5EBC1A"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96305F8" w14:textId="77777777" w:rsidR="00450104" w:rsidRPr="005B2DCF" w:rsidRDefault="005B2DC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26E8C161" w14:textId="77777777" w:rsidR="005B2DCF" w:rsidRPr="001D1051" w:rsidRDefault="005B2DCF">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F6840" w14:textId="77777777" w:rsidR="005B2DCF" w:rsidRPr="005B2DCF" w:rsidRDefault="005B2DCF">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787863AF" w14:textId="77777777" w:rsidR="001D1051" w:rsidRPr="001D1051" w:rsidRDefault="005B2DCF">
      <w:pPr>
        <w:numPr>
          <w:ilvl w:val="1"/>
          <w:numId w:val="1"/>
        </w:numPr>
        <w:spacing w:after="0" w:line="240" w:lineRule="auto"/>
        <w:ind w:left="1021" w:hanging="624"/>
        <w:jc w:val="both"/>
        <w:rPr>
          <w:rFonts w:ascii="Times New Roman" w:hAnsi="Times New Roman" w:cs="Times New Roman"/>
          <w:sz w:val="24"/>
          <w:szCs w:val="24"/>
        </w:rPr>
      </w:pPr>
      <w:r w:rsidRPr="00F9435D">
        <w:rPr>
          <w:rFonts w:ascii="Times New Roman" w:hAnsi="Times New Roman" w:cs="Times New Roman"/>
          <w:sz w:val="24"/>
          <w:szCs w:val="24"/>
        </w:rPr>
        <w:t>W przypadku posłużenia się</w:t>
      </w:r>
      <w:r w:rsidRPr="001D1051">
        <w:rPr>
          <w:rFonts w:ascii="Times New Roman" w:hAnsi="Times New Roman" w:cs="Times New Roman"/>
          <w:sz w:val="24"/>
          <w:szCs w:val="24"/>
        </w:rPr>
        <w:t xml:space="preserve">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3D951B46" w14:textId="77777777" w:rsidR="001D1051" w:rsidRPr="001D1051" w:rsidRDefault="001D1051">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1C441915"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7B830D7F"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6DA9BD4A"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3CFBF56" w14:textId="77777777" w:rsidR="001D1051" w:rsidRPr="00D5139B" w:rsidRDefault="001D1051">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73EC1F08" w14:textId="77777777" w:rsidR="00E2022A" w:rsidRDefault="00E2022A">
      <w:pPr>
        <w:spacing w:after="0" w:line="240" w:lineRule="auto"/>
        <w:ind w:left="993"/>
        <w:rPr>
          <w:rFonts w:ascii="Times New Roman" w:hAnsi="Times New Roman" w:cs="Times New Roman"/>
          <w:sz w:val="24"/>
          <w:szCs w:val="24"/>
        </w:rPr>
      </w:pPr>
    </w:p>
    <w:p w14:paraId="446F591D" w14:textId="77777777" w:rsidR="00450104" w:rsidRPr="00D5139B" w:rsidRDefault="003F340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EBA73E4" w14:textId="77777777" w:rsidR="00F1189D" w:rsidRDefault="00D5139B">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51FCE12C" w14:textId="77777777" w:rsid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w:t>
      </w:r>
      <w:r w:rsidR="0006735F">
        <w:rPr>
          <w:rFonts w:ascii="Times New Roman" w:hAnsi="Times New Roman" w:cs="Times New Roman"/>
          <w:sz w:val="24"/>
          <w:szCs w:val="24"/>
        </w:rPr>
        <w:t>.</w:t>
      </w:r>
      <w:r w:rsidRPr="00F1189D">
        <w:rPr>
          <w:rFonts w:ascii="Times New Roman" w:hAnsi="Times New Roman" w:cs="Times New Roman"/>
          <w:sz w:val="24"/>
          <w:szCs w:val="24"/>
        </w:rPr>
        <w:t xml:space="preserve"> 15, oraz Rzecznikowi Małych i Średnich Przedsiębiorców</w:t>
      </w:r>
      <w:r>
        <w:rPr>
          <w:rFonts w:ascii="Times New Roman" w:hAnsi="Times New Roman" w:cs="Times New Roman"/>
          <w:sz w:val="24"/>
          <w:szCs w:val="24"/>
        </w:rPr>
        <w:t>.</w:t>
      </w:r>
    </w:p>
    <w:p w14:paraId="6D572BD3" w14:textId="77777777" w:rsidR="00F1189D" w:rsidRP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44392B7F" w14:textId="77777777" w:rsidR="00F1189D" w:rsidRP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60468C10" w14:textId="77777777" w:rsid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0D78355B" w14:textId="77777777" w:rsidR="00F1189D" w:rsidRPr="00F1189D" w:rsidRDefault="00F1189D">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57A39AFB" w14:textId="77777777" w:rsidR="00D5139B" w:rsidRP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3A7D6E7E"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7904B368" w14:textId="77777777" w:rsidR="0056476E" w:rsidRPr="0056476E" w:rsidRDefault="0056476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56476E">
        <w:rPr>
          <w:rFonts w:ascii="Times New Roman" w:eastAsia="Times New Roman" w:hAnsi="Times New Roman" w:cs="Times New Roman"/>
          <w:sz w:val="24"/>
          <w:szCs w:val="24"/>
          <w:lang w:eastAsia="pl-PL"/>
        </w:rPr>
        <w:lastRenderedPageBreak/>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4463A29A"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F47C9D">
        <w:rPr>
          <w:rFonts w:ascii="Times New Roman" w:eastAsia="Times New Roman" w:hAnsi="Times New Roman" w:cs="Times New Roman"/>
          <w:sz w:val="24"/>
          <w:szCs w:val="24"/>
          <w:lang w:eastAsia="pl-PL"/>
        </w:rPr>
        <w:t>.</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3D61D7AB"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6D9BA046"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06607F84" w14:textId="77777777" w:rsidR="00150072" w:rsidRPr="0045054F"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9B78CC" w:rsidRPr="00D52351">
        <w:rPr>
          <w:rFonts w:ascii="Times New Roman" w:eastAsia="Times New Roman" w:hAnsi="Times New Roman" w:cs="Times New Roman"/>
          <w:sz w:val="24"/>
          <w:szCs w:val="24"/>
          <w:lang w:eastAsia="pl-PL"/>
        </w:rPr>
        <w:t>Zamawiają</w:t>
      </w:r>
      <w:r w:rsidR="009B78CC">
        <w:rPr>
          <w:rFonts w:ascii="Times New Roman" w:eastAsia="Times New Roman" w:hAnsi="Times New Roman" w:cs="Times New Roman"/>
          <w:sz w:val="24"/>
          <w:szCs w:val="24"/>
          <w:lang w:eastAsia="pl-PL"/>
        </w:rPr>
        <w:t>cy odstępuje od opisu warunku w </w:t>
      </w:r>
      <w:r w:rsidR="009B78CC" w:rsidRPr="00D52351">
        <w:rPr>
          <w:rFonts w:ascii="Times New Roman" w:eastAsia="Times New Roman" w:hAnsi="Times New Roman" w:cs="Times New Roman"/>
          <w:sz w:val="24"/>
          <w:szCs w:val="24"/>
          <w:lang w:eastAsia="pl-PL"/>
        </w:rPr>
        <w:t>tym zakresie</w:t>
      </w:r>
      <w:r w:rsidR="009B78CC">
        <w:rPr>
          <w:rFonts w:ascii="Times New Roman" w:eastAsia="Times New Roman" w:hAnsi="Times New Roman" w:cs="Times New Roman"/>
          <w:sz w:val="24"/>
          <w:szCs w:val="24"/>
          <w:lang w:eastAsia="pl-PL"/>
        </w:rPr>
        <w:t>.</w:t>
      </w:r>
    </w:p>
    <w:p w14:paraId="3F089596"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475F82E5"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62D5825"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49B4BD3"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54B8A2F6" w14:textId="77777777" w:rsidR="00BC6437" w:rsidRPr="00307C5B"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A5091E1" w14:textId="77777777" w:rsidR="00BC6437" w:rsidRPr="00307C5B" w:rsidRDefault="00C967C2">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0FF94EC4" w14:textId="77777777" w:rsidR="00BC6437"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74D2BD32" w14:textId="77777777" w:rsidR="00A62026" w:rsidRPr="00307C5B" w:rsidRDefault="00A62026" w:rsidP="00A62026">
      <w:pPr>
        <w:pStyle w:val="Akapitzlist"/>
        <w:spacing w:after="0" w:line="240" w:lineRule="auto"/>
        <w:ind w:left="1701"/>
        <w:jc w:val="both"/>
        <w:rPr>
          <w:rFonts w:ascii="Times New Roman" w:hAnsi="Times New Roman" w:cs="Times New Roman"/>
          <w:sz w:val="24"/>
          <w:szCs w:val="24"/>
        </w:rPr>
      </w:pPr>
    </w:p>
    <w:p w14:paraId="038F4B77"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2B4EC04A" w14:textId="77777777" w:rsidR="00F86BD2"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Pr>
          <w:rFonts w:ascii="Times New Roman" w:eastAsia="Times New Roman" w:hAnsi="Times New Roman" w:cs="Times New Roman"/>
          <w:sz w:val="24"/>
          <w:szCs w:val="24"/>
          <w:lang w:eastAsia="pl-PL"/>
        </w:rPr>
        <w:t>Zamawiający nie żąda złożenia podmiotowych środków dowodowych.</w:t>
      </w:r>
    </w:p>
    <w:p w14:paraId="0733A93C"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3F007CF"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0A688611" w14:textId="77777777" w:rsidR="00150072" w:rsidRPr="0045054F"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150072">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Przedmiot niniejszego postępowania został wyodrębniony do oddzielnego postępowania, pozostały asortyment związany z wykonaniem i dostawą materiałów promocyjnych został objęty innymi postępowaniami. Dalszy podział zamówienia na części jest nie cel</w:t>
      </w:r>
      <w:r w:rsidR="00A7032F">
        <w:rPr>
          <w:rFonts w:ascii="Times New Roman" w:eastAsia="Times New Roman" w:hAnsi="Times New Roman" w:cs="Times New Roman"/>
          <w:sz w:val="24"/>
          <w:szCs w:val="24"/>
          <w:lang w:eastAsia="pl-PL"/>
        </w:rPr>
        <w:t>owy ze względów ekonomicznych i</w:t>
      </w:r>
      <w:r w:rsidR="00F51069">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 xml:space="preserve">organizacyjnych. Zamówienie jest dostępne </w:t>
      </w:r>
      <w:r w:rsidR="00150072" w:rsidRPr="0045054F">
        <w:rPr>
          <w:rFonts w:ascii="Times New Roman" w:eastAsia="Times New Roman" w:hAnsi="Times New Roman" w:cs="Times New Roman"/>
          <w:sz w:val="24"/>
          <w:szCs w:val="24"/>
          <w:lang w:eastAsia="pl-PL"/>
        </w:rPr>
        <w:lastRenderedPageBreak/>
        <w:t>dla mikro, małych, średnich i dużych przedsiębiorstw, tym samym nie prowadzi do zawężenia kręgu potencjalnych Wykonawców.</w:t>
      </w:r>
    </w:p>
    <w:p w14:paraId="66EBE2EF"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026DE3D6" w14:textId="77777777"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CCA49A1" w14:textId="77777777" w:rsidR="00F86BD2"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07778ADF"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0174E47"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6922B549" w14:textId="77777777" w:rsidR="00D52351"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39193E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32E3CB5A" w14:textId="77777777"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7C0F09">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7C0F09">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67FD0BA4" w14:textId="77777777" w:rsidR="00150072" w:rsidRPr="002B636B" w:rsidRDefault="00752D29">
      <w:pPr>
        <w:pStyle w:val="Bezodstpw"/>
        <w:numPr>
          <w:ilvl w:val="1"/>
          <w:numId w:val="1"/>
        </w:numPr>
        <w:ind w:left="1134" w:hanging="708"/>
        <w:jc w:val="both"/>
      </w:pPr>
      <w:bookmarkStart w:id="27" w:name="mip51081582"/>
      <w:bookmarkEnd w:id="27"/>
      <w:r>
        <w:t xml:space="preserve">Zamawiający </w:t>
      </w:r>
      <w:r w:rsidR="00150072">
        <w:t xml:space="preserve">nie </w:t>
      </w:r>
      <w:r>
        <w:t>wymaga</w:t>
      </w:r>
      <w:r w:rsidR="00150072">
        <w:t xml:space="preserve"> </w:t>
      </w:r>
      <w:r w:rsidR="00150072" w:rsidRPr="002B636B">
        <w:t>zatrudniania przez Wykonawcę lub podwykonawcę na podstawie stosunku pracy osób wykonujących czynności w zakresie realizacji zamówienia.</w:t>
      </w:r>
    </w:p>
    <w:p w14:paraId="71B48B82" w14:textId="77777777" w:rsidR="00FA15CA" w:rsidRPr="00FA15CA" w:rsidRDefault="00FA15CA">
      <w:pPr>
        <w:spacing w:after="0" w:line="240" w:lineRule="auto"/>
        <w:jc w:val="both"/>
        <w:rPr>
          <w:rFonts w:ascii="Times New Roman" w:eastAsia="Times New Roman" w:hAnsi="Times New Roman" w:cs="Times New Roman"/>
          <w:sz w:val="24"/>
          <w:szCs w:val="24"/>
          <w:lang w:eastAsia="pl-PL"/>
        </w:rPr>
      </w:pPr>
    </w:p>
    <w:p w14:paraId="365900E0" w14:textId="77777777" w:rsidR="00450104" w:rsidRPr="00F55718"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150072" w:rsidRPr="00F55718">
        <w:rPr>
          <w:rFonts w:ascii="Times New Roman" w:eastAsia="Times New Roman" w:hAnsi="Times New Roman" w:cs="Times New Roman"/>
          <w:b/>
          <w:sz w:val="24"/>
          <w:szCs w:val="24"/>
          <w:lang w:eastAsia="pl-PL"/>
        </w:rPr>
        <w:t xml:space="preserve">amawiający </w:t>
      </w:r>
      <w:r w:rsidR="00450104" w:rsidRPr="00F55718">
        <w:rPr>
          <w:rFonts w:ascii="Times New Roman" w:eastAsia="Times New Roman" w:hAnsi="Times New Roman" w:cs="Times New Roman"/>
          <w:b/>
          <w:sz w:val="24"/>
          <w:szCs w:val="24"/>
          <w:lang w:eastAsia="pl-PL"/>
        </w:rPr>
        <w:t>przewiduje takie wymagania;</w:t>
      </w:r>
    </w:p>
    <w:p w14:paraId="0F835497" w14:textId="77777777" w:rsidR="00F86BD2" w:rsidRDefault="00FA15C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3C50D5B6" w14:textId="77777777" w:rsidR="00BC7964" w:rsidRDefault="00BC7964">
      <w:pPr>
        <w:pStyle w:val="Akapitzlist"/>
        <w:spacing w:after="0" w:line="240" w:lineRule="auto"/>
        <w:ind w:left="1021"/>
        <w:jc w:val="both"/>
        <w:rPr>
          <w:rFonts w:ascii="Times New Roman" w:eastAsia="Times New Roman" w:hAnsi="Times New Roman" w:cs="Times New Roman"/>
          <w:sz w:val="24"/>
          <w:szCs w:val="24"/>
          <w:lang w:eastAsia="pl-PL"/>
        </w:rPr>
      </w:pPr>
    </w:p>
    <w:p w14:paraId="04236B15" w14:textId="77777777" w:rsidR="00450104" w:rsidRPr="00D52351"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50072">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DCFAE70"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0363E62B"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2A81AD2E"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4BDD81F8"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55718">
        <w:rPr>
          <w:rFonts w:ascii="Times New Roman" w:eastAsia="Times New Roman" w:hAnsi="Times New Roman" w:cs="Times New Roman"/>
          <w:sz w:val="24"/>
          <w:szCs w:val="24"/>
          <w:lang w:eastAsia="pl-PL"/>
        </w:rPr>
        <w:t>Zamawiający nie żąda wniesienia wadium.</w:t>
      </w:r>
    </w:p>
    <w:p w14:paraId="0BCFF325" w14:textId="30514FA3"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43AF8312"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F441EF5"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Pr>
          <w:rFonts w:ascii="Times New Roman" w:eastAsia="Times New Roman" w:hAnsi="Times New Roman" w:cs="Times New Roman"/>
          <w:sz w:val="24"/>
          <w:szCs w:val="24"/>
          <w:lang w:eastAsia="pl-PL"/>
        </w:rPr>
        <w:t>Zamawiający nie przewiduje udzielenie zamówienia, o którym mowa w art. 214 ust. 1 pkt. 7) ustawy.</w:t>
      </w:r>
    </w:p>
    <w:p w14:paraId="3364798B"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3097897C"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50072">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40823888"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5EBF951E"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76C88653"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05D6039C" w14:textId="77777777" w:rsidR="00A948D2" w:rsidRPr="00A948D2" w:rsidRDefault="00A948D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7E55290C"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2414A61A"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734E6EC" w14:textId="77777777" w:rsidR="00A948D2" w:rsidRPr="00A948D2" w:rsidRDefault="00A948D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A948D2">
        <w:rPr>
          <w:rFonts w:ascii="Times New Roman" w:eastAsia="Times New Roman" w:hAnsi="Times New Roman" w:cs="Times New Roman"/>
          <w:sz w:val="24"/>
          <w:szCs w:val="24"/>
          <w:lang w:eastAsia="pl-PL"/>
        </w:rPr>
        <w:t>Nie przewiduje się zwrotu kosztów udziału w postępowaniu.</w:t>
      </w:r>
    </w:p>
    <w:p w14:paraId="538BBD68"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32EE182C" w14:textId="77777777" w:rsidR="00450104" w:rsidRPr="00A948D2"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73221E35" w14:textId="77777777" w:rsidR="00A948D2" w:rsidRPr="00A948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7EEDC95E"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3530D91"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243C353D" w14:textId="77777777" w:rsidR="00F86B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A948D2">
        <w:rPr>
          <w:rFonts w:ascii="Times New Roman" w:eastAsia="Times New Roman" w:hAnsi="Times New Roman" w:cs="Times New Roman"/>
          <w:sz w:val="24"/>
          <w:szCs w:val="24"/>
          <w:lang w:eastAsia="pl-PL"/>
        </w:rPr>
        <w:t>Postępowanie nie jest prowadzone w celu zawarcia umowy ramowej.</w:t>
      </w:r>
    </w:p>
    <w:p w14:paraId="34D33C88"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26C5EFF2"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1292D5C8"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96ADB">
        <w:rPr>
          <w:rFonts w:ascii="Times New Roman" w:eastAsia="Times New Roman" w:hAnsi="Times New Roman" w:cs="Times New Roman"/>
          <w:sz w:val="24"/>
          <w:szCs w:val="24"/>
          <w:lang w:eastAsia="pl-PL"/>
        </w:rPr>
        <w:t>Zamawiający nie przewiduje wyboru ofert z zastosowaniem aukcji elektronicznej.</w:t>
      </w:r>
    </w:p>
    <w:p w14:paraId="26201C58"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8EC28C5" w14:textId="77777777" w:rsidR="00450104" w:rsidRPr="00996ADB"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50072">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56E4EE5F"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2799A66D"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C927D5C" w14:textId="77777777" w:rsidR="00450104"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AE0237E" w14:textId="77777777" w:rsidR="00996ADB"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73BE4FEB"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CDE95" w14:textId="77777777" w:rsidR="00247B72" w:rsidRPr="00247B72" w:rsidRDefault="00247B72">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73C3EFD7" w14:textId="0AB3EF77" w:rsidR="00247B72" w:rsidRPr="00247B72" w:rsidRDefault="00247B72">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Zgodnie z art. 13 ust. 1 i 2 rozporządzenia Parlamentu Europejskiego i Rady (UE) 2016/679 z dnia 27 kwietnia 2016 r.</w:t>
      </w:r>
      <w:r w:rsidR="00B74534">
        <w:rPr>
          <w:rFonts w:ascii="Times New Roman" w:hAnsi="Times New Roman" w:cs="Times New Roman"/>
          <w:sz w:val="24"/>
          <w:szCs w:val="24"/>
        </w:rPr>
        <w:t>,</w:t>
      </w:r>
      <w:r w:rsidRPr="00247B72">
        <w:rPr>
          <w:rFonts w:ascii="Times New Roman" w:hAnsi="Times New Roman" w:cs="Times New Roman"/>
          <w:sz w:val="24"/>
          <w:szCs w:val="24"/>
        </w:rPr>
        <w:t xml:space="preserve">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ED4F2A8"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740119" w:rsidRPr="00740119">
        <w:rPr>
          <w:rFonts w:ascii="Times New Roman" w:hAnsi="Times New Roman" w:cs="Times New Roman"/>
          <w:sz w:val="24"/>
          <w:szCs w:val="24"/>
        </w:rPr>
        <w:t>Akademia Bialska Nauk Stosowanych im. Jana Pawła II</w:t>
      </w:r>
      <w:r w:rsidR="005060D4">
        <w:rPr>
          <w:rFonts w:ascii="Times New Roman" w:hAnsi="Times New Roman" w:cs="Times New Roman"/>
          <w:sz w:val="24"/>
          <w:szCs w:val="24"/>
        </w:rPr>
        <w:t>,</w:t>
      </w:r>
      <w:r w:rsidRPr="00247B72">
        <w:rPr>
          <w:rFonts w:ascii="Times New Roman" w:hAnsi="Times New Roman" w:cs="Times New Roman"/>
          <w:sz w:val="24"/>
          <w:szCs w:val="24"/>
        </w:rPr>
        <w:t xml:space="preserve"> ul. Sidorska 95/97, 21 - 500 Biała Podlaska</w:t>
      </w:r>
    </w:p>
    <w:p w14:paraId="0A6DF213"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w:t>
      </w:r>
      <w:r w:rsidR="00740119" w:rsidRPr="00740119">
        <w:rPr>
          <w:rFonts w:ascii="Times New Roman" w:hAnsi="Times New Roman" w:cs="Times New Roman"/>
          <w:sz w:val="24"/>
          <w:szCs w:val="24"/>
        </w:rPr>
        <w:t>Akademii Bialskiej Nauk Stosowanych im. Jana Pawła II</w:t>
      </w:r>
      <w:r w:rsidRPr="00247B72">
        <w:rPr>
          <w:rFonts w:ascii="Times New Roman" w:hAnsi="Times New Roman" w:cs="Times New Roman"/>
          <w:sz w:val="24"/>
          <w:szCs w:val="24"/>
        </w:rPr>
        <w:t xml:space="preserve"> jest </w:t>
      </w:r>
      <w:r w:rsidR="009B78CC">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 83</w:t>
      </w:r>
      <w:r w:rsidR="008A68D9">
        <w:rPr>
          <w:rFonts w:ascii="Times New Roman" w:hAnsi="Times New Roman" w:cs="Times New Roman"/>
          <w:sz w:val="24"/>
          <w:szCs w:val="24"/>
        </w:rPr>
        <w:t xml:space="preserve"> </w:t>
      </w:r>
      <w:r w:rsidRPr="00247B72">
        <w:rPr>
          <w:rFonts w:ascii="Times New Roman" w:hAnsi="Times New Roman" w:cs="Times New Roman"/>
          <w:sz w:val="24"/>
          <w:szCs w:val="24"/>
        </w:rPr>
        <w:t xml:space="preserve">344 99 82 </w:t>
      </w:r>
      <w:r w:rsidRPr="00247B72">
        <w:rPr>
          <w:rFonts w:ascii="Times New Roman" w:hAnsi="Times New Roman" w:cs="Times New Roman"/>
          <w:sz w:val="24"/>
          <w:szCs w:val="24"/>
        </w:rPr>
        <w:br/>
        <w:t>e-mail: iod@</w:t>
      </w:r>
      <w:r w:rsidR="00740119" w:rsidRPr="00740119">
        <w:rPr>
          <w:rFonts w:ascii="Times New Roman" w:hAnsi="Times New Roman" w:cs="Times New Roman"/>
          <w:sz w:val="24"/>
          <w:szCs w:val="24"/>
        </w:rPr>
        <w:t>akademiabialska</w:t>
      </w:r>
      <w:r w:rsidRPr="00247B72">
        <w:rPr>
          <w:rFonts w:ascii="Times New Roman" w:hAnsi="Times New Roman" w:cs="Times New Roman"/>
          <w:sz w:val="24"/>
          <w:szCs w:val="24"/>
        </w:rPr>
        <w:t>.pl;</w:t>
      </w:r>
    </w:p>
    <w:p w14:paraId="36EC6A9D" w14:textId="5A8C367C"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Pani/Pana dane osobowe przetwarzane będą na podstawie art. 6 ust. 1 lit. c RODO w celu związanym z postępowaniem o udzielenie zamówienia publicznego nr SZP.272</w:t>
      </w:r>
      <w:r w:rsidR="007F42FE">
        <w:rPr>
          <w:rFonts w:ascii="Times New Roman" w:hAnsi="Times New Roman" w:cs="Times New Roman"/>
          <w:sz w:val="24"/>
          <w:szCs w:val="24"/>
        </w:rPr>
        <w:t>.</w:t>
      </w:r>
      <w:r w:rsidR="00EC6A58">
        <w:rPr>
          <w:rFonts w:ascii="Times New Roman" w:hAnsi="Times New Roman" w:cs="Times New Roman"/>
          <w:sz w:val="24"/>
          <w:szCs w:val="24"/>
        </w:rPr>
        <w:t>629</w:t>
      </w:r>
      <w:r w:rsidR="001C3CAF">
        <w:rPr>
          <w:rFonts w:ascii="Times New Roman" w:hAnsi="Times New Roman" w:cs="Times New Roman"/>
          <w:sz w:val="24"/>
          <w:szCs w:val="24"/>
        </w:rPr>
        <w:t>.</w:t>
      </w:r>
      <w:r>
        <w:rPr>
          <w:rFonts w:ascii="Times New Roman" w:hAnsi="Times New Roman" w:cs="Times New Roman"/>
          <w:sz w:val="24"/>
          <w:szCs w:val="24"/>
        </w:rPr>
        <w:t>202</w:t>
      </w:r>
      <w:r w:rsidR="00EE1766">
        <w:rPr>
          <w:rFonts w:ascii="Times New Roman" w:hAnsi="Times New Roman" w:cs="Times New Roman"/>
          <w:sz w:val="24"/>
          <w:szCs w:val="24"/>
        </w:rPr>
        <w:t>2</w:t>
      </w:r>
      <w:r w:rsidRPr="00247B72">
        <w:rPr>
          <w:rFonts w:ascii="Times New Roman" w:hAnsi="Times New Roman" w:cs="Times New Roman"/>
          <w:sz w:val="24"/>
          <w:szCs w:val="24"/>
        </w:rPr>
        <w:t>.</w:t>
      </w:r>
    </w:p>
    <w:p w14:paraId="26C2ED37"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odbiorcami Pani/Pana danych osobowych będą osoby lub podmioty, którym udostępniona zostanie dokumentacja postępowania w oparciu o art. </w:t>
      </w:r>
      <w:r w:rsidR="00EE1766">
        <w:rPr>
          <w:rFonts w:ascii="Times New Roman" w:hAnsi="Times New Roman" w:cs="Times New Roman"/>
          <w:sz w:val="24"/>
          <w:szCs w:val="24"/>
        </w:rPr>
        <w:t>1</w:t>
      </w:r>
      <w:r w:rsidRPr="00247B72">
        <w:rPr>
          <w:rFonts w:ascii="Times New Roman" w:hAnsi="Times New Roman" w:cs="Times New Roman"/>
          <w:sz w:val="24"/>
          <w:szCs w:val="24"/>
        </w:rPr>
        <w:t xml:space="preserve">8 oraz art. </w:t>
      </w:r>
      <w:r w:rsidR="00EE1766">
        <w:rPr>
          <w:rFonts w:ascii="Times New Roman" w:hAnsi="Times New Roman" w:cs="Times New Roman"/>
          <w:sz w:val="24"/>
          <w:szCs w:val="24"/>
        </w:rPr>
        <w:t>74</w:t>
      </w:r>
      <w:r w:rsidR="00EE1766" w:rsidRPr="00247B72">
        <w:rPr>
          <w:rFonts w:ascii="Times New Roman" w:hAnsi="Times New Roman" w:cs="Times New Roman"/>
          <w:sz w:val="24"/>
          <w:szCs w:val="24"/>
        </w:rPr>
        <w:t xml:space="preserve"> </w:t>
      </w:r>
      <w:r w:rsidRPr="00247B72">
        <w:rPr>
          <w:rFonts w:ascii="Times New Roman" w:hAnsi="Times New Roman" w:cs="Times New Roman"/>
          <w:sz w:val="24"/>
          <w:szCs w:val="24"/>
        </w:rPr>
        <w:t>ustawy Prawo zamówień publicznych;</w:t>
      </w:r>
    </w:p>
    <w:p w14:paraId="1F132B34" w14:textId="77777777" w:rsidR="00EE1766" w:rsidRPr="00EE1766"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w:t>
      </w:r>
      <w:r w:rsidR="00EE1766" w:rsidRPr="00EE1766">
        <w:rPr>
          <w:rFonts w:ascii="Times New Roman" w:hAnsi="Times New Roman" w:cs="Times New Roman"/>
          <w:sz w:val="24"/>
          <w:szCs w:val="24"/>
        </w:rPr>
        <w:t>art. 78 ust. 1 ustawy Prawo zamówień publicznych, przez okres 4 lat od dnia zakończenia postępowania o udzielenie zamówienia;</w:t>
      </w:r>
    </w:p>
    <w:p w14:paraId="3D6D23A9"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w:t>
      </w:r>
    </w:p>
    <w:p w14:paraId="1EFDE5F6"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0D6BC07F"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79C48F77"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4C0C571"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7263213E"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5FFF3345"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5C5EBFB2"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39ED0381"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4AC3EA8"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6EECA837" w14:textId="77777777" w:rsidR="00C364E5"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07FE497C" w14:textId="77777777" w:rsidR="001C3CAF" w:rsidRPr="00D6140F" w:rsidRDefault="001C3CAF">
      <w:pPr>
        <w:spacing w:after="0" w:line="240" w:lineRule="auto"/>
        <w:ind w:left="2232"/>
        <w:jc w:val="both"/>
        <w:rPr>
          <w:rFonts w:ascii="Times New Roman" w:hAnsi="Times New Roman" w:cs="Times New Roman"/>
          <w:sz w:val="24"/>
          <w:szCs w:val="24"/>
        </w:rPr>
      </w:pPr>
    </w:p>
    <w:p w14:paraId="4155C522" w14:textId="77777777" w:rsidR="004C02BC" w:rsidRPr="00C364E5" w:rsidRDefault="004C02BC">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12786DD7"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311A8555"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6179D881"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1A73C9C5"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67105C89" w14:textId="29EB5CE5" w:rsidR="00505CED" w:rsidRPr="000B7FE9" w:rsidRDefault="004C02BC">
      <w:pPr>
        <w:pStyle w:val="Akapitzlist"/>
        <w:numPr>
          <w:ilvl w:val="2"/>
          <w:numId w:val="1"/>
        </w:numPr>
        <w:spacing w:after="0" w:line="240" w:lineRule="auto"/>
        <w:jc w:val="both"/>
        <w:rPr>
          <w:rFonts w:ascii="Times New Roman" w:hAnsi="Times New Roman" w:cs="Times New Roman"/>
          <w:sz w:val="24"/>
          <w:szCs w:val="24"/>
        </w:rPr>
      </w:pPr>
      <w:r w:rsidRPr="003B3AA7">
        <w:rPr>
          <w:rFonts w:ascii="Times New Roman" w:hAnsi="Times New Roman" w:cs="Times New Roman"/>
          <w:sz w:val="24"/>
          <w:szCs w:val="24"/>
        </w:rPr>
        <w:t xml:space="preserve">Załącznik nr </w:t>
      </w:r>
      <w:r w:rsidR="00F05256" w:rsidRPr="003B3AA7">
        <w:rPr>
          <w:rFonts w:ascii="Times New Roman" w:hAnsi="Times New Roman" w:cs="Times New Roman"/>
          <w:sz w:val="24"/>
          <w:szCs w:val="24"/>
        </w:rPr>
        <w:t>5</w:t>
      </w:r>
      <w:r w:rsidRPr="003B3AA7">
        <w:rPr>
          <w:rFonts w:ascii="Times New Roman" w:hAnsi="Times New Roman" w:cs="Times New Roman"/>
          <w:sz w:val="24"/>
          <w:szCs w:val="24"/>
        </w:rPr>
        <w:t xml:space="preserve"> </w:t>
      </w:r>
      <w:r w:rsidRPr="003B3AA7">
        <w:rPr>
          <w:rFonts w:ascii="Times New Roman" w:hAnsi="Times New Roman" w:cs="Times New Roman"/>
          <w:sz w:val="24"/>
          <w:szCs w:val="24"/>
        </w:rPr>
        <w:tab/>
      </w:r>
      <w:r w:rsidRPr="003B3AA7">
        <w:rPr>
          <w:rFonts w:ascii="Times New Roman" w:hAnsi="Times New Roman" w:cs="Times New Roman"/>
          <w:sz w:val="24"/>
          <w:szCs w:val="24"/>
        </w:rPr>
        <w:tab/>
        <w:t>Opis przedmiotu zamówienia.</w:t>
      </w:r>
      <w:r w:rsidR="00705817" w:rsidRPr="003B3AA7">
        <w:rPr>
          <w:rFonts w:ascii="Times New Roman" w:hAnsi="Times New Roman" w:cs="Times New Roman"/>
          <w:bCs/>
          <w:sz w:val="20"/>
          <w:szCs w:val="20"/>
        </w:rPr>
        <w:t xml:space="preserve"> </w:t>
      </w:r>
    </w:p>
    <w:p w14:paraId="50AFED89" w14:textId="77777777" w:rsidR="000B7FE9" w:rsidRDefault="000B7FE9" w:rsidP="000B7FE9">
      <w:pPr>
        <w:spacing w:after="0" w:line="240" w:lineRule="auto"/>
        <w:jc w:val="both"/>
        <w:rPr>
          <w:rFonts w:ascii="Times New Roman" w:hAnsi="Times New Roman" w:cs="Times New Roman"/>
          <w:sz w:val="24"/>
          <w:szCs w:val="24"/>
        </w:rPr>
      </w:pPr>
    </w:p>
    <w:p w14:paraId="063A84B1" w14:textId="77777777" w:rsidR="000B7FE9" w:rsidRDefault="000B7FE9" w:rsidP="000B7FE9">
      <w:pPr>
        <w:spacing w:after="0" w:line="240" w:lineRule="auto"/>
        <w:jc w:val="both"/>
        <w:rPr>
          <w:rFonts w:ascii="Times New Roman" w:hAnsi="Times New Roman" w:cs="Times New Roman"/>
          <w:sz w:val="24"/>
          <w:szCs w:val="24"/>
        </w:rPr>
      </w:pPr>
    </w:p>
    <w:p w14:paraId="0E012DEE" w14:textId="77777777" w:rsidR="000B7FE9" w:rsidRDefault="000B7FE9" w:rsidP="000B7FE9">
      <w:pPr>
        <w:spacing w:after="0" w:line="240" w:lineRule="auto"/>
        <w:jc w:val="both"/>
        <w:rPr>
          <w:rFonts w:ascii="Times New Roman" w:hAnsi="Times New Roman" w:cs="Times New Roman"/>
          <w:sz w:val="24"/>
          <w:szCs w:val="24"/>
        </w:rPr>
      </w:pPr>
    </w:p>
    <w:p w14:paraId="5E4BBCB4" w14:textId="77777777" w:rsidR="000B7FE9" w:rsidRDefault="000B7FE9" w:rsidP="000B7FE9">
      <w:pPr>
        <w:spacing w:after="0" w:line="240" w:lineRule="auto"/>
        <w:jc w:val="both"/>
        <w:rPr>
          <w:rFonts w:ascii="Times New Roman" w:hAnsi="Times New Roman" w:cs="Times New Roman"/>
          <w:sz w:val="24"/>
          <w:szCs w:val="24"/>
        </w:rPr>
      </w:pPr>
    </w:p>
    <w:p w14:paraId="1A933CE7" w14:textId="77777777" w:rsidR="000B7FE9" w:rsidRDefault="000B7FE9" w:rsidP="000B7FE9">
      <w:pPr>
        <w:spacing w:after="0" w:line="240" w:lineRule="auto"/>
        <w:jc w:val="both"/>
        <w:rPr>
          <w:rFonts w:ascii="Times New Roman" w:hAnsi="Times New Roman" w:cs="Times New Roman"/>
          <w:sz w:val="24"/>
          <w:szCs w:val="24"/>
        </w:rPr>
      </w:pPr>
    </w:p>
    <w:p w14:paraId="1D9438E5" w14:textId="77777777" w:rsidR="000B7FE9" w:rsidRDefault="000B7FE9" w:rsidP="000B7FE9">
      <w:pPr>
        <w:spacing w:after="0" w:line="240" w:lineRule="auto"/>
        <w:jc w:val="both"/>
        <w:rPr>
          <w:rFonts w:ascii="Times New Roman" w:hAnsi="Times New Roman" w:cs="Times New Roman"/>
          <w:sz w:val="24"/>
          <w:szCs w:val="24"/>
        </w:rPr>
      </w:pPr>
    </w:p>
    <w:p w14:paraId="5A576DE6" w14:textId="77777777" w:rsidR="000B7FE9" w:rsidRPr="000B7FE9" w:rsidRDefault="000B7FE9" w:rsidP="000B7FE9">
      <w:pPr>
        <w:spacing w:after="0" w:line="240" w:lineRule="auto"/>
        <w:jc w:val="both"/>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6426"/>
        <w:gridCol w:w="1080"/>
        <w:gridCol w:w="1566"/>
      </w:tblGrid>
      <w:tr w:rsidR="00705817" w:rsidRPr="006207FA" w14:paraId="359F7461" w14:textId="77777777" w:rsidTr="00F52FFA">
        <w:tc>
          <w:tcPr>
            <w:tcW w:w="6426" w:type="dxa"/>
          </w:tcPr>
          <w:p w14:paraId="79BAE907" w14:textId="0A019152" w:rsidR="00705817" w:rsidRPr="006207FA" w:rsidRDefault="00705817"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t xml:space="preserve">Nazwa Wykonawcy </w:t>
            </w:r>
          </w:p>
          <w:p w14:paraId="128ABC03" w14:textId="77777777" w:rsidR="00705817" w:rsidRPr="006207FA" w:rsidRDefault="00705817"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6F5B8C57" w14:textId="77777777" w:rsidR="00705817" w:rsidRPr="006207FA" w:rsidRDefault="00705817"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623C9DD" w14:textId="77777777" w:rsidR="00705817" w:rsidRPr="006207FA" w:rsidRDefault="00705817"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4603D842" w14:textId="77777777" w:rsidR="00705817" w:rsidRPr="006207FA" w:rsidRDefault="00705817"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C8C45ED" w14:textId="77777777" w:rsidR="00705817" w:rsidRPr="006207FA" w:rsidRDefault="00705817"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C6368CB" w14:textId="77777777" w:rsidR="00705817" w:rsidRPr="006207FA" w:rsidRDefault="00705817"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1CB80977" w14:textId="77777777" w:rsidR="00705817" w:rsidRPr="006207FA" w:rsidRDefault="00705817"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5B4FEC47" w14:textId="77777777" w:rsidR="00705817" w:rsidRPr="006207FA" w:rsidRDefault="00705817"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1080" w:type="dxa"/>
          </w:tcPr>
          <w:p w14:paraId="087B0025" w14:textId="77777777" w:rsidR="00705817" w:rsidRDefault="00705817" w:rsidP="00111913">
            <w:pPr>
              <w:spacing w:after="0" w:line="360" w:lineRule="auto"/>
              <w:jc w:val="right"/>
              <w:rPr>
                <w:rFonts w:ascii="Times New Roman" w:hAnsi="Times New Roman" w:cs="Times New Roman"/>
                <w:sz w:val="24"/>
                <w:szCs w:val="24"/>
              </w:rPr>
            </w:pPr>
          </w:p>
        </w:tc>
        <w:tc>
          <w:tcPr>
            <w:tcW w:w="1566" w:type="dxa"/>
          </w:tcPr>
          <w:p w14:paraId="53972EB4" w14:textId="7AF8975E" w:rsidR="00705817" w:rsidRDefault="00705817" w:rsidP="00111913">
            <w:pPr>
              <w:spacing w:after="0" w:line="360" w:lineRule="auto"/>
              <w:jc w:val="right"/>
              <w:rPr>
                <w:rFonts w:ascii="Times New Roman" w:hAnsi="Times New Roman" w:cs="Times New Roman"/>
                <w:sz w:val="24"/>
                <w:szCs w:val="24"/>
              </w:rPr>
            </w:pPr>
            <w:r w:rsidRPr="00705817">
              <w:rPr>
                <w:rFonts w:ascii="Times New Roman" w:hAnsi="Times New Roman" w:cs="Times New Roman"/>
                <w:sz w:val="24"/>
                <w:szCs w:val="24"/>
              </w:rPr>
              <w:t>Załącznik nr 1</w:t>
            </w:r>
          </w:p>
          <w:p w14:paraId="242835AA" w14:textId="7930BC9E" w:rsidR="00705817" w:rsidRPr="006207FA" w:rsidRDefault="00705817">
            <w:pPr>
              <w:spacing w:after="0" w:line="360" w:lineRule="auto"/>
              <w:jc w:val="right"/>
              <w:rPr>
                <w:rFonts w:ascii="Times New Roman" w:hAnsi="Times New Roman" w:cs="Times New Roman"/>
                <w:sz w:val="24"/>
                <w:szCs w:val="24"/>
              </w:rPr>
            </w:pPr>
          </w:p>
        </w:tc>
      </w:tr>
    </w:tbl>
    <w:p w14:paraId="41407ADD" w14:textId="77777777" w:rsidR="004E38FA" w:rsidRDefault="004E38FA" w:rsidP="00111913">
      <w:pPr>
        <w:spacing w:after="0"/>
        <w:jc w:val="center"/>
        <w:rPr>
          <w:rFonts w:ascii="Times New Roman" w:hAnsi="Times New Roman" w:cs="Times New Roman"/>
          <w:b/>
          <w:spacing w:val="60"/>
          <w:sz w:val="32"/>
          <w:szCs w:val="32"/>
        </w:rPr>
      </w:pPr>
    </w:p>
    <w:p w14:paraId="61B65104"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1DC6DF1" w14:textId="749E3B0E"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w:t>
      </w:r>
      <w:r w:rsidR="007F7F17" w:rsidRPr="006207FA">
        <w:rPr>
          <w:rFonts w:ascii="Times New Roman" w:hAnsi="Times New Roman" w:cs="Times New Roman"/>
          <w:sz w:val="24"/>
          <w:szCs w:val="24"/>
        </w:rPr>
        <w:t xml:space="preserve">w </w:t>
      </w:r>
      <w:r w:rsidR="007F7F17" w:rsidRPr="0045054F">
        <w:rPr>
          <w:rFonts w:ascii="Times New Roman" w:hAnsi="Times New Roman" w:cs="Times New Roman"/>
          <w:i/>
          <w:sz w:val="24"/>
          <w:szCs w:val="24"/>
        </w:rPr>
        <w:t>Trybie podstawowym</w:t>
      </w:r>
      <w:r w:rsidR="007F7F17"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zgodnie z art. 275 ust. 1 ustawy z dnia 29 stycznia 2004 roku Prawo Zamówień Publicznych (tekst jednolity Dz. U. z </w:t>
      </w:r>
      <w:r w:rsidR="00EE1766">
        <w:rPr>
          <w:rFonts w:ascii="Times New Roman" w:hAnsi="Times New Roman" w:cs="Times New Roman"/>
          <w:sz w:val="24"/>
          <w:szCs w:val="24"/>
        </w:rPr>
        <w:t>2021</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z </w:t>
      </w:r>
      <w:proofErr w:type="spellStart"/>
      <w:r w:rsidRPr="006207FA">
        <w:rPr>
          <w:rFonts w:ascii="Times New Roman" w:hAnsi="Times New Roman" w:cs="Times New Roman"/>
          <w:sz w:val="24"/>
          <w:szCs w:val="24"/>
        </w:rPr>
        <w:t>późn</w:t>
      </w:r>
      <w:proofErr w:type="spellEnd"/>
      <w:r w:rsidRPr="006207FA">
        <w:rPr>
          <w:rFonts w:ascii="Times New Roman" w:hAnsi="Times New Roman" w:cs="Times New Roman"/>
          <w:sz w:val="24"/>
          <w:szCs w:val="24"/>
        </w:rPr>
        <w:t xml:space="preserve"> zm.) pt. </w:t>
      </w:r>
      <w:r w:rsidRPr="006207FA">
        <w:rPr>
          <w:rFonts w:ascii="Times New Roman" w:hAnsi="Times New Roman" w:cs="Times New Roman"/>
          <w:i/>
          <w:sz w:val="24"/>
          <w:szCs w:val="24"/>
        </w:rPr>
        <w:t>„</w:t>
      </w:r>
      <w:r w:rsidR="00EC6A58">
        <w:rPr>
          <w:rFonts w:ascii="Times New Roman" w:hAnsi="Times New Roman" w:cs="Times New Roman"/>
          <w:i/>
          <w:sz w:val="24"/>
          <w:szCs w:val="24"/>
        </w:rPr>
        <w:t>W</w:t>
      </w:r>
      <w:r w:rsidR="002E2B06">
        <w:rPr>
          <w:rFonts w:ascii="Times New Roman" w:hAnsi="Times New Roman" w:cs="Times New Roman"/>
          <w:i/>
          <w:sz w:val="24"/>
          <w:szCs w:val="24"/>
        </w:rPr>
        <w:t>ykonanie i d</w:t>
      </w:r>
      <w:r w:rsidR="0026738B" w:rsidRPr="007F42FE">
        <w:rPr>
          <w:rFonts w:ascii="Times New Roman" w:hAnsi="Times New Roman" w:cs="Times New Roman"/>
          <w:i/>
          <w:sz w:val="24"/>
          <w:szCs w:val="24"/>
        </w:rPr>
        <w:t xml:space="preserve">ostawa </w:t>
      </w:r>
      <w:r w:rsidR="00EC6A58">
        <w:rPr>
          <w:rFonts w:ascii="Times New Roman" w:hAnsi="Times New Roman" w:cs="Times New Roman"/>
          <w:i/>
          <w:sz w:val="24"/>
          <w:szCs w:val="24"/>
        </w:rPr>
        <w:t xml:space="preserve">ścianek </w:t>
      </w:r>
      <w:r w:rsidR="00FE312A" w:rsidRPr="00FE312A">
        <w:rPr>
          <w:rFonts w:ascii="Times New Roman" w:hAnsi="Times New Roman" w:cs="Times New Roman"/>
          <w:i/>
          <w:sz w:val="24"/>
          <w:szCs w:val="24"/>
        </w:rPr>
        <w:t>promocyjno – </w:t>
      </w:r>
      <w:r w:rsidR="00FE312A">
        <w:rPr>
          <w:rFonts w:ascii="Times New Roman" w:hAnsi="Times New Roman" w:cs="Times New Roman"/>
          <w:i/>
          <w:sz w:val="24"/>
          <w:szCs w:val="24"/>
        </w:rPr>
        <w:t>informacyjnych</w:t>
      </w:r>
      <w:r w:rsidRPr="006207FA">
        <w:rPr>
          <w:rFonts w:ascii="Times New Roman" w:hAnsi="Times New Roman" w:cs="Times New Roman"/>
          <w:i/>
          <w:sz w:val="24"/>
          <w:szCs w:val="24"/>
        </w:rPr>
        <w:t>”</w:t>
      </w:r>
      <w:r w:rsidR="00CB6786">
        <w:rPr>
          <w:rFonts w:ascii="Times New Roman" w:hAnsi="Times New Roman" w:cs="Times New Roman"/>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3B3AA7">
        <w:rPr>
          <w:rFonts w:ascii="Times New Roman" w:hAnsi="Times New Roman" w:cs="Times New Roman"/>
          <w:sz w:val="24"/>
          <w:szCs w:val="24"/>
        </w:rPr>
        <w:t> </w:t>
      </w:r>
      <w:r w:rsidRPr="006207FA">
        <w:rPr>
          <w:rFonts w:ascii="Times New Roman" w:hAnsi="Times New Roman" w:cs="Times New Roman"/>
          <w:sz w:val="24"/>
          <w:szCs w:val="24"/>
        </w:rPr>
        <w:t>oferuję wykonanie przedmiotu zamówienia objętego niniejszym postępowaniem, zgodnie z</w:t>
      </w:r>
      <w:r w:rsidR="003B3AA7">
        <w:rPr>
          <w:rFonts w:ascii="Times New Roman" w:hAnsi="Times New Roman" w:cs="Times New Roman"/>
          <w:sz w:val="24"/>
          <w:szCs w:val="24"/>
        </w:rPr>
        <w:t> </w:t>
      </w:r>
      <w:r w:rsidRPr="006207FA">
        <w:rPr>
          <w:rFonts w:ascii="Times New Roman" w:hAnsi="Times New Roman" w:cs="Times New Roman"/>
          <w:sz w:val="24"/>
          <w:szCs w:val="24"/>
        </w:rPr>
        <w:t xml:space="preserve">wymogami zawartymi w SWZ za cenę brutto </w:t>
      </w:r>
      <w:r w:rsidR="00F7611C">
        <w:rPr>
          <w:rFonts w:ascii="Times New Roman" w:hAnsi="Times New Roman" w:cs="Times New Roman"/>
          <w:sz w:val="24"/>
          <w:szCs w:val="24"/>
        </w:rPr>
        <w:t>………</w:t>
      </w:r>
      <w:r w:rsidR="007B794E">
        <w:rPr>
          <w:rFonts w:ascii="Times New Roman" w:hAnsi="Times New Roman" w:cs="Times New Roman"/>
          <w:sz w:val="24"/>
          <w:szCs w:val="24"/>
        </w:rPr>
        <w:t>…………………..</w:t>
      </w:r>
      <w:r w:rsidR="0026738B">
        <w:rPr>
          <w:rFonts w:ascii="Times New Roman" w:hAnsi="Times New Roman" w:cs="Times New Roman"/>
          <w:sz w:val="24"/>
          <w:szCs w:val="24"/>
        </w:rPr>
        <w:t xml:space="preserve"> </w:t>
      </w:r>
      <w:r w:rsidRPr="006207FA">
        <w:rPr>
          <w:rFonts w:ascii="Times New Roman" w:hAnsi="Times New Roman" w:cs="Times New Roman"/>
          <w:sz w:val="24"/>
          <w:szCs w:val="24"/>
        </w:rPr>
        <w:t>zł</w:t>
      </w:r>
      <w:r w:rsidR="007F7F17">
        <w:rPr>
          <w:rFonts w:ascii="Times New Roman" w:hAnsi="Times New Roman" w:cs="Times New Roman"/>
          <w:sz w:val="24"/>
          <w:szCs w:val="24"/>
        </w:rPr>
        <w:t>,</w:t>
      </w:r>
      <w:r w:rsidR="00391E92">
        <w:t xml:space="preserve"> </w:t>
      </w:r>
      <w:r w:rsidR="00391E92" w:rsidRPr="00391E92">
        <w:rPr>
          <w:rFonts w:ascii="Times New Roman" w:hAnsi="Times New Roman" w:cs="Times New Roman"/>
          <w:sz w:val="24"/>
          <w:szCs w:val="24"/>
        </w:rPr>
        <w:t>(słownie:</w:t>
      </w:r>
      <w:r w:rsidR="007565ED">
        <w:rPr>
          <w:rFonts w:ascii="Times New Roman" w:hAnsi="Times New Roman" w:cs="Times New Roman"/>
          <w:sz w:val="24"/>
          <w:szCs w:val="24"/>
        </w:rPr>
        <w:t xml:space="preserve"> </w:t>
      </w:r>
      <w:r w:rsidR="00391E92" w:rsidRPr="00391E92">
        <w:rPr>
          <w:rFonts w:ascii="Times New Roman" w:hAnsi="Times New Roman" w:cs="Times New Roman"/>
          <w:sz w:val="24"/>
          <w:szCs w:val="24"/>
        </w:rPr>
        <w:t>……………………………………………………………..……………………</w:t>
      </w:r>
      <w:r w:rsidR="00391E92">
        <w:rPr>
          <w:rFonts w:ascii="Times New Roman" w:hAnsi="Times New Roman" w:cs="Times New Roman"/>
          <w:sz w:val="24"/>
          <w:szCs w:val="24"/>
        </w:rPr>
        <w:t>…...</w:t>
      </w:r>
      <w:r w:rsidR="00391E92" w:rsidRPr="00391E92">
        <w:rPr>
          <w:rFonts w:ascii="Times New Roman" w:hAnsi="Times New Roman" w:cs="Times New Roman"/>
          <w:sz w:val="24"/>
          <w:szCs w:val="24"/>
        </w:rPr>
        <w:t>………zł)</w:t>
      </w:r>
      <w:r w:rsidR="00391E92">
        <w:rPr>
          <w:rFonts w:ascii="Times New Roman" w:hAnsi="Times New Roman" w:cs="Times New Roman"/>
          <w:sz w:val="24"/>
          <w:szCs w:val="24"/>
        </w:rPr>
        <w:t>.</w:t>
      </w:r>
    </w:p>
    <w:p w14:paraId="19EC5ED8" w14:textId="11778ED7" w:rsidR="00EC6A58" w:rsidRPr="00EC6A58" w:rsidRDefault="0026738B" w:rsidP="00CD3867">
      <w:pPr>
        <w:pStyle w:val="Tekstpodstawowywcity"/>
        <w:numPr>
          <w:ilvl w:val="0"/>
          <w:numId w:val="6"/>
        </w:numPr>
        <w:spacing w:after="0" w:line="360" w:lineRule="auto"/>
        <w:ind w:left="425" w:hanging="425"/>
        <w:jc w:val="both"/>
        <w:rPr>
          <w:color w:val="000000"/>
        </w:rPr>
      </w:pPr>
      <w:r w:rsidRPr="00CD3867">
        <w:t>Oświadczam</w:t>
      </w:r>
      <w:r w:rsidRPr="00EC6A58">
        <w:rPr>
          <w:color w:val="000000"/>
        </w:rPr>
        <w:t xml:space="preserve">, </w:t>
      </w:r>
      <w:r w:rsidR="002E2B06" w:rsidRPr="00EC6A58">
        <w:rPr>
          <w:color w:val="000000"/>
        </w:rPr>
        <w:t xml:space="preserve">iż zagwarantuję wykonanie przedmiotu zamówienia </w:t>
      </w:r>
      <w:r w:rsidR="00EC6A58" w:rsidRPr="00EC6A58">
        <w:rPr>
          <w:color w:val="000000"/>
        </w:rPr>
        <w:t xml:space="preserve">w terminie do </w:t>
      </w:r>
      <w:r w:rsidR="00927807">
        <w:rPr>
          <w:color w:val="000000"/>
        </w:rPr>
        <w:t>14</w:t>
      </w:r>
      <w:r w:rsidR="00244E86" w:rsidRPr="00EC6A58">
        <w:rPr>
          <w:color w:val="000000"/>
        </w:rPr>
        <w:t xml:space="preserve"> </w:t>
      </w:r>
      <w:r w:rsidR="00EC6A58" w:rsidRPr="00EC6A58">
        <w:rPr>
          <w:color w:val="000000"/>
        </w:rPr>
        <w:t xml:space="preserve">dni kalendarzowych od dnia </w:t>
      </w:r>
      <w:r w:rsidR="00BA57FC" w:rsidRPr="00BA57FC">
        <w:rPr>
          <w:color w:val="000000"/>
        </w:rPr>
        <w:t>akceptacji bez uwag projektu</w:t>
      </w:r>
      <w:r w:rsidR="00EC6A58" w:rsidRPr="00EC6A58">
        <w:rPr>
          <w:color w:val="000000"/>
        </w:rPr>
        <w:t>.</w:t>
      </w:r>
    </w:p>
    <w:p w14:paraId="73C718C5" w14:textId="098D0C01" w:rsidR="004C02BC" w:rsidRPr="00EC6A58" w:rsidRDefault="004C02BC" w:rsidP="00EC6A58">
      <w:pPr>
        <w:pStyle w:val="Tekstpodstawowywcity"/>
        <w:numPr>
          <w:ilvl w:val="0"/>
          <w:numId w:val="6"/>
        </w:numPr>
        <w:spacing w:after="0" w:line="360" w:lineRule="auto"/>
        <w:ind w:left="425" w:hanging="425"/>
        <w:jc w:val="both"/>
        <w:rPr>
          <w:color w:val="000000"/>
        </w:rPr>
      </w:pPr>
      <w:r w:rsidRPr="006207FA">
        <w:t xml:space="preserve">Akceptuję wskazany w SWZ termin związania ofertą, tj. do dnia </w:t>
      </w:r>
      <w:r w:rsidR="00935624">
        <w:t>29.</w:t>
      </w:r>
      <w:r w:rsidR="00EC6A58">
        <w:t>10</w:t>
      </w:r>
      <w:r w:rsidR="00EF76FC">
        <w:t>.</w:t>
      </w:r>
      <w:r w:rsidR="00E24F81">
        <w:t>202</w:t>
      </w:r>
      <w:r w:rsidR="00EE1766">
        <w:t>2</w:t>
      </w:r>
      <w:r w:rsidR="00E24F81">
        <w:t xml:space="preserve"> r.</w:t>
      </w:r>
    </w:p>
    <w:p w14:paraId="380E2019" w14:textId="77777777" w:rsidR="004C02BC" w:rsidRPr="00111913" w:rsidRDefault="004C02BC" w:rsidP="00D108A9">
      <w:pPr>
        <w:pStyle w:val="Tekstpodstawowywcity"/>
        <w:numPr>
          <w:ilvl w:val="0"/>
          <w:numId w:val="6"/>
        </w:numPr>
        <w:spacing w:after="0" w:line="360" w:lineRule="auto"/>
        <w:ind w:left="425" w:hanging="425"/>
        <w:jc w:val="both"/>
        <w:rPr>
          <w:color w:val="000000"/>
        </w:rPr>
      </w:pPr>
      <w:r w:rsidRPr="006207FA">
        <w:t>Oświadczam, że wybór oferty będzie / nie będzie* prowadził do powstania u Zamawiającego obowiązku podatkowego.</w:t>
      </w:r>
    </w:p>
    <w:p w14:paraId="10F23388" w14:textId="7777777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36AF90B8" w14:textId="77777777" w:rsidR="00EE1766" w:rsidRPr="0045054F" w:rsidRDefault="004C02BC" w:rsidP="0045054F">
      <w:pPr>
        <w:pStyle w:val="Tekstpodstawowywcity"/>
        <w:numPr>
          <w:ilvl w:val="0"/>
          <w:numId w:val="6"/>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EE1766">
        <w:t>.</w:t>
      </w:r>
    </w:p>
    <w:p w14:paraId="084FB20C" w14:textId="77777777" w:rsidR="004C02BC" w:rsidRPr="006207FA" w:rsidRDefault="004C02BC">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746E299C"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413F28CD" w14:textId="77777777" w:rsidR="004C02BC" w:rsidRPr="006207FA" w:rsidRDefault="004C02BC" w:rsidP="00486A82">
      <w:pPr>
        <w:pStyle w:val="Tekstpodstawowywcity"/>
        <w:numPr>
          <w:ilvl w:val="0"/>
          <w:numId w:val="6"/>
        </w:numPr>
        <w:spacing w:after="0" w:line="360" w:lineRule="auto"/>
        <w:ind w:left="426" w:hanging="426"/>
        <w:jc w:val="both"/>
      </w:pPr>
      <w:r w:rsidRPr="006207FA">
        <w:t>Wykonawca oświadcza, że jest:</w:t>
      </w:r>
    </w:p>
    <w:p w14:paraId="2F0D264D" w14:textId="77777777" w:rsidR="004C02BC" w:rsidRPr="006207FA" w:rsidRDefault="004C02BC" w:rsidP="00486A82">
      <w:pPr>
        <w:pStyle w:val="Tekstpodstawowywcity"/>
        <w:numPr>
          <w:ilvl w:val="1"/>
          <w:numId w:val="6"/>
        </w:numPr>
        <w:spacing w:after="0" w:line="360" w:lineRule="auto"/>
        <w:ind w:left="851"/>
        <w:jc w:val="both"/>
      </w:pPr>
      <w:r w:rsidRPr="006207FA">
        <w:lastRenderedPageBreak/>
        <w:t>mikroprzedsiębiorstwem (przedsiębiorstwo, które zatrudnia mniej niż 10 osób i którego roczny obrót lub roczna suma bilansowa nie przekracza 2 milionów EUR)*;</w:t>
      </w:r>
    </w:p>
    <w:p w14:paraId="26832C0B" w14:textId="77777777" w:rsidR="004C02BC" w:rsidRDefault="004C02BC" w:rsidP="00486A82">
      <w:pPr>
        <w:pStyle w:val="Tekstpodstawowywcity"/>
        <w:numPr>
          <w:ilvl w:val="1"/>
          <w:numId w:val="6"/>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113D7432" w14:textId="77777777" w:rsidR="004C02BC" w:rsidRPr="006207FA" w:rsidRDefault="004C02BC" w:rsidP="00486A82">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7D9F5F9A" w14:textId="77777777" w:rsidR="004C02BC" w:rsidRDefault="004C02BC" w:rsidP="00486A82">
      <w:pPr>
        <w:pStyle w:val="Tekstpodstawowywcity"/>
        <w:numPr>
          <w:ilvl w:val="1"/>
          <w:numId w:val="6"/>
        </w:numPr>
        <w:spacing w:after="0" w:line="360" w:lineRule="auto"/>
        <w:ind w:left="851"/>
        <w:jc w:val="both"/>
      </w:pPr>
      <w:r w:rsidRPr="006207FA">
        <w:t xml:space="preserve">innym niż ww.* </w:t>
      </w:r>
    </w:p>
    <w:p w14:paraId="6623950C" w14:textId="77777777" w:rsidR="004C02BC" w:rsidRDefault="004C02BC" w:rsidP="00486A82">
      <w:pPr>
        <w:pStyle w:val="Tekstpodstawowywcity"/>
        <w:numPr>
          <w:ilvl w:val="0"/>
          <w:numId w:val="6"/>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AF55D57" w14:textId="582AF937" w:rsidR="00EC6A58" w:rsidRPr="00241E87" w:rsidRDefault="00EC6A58" w:rsidP="00CD3867">
      <w:pPr>
        <w:pStyle w:val="Tekstpodstawowywcity"/>
        <w:numPr>
          <w:ilvl w:val="0"/>
          <w:numId w:val="6"/>
        </w:numPr>
        <w:spacing w:after="0" w:line="360" w:lineRule="auto"/>
        <w:ind w:left="426" w:hanging="426"/>
        <w:jc w:val="both"/>
      </w:pPr>
      <w:r w:rsidRPr="006207FA">
        <w:t>Oświadczam, iż nie podlegam wykluczeniu z udziału w postępowaniu na podstawie</w:t>
      </w:r>
      <w:r>
        <w:t xml:space="preserve"> </w:t>
      </w:r>
      <w:r w:rsidRPr="00FD655A">
        <w:t xml:space="preserve">art. </w:t>
      </w:r>
      <w:r w:rsidRPr="00AF5B47">
        <w:t>art. 7 ust. 1 ustawy z dnia 13 kwietnia 2022 r. o szczególnych rozwiązaniach w</w:t>
      </w:r>
      <w:r>
        <w:t xml:space="preserve"> </w:t>
      </w:r>
      <w:r w:rsidRPr="00AF5B47">
        <w:t>zakresie przeciwdziałania wspieraniu agresji na Ukrainę oraz służących ochronie bezpieczeństwa narodowego (Dz.</w:t>
      </w:r>
      <w:r>
        <w:t xml:space="preserve"> </w:t>
      </w:r>
      <w:r w:rsidRPr="00AF5B47">
        <w:t xml:space="preserve">U. z 2022 r., poz. 835). </w:t>
      </w:r>
    </w:p>
    <w:p w14:paraId="7E19E22B"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62A2C592" w14:textId="77777777" w:rsidTr="004C02BC">
        <w:trPr>
          <w:jc w:val="center"/>
        </w:trPr>
        <w:tc>
          <w:tcPr>
            <w:tcW w:w="4390" w:type="dxa"/>
            <w:vAlign w:val="center"/>
          </w:tcPr>
          <w:p w14:paraId="420692A4"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13483B5"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6AD8056"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92124F4"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379389F2"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21FD292"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9DDF3B9"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2DBBB07"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19825D90" w14:textId="77777777" w:rsidR="006207FA" w:rsidRPr="006207FA" w:rsidRDefault="006207FA" w:rsidP="00111913">
      <w:pPr>
        <w:spacing w:after="0"/>
        <w:jc w:val="both"/>
        <w:rPr>
          <w:rFonts w:ascii="Times New Roman" w:hAnsi="Times New Roman" w:cs="Times New Roman"/>
          <w:sz w:val="24"/>
          <w:szCs w:val="24"/>
        </w:rPr>
      </w:pPr>
    </w:p>
    <w:p w14:paraId="394C29E4" w14:textId="77777777" w:rsidR="00F7611C" w:rsidRDefault="00F7611C">
      <w:pPr>
        <w:spacing w:after="0" w:line="240" w:lineRule="auto"/>
        <w:jc w:val="both"/>
        <w:rPr>
          <w:rFonts w:ascii="Times New Roman" w:hAnsi="Times New Roman" w:cs="Times New Roman"/>
          <w:sz w:val="20"/>
          <w:szCs w:val="20"/>
        </w:rPr>
      </w:pPr>
    </w:p>
    <w:p w14:paraId="39EFDBBB" w14:textId="77777777" w:rsidR="00F7611C" w:rsidRDefault="00F7611C">
      <w:pPr>
        <w:spacing w:after="0" w:line="240" w:lineRule="auto"/>
        <w:jc w:val="both"/>
        <w:rPr>
          <w:rFonts w:ascii="Times New Roman" w:hAnsi="Times New Roman" w:cs="Times New Roman"/>
          <w:sz w:val="20"/>
          <w:szCs w:val="20"/>
        </w:rPr>
      </w:pPr>
    </w:p>
    <w:p w14:paraId="41CD6ED9" w14:textId="77777777" w:rsidR="00F7611C" w:rsidRDefault="00F7611C">
      <w:pPr>
        <w:spacing w:after="0" w:line="240" w:lineRule="auto"/>
        <w:jc w:val="both"/>
        <w:rPr>
          <w:rFonts w:ascii="Times New Roman" w:hAnsi="Times New Roman" w:cs="Times New Roman"/>
          <w:sz w:val="20"/>
          <w:szCs w:val="20"/>
        </w:rPr>
      </w:pPr>
    </w:p>
    <w:p w14:paraId="52FE4B37" w14:textId="77777777" w:rsidR="00F7611C" w:rsidRDefault="00F7611C">
      <w:pPr>
        <w:spacing w:after="0" w:line="240" w:lineRule="auto"/>
        <w:jc w:val="both"/>
        <w:rPr>
          <w:rFonts w:ascii="Times New Roman" w:hAnsi="Times New Roman" w:cs="Times New Roman"/>
          <w:sz w:val="20"/>
          <w:szCs w:val="20"/>
        </w:rPr>
      </w:pPr>
    </w:p>
    <w:p w14:paraId="00986955" w14:textId="77777777" w:rsidR="00F7611C" w:rsidRDefault="00F7611C">
      <w:pPr>
        <w:spacing w:after="0" w:line="240" w:lineRule="auto"/>
        <w:jc w:val="both"/>
        <w:rPr>
          <w:rFonts w:ascii="Times New Roman" w:hAnsi="Times New Roman" w:cs="Times New Roman"/>
          <w:sz w:val="20"/>
          <w:szCs w:val="20"/>
        </w:rPr>
      </w:pPr>
    </w:p>
    <w:p w14:paraId="4FE8CE79" w14:textId="77777777" w:rsidR="004E38FA" w:rsidRDefault="004E38FA">
      <w:pPr>
        <w:spacing w:after="0" w:line="240" w:lineRule="auto"/>
        <w:jc w:val="both"/>
        <w:rPr>
          <w:rFonts w:ascii="Times New Roman" w:hAnsi="Times New Roman" w:cs="Times New Roman"/>
          <w:sz w:val="20"/>
          <w:szCs w:val="20"/>
        </w:rPr>
      </w:pPr>
    </w:p>
    <w:p w14:paraId="3145C822" w14:textId="77777777" w:rsidR="004E38FA" w:rsidRDefault="004E38FA">
      <w:pPr>
        <w:spacing w:after="0" w:line="240" w:lineRule="auto"/>
        <w:jc w:val="both"/>
        <w:rPr>
          <w:rFonts w:ascii="Times New Roman" w:hAnsi="Times New Roman" w:cs="Times New Roman"/>
          <w:sz w:val="20"/>
          <w:szCs w:val="20"/>
        </w:rPr>
      </w:pPr>
    </w:p>
    <w:p w14:paraId="5D1B8176" w14:textId="77777777" w:rsidR="004E38FA" w:rsidRDefault="004E38FA">
      <w:pPr>
        <w:spacing w:after="0" w:line="240" w:lineRule="auto"/>
        <w:jc w:val="both"/>
        <w:rPr>
          <w:rFonts w:ascii="Times New Roman" w:hAnsi="Times New Roman" w:cs="Times New Roman"/>
          <w:sz w:val="20"/>
          <w:szCs w:val="20"/>
        </w:rPr>
      </w:pPr>
    </w:p>
    <w:p w14:paraId="03428627" w14:textId="77777777" w:rsidR="004E38FA" w:rsidRDefault="004E38FA">
      <w:pPr>
        <w:spacing w:after="0" w:line="240" w:lineRule="auto"/>
        <w:jc w:val="both"/>
        <w:rPr>
          <w:rFonts w:ascii="Times New Roman" w:hAnsi="Times New Roman" w:cs="Times New Roman"/>
          <w:sz w:val="20"/>
          <w:szCs w:val="20"/>
        </w:rPr>
      </w:pPr>
    </w:p>
    <w:p w14:paraId="2A214A6E" w14:textId="77777777" w:rsidR="004E38FA" w:rsidRDefault="004E38FA">
      <w:pPr>
        <w:spacing w:after="0" w:line="240" w:lineRule="auto"/>
        <w:jc w:val="both"/>
        <w:rPr>
          <w:rFonts w:ascii="Times New Roman" w:hAnsi="Times New Roman" w:cs="Times New Roman"/>
          <w:sz w:val="20"/>
          <w:szCs w:val="20"/>
        </w:rPr>
      </w:pPr>
    </w:p>
    <w:p w14:paraId="5A3123A5" w14:textId="77777777" w:rsidR="004E38FA" w:rsidRDefault="004E38FA">
      <w:pPr>
        <w:spacing w:after="0" w:line="240" w:lineRule="auto"/>
        <w:jc w:val="both"/>
        <w:rPr>
          <w:rFonts w:ascii="Times New Roman" w:hAnsi="Times New Roman" w:cs="Times New Roman"/>
          <w:sz w:val="20"/>
          <w:szCs w:val="20"/>
        </w:rPr>
      </w:pPr>
    </w:p>
    <w:p w14:paraId="2A315EF0"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313E98A"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6DF3307E"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54D40C54" w14:textId="77777777" w:rsidTr="004C02BC">
        <w:trPr>
          <w:jc w:val="center"/>
        </w:trPr>
        <w:tc>
          <w:tcPr>
            <w:tcW w:w="6771" w:type="dxa"/>
          </w:tcPr>
          <w:p w14:paraId="2598380D"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5BAB2250"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503DDD"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54622937" w14:textId="77777777" w:rsidR="004C02BC" w:rsidRPr="004C02BC" w:rsidRDefault="004C02BC" w:rsidP="00111913">
            <w:pPr>
              <w:spacing w:after="0" w:line="360" w:lineRule="auto"/>
              <w:jc w:val="right"/>
              <w:rPr>
                <w:rFonts w:ascii="Times New Roman" w:hAnsi="Times New Roman" w:cs="Times New Roman"/>
              </w:rPr>
            </w:pPr>
          </w:p>
        </w:tc>
      </w:tr>
    </w:tbl>
    <w:p w14:paraId="65E9DB30" w14:textId="77777777" w:rsidR="004C02BC" w:rsidRPr="004C02BC" w:rsidRDefault="004C02BC" w:rsidP="007C0E06">
      <w:pPr>
        <w:pStyle w:val="Tytu"/>
        <w:rPr>
          <w:spacing w:val="60"/>
          <w:sz w:val="32"/>
        </w:rPr>
      </w:pPr>
    </w:p>
    <w:p w14:paraId="578AB71F" w14:textId="77777777" w:rsidR="004C02BC" w:rsidRPr="004C02BC" w:rsidRDefault="004C02BC">
      <w:pPr>
        <w:pStyle w:val="Tytu"/>
        <w:rPr>
          <w:spacing w:val="60"/>
          <w:sz w:val="32"/>
        </w:rPr>
      </w:pPr>
      <w:r w:rsidRPr="004C02BC">
        <w:rPr>
          <w:spacing w:val="60"/>
          <w:sz w:val="32"/>
        </w:rPr>
        <w:t xml:space="preserve">OŚWIADCZENIE </w:t>
      </w:r>
    </w:p>
    <w:p w14:paraId="7FA015AC" w14:textId="77777777" w:rsidR="004C02BC" w:rsidRPr="004C02BC" w:rsidRDefault="004C02BC">
      <w:pPr>
        <w:pStyle w:val="Tytu"/>
        <w:rPr>
          <w:spacing w:val="60"/>
          <w:sz w:val="28"/>
          <w:szCs w:val="28"/>
        </w:rPr>
      </w:pPr>
    </w:p>
    <w:p w14:paraId="3B6C5987" w14:textId="54B53588"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20.1.</w:t>
      </w:r>
      <w:r w:rsidR="00EE1766">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EC6A58">
        <w:rPr>
          <w:rFonts w:ascii="Times New Roman" w:hAnsi="Times New Roman" w:cs="Times New Roman"/>
          <w:sz w:val="28"/>
        </w:rPr>
        <w:t>629</w:t>
      </w:r>
      <w:r w:rsidR="00432C1B">
        <w:rPr>
          <w:rFonts w:ascii="Times New Roman" w:hAnsi="Times New Roman" w:cs="Times New Roman"/>
          <w:sz w:val="28"/>
        </w:rPr>
        <w:t>.</w:t>
      </w:r>
      <w:r w:rsidRPr="004C02BC">
        <w:rPr>
          <w:rFonts w:ascii="Times New Roman" w:hAnsi="Times New Roman" w:cs="Times New Roman"/>
          <w:sz w:val="28"/>
        </w:rPr>
        <w:t>202</w:t>
      </w:r>
      <w:r w:rsidR="00EE1766">
        <w:rPr>
          <w:rFonts w:ascii="Times New Roman" w:hAnsi="Times New Roman" w:cs="Times New Roman"/>
          <w:sz w:val="28"/>
        </w:rPr>
        <w:t>2</w:t>
      </w:r>
      <w:r w:rsidRPr="004C02BC">
        <w:rPr>
          <w:rFonts w:ascii="Times New Roman" w:hAnsi="Times New Roman" w:cs="Times New Roman"/>
          <w:sz w:val="28"/>
          <w:szCs w:val="28"/>
        </w:rPr>
        <w:t>.</w:t>
      </w:r>
    </w:p>
    <w:p w14:paraId="46B35534" w14:textId="77777777" w:rsidR="004C02BC" w:rsidRPr="004C02BC" w:rsidRDefault="004C02BC" w:rsidP="007C0E06">
      <w:pPr>
        <w:pStyle w:val="Tytu"/>
        <w:jc w:val="both"/>
        <w:rPr>
          <w:b w:val="0"/>
          <w:sz w:val="28"/>
        </w:rPr>
      </w:pPr>
    </w:p>
    <w:p w14:paraId="68D87877" w14:textId="77777777" w:rsidR="004C02BC" w:rsidRPr="004C02BC" w:rsidRDefault="004C02BC">
      <w:pPr>
        <w:pStyle w:val="Tytu"/>
        <w:jc w:val="both"/>
        <w:rPr>
          <w:b w:val="0"/>
          <w:sz w:val="28"/>
        </w:rPr>
      </w:pPr>
    </w:p>
    <w:p w14:paraId="53925F7F" w14:textId="77777777" w:rsidR="004C02BC" w:rsidRPr="004C02BC" w:rsidRDefault="004C02BC" w:rsidP="00111913">
      <w:pPr>
        <w:spacing w:after="0"/>
        <w:rPr>
          <w:rFonts w:ascii="Times New Roman" w:hAnsi="Times New Roman" w:cs="Times New Roman"/>
          <w:szCs w:val="28"/>
        </w:rPr>
      </w:pPr>
    </w:p>
    <w:p w14:paraId="3166650D"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403F7C5D"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59D4C4D0" w14:textId="77777777" w:rsidTr="004C02BC">
        <w:trPr>
          <w:jc w:val="center"/>
        </w:trPr>
        <w:tc>
          <w:tcPr>
            <w:tcW w:w="6771" w:type="dxa"/>
          </w:tcPr>
          <w:p w14:paraId="5E92D10D"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416AD4B0"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3A6E2C2B"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FA14B5C" w14:textId="77777777" w:rsidR="004C02BC" w:rsidRPr="004C02BC" w:rsidRDefault="004C02BC" w:rsidP="00111913">
            <w:pPr>
              <w:spacing w:after="0" w:line="360" w:lineRule="auto"/>
              <w:jc w:val="right"/>
              <w:rPr>
                <w:rFonts w:ascii="Times New Roman" w:hAnsi="Times New Roman" w:cs="Times New Roman"/>
              </w:rPr>
            </w:pPr>
          </w:p>
        </w:tc>
      </w:tr>
    </w:tbl>
    <w:p w14:paraId="528F48D6" w14:textId="77777777" w:rsidR="0006735F" w:rsidRDefault="0006735F" w:rsidP="007C0E06">
      <w:pPr>
        <w:pStyle w:val="Tytu"/>
        <w:rPr>
          <w:spacing w:val="60"/>
          <w:sz w:val="32"/>
        </w:rPr>
      </w:pPr>
    </w:p>
    <w:p w14:paraId="5DEA1B72" w14:textId="77777777" w:rsidR="004C02BC" w:rsidRPr="004C02BC" w:rsidRDefault="004C02BC" w:rsidP="007C0E06">
      <w:pPr>
        <w:pStyle w:val="Tytu"/>
        <w:rPr>
          <w:spacing w:val="60"/>
          <w:sz w:val="32"/>
        </w:rPr>
      </w:pPr>
      <w:r w:rsidRPr="004C02BC">
        <w:rPr>
          <w:spacing w:val="60"/>
          <w:sz w:val="32"/>
        </w:rPr>
        <w:t xml:space="preserve">OŚWIADCZENIE </w:t>
      </w:r>
    </w:p>
    <w:p w14:paraId="792BDF38" w14:textId="77777777" w:rsidR="004C02BC" w:rsidRDefault="00EE1766">
      <w:pPr>
        <w:pStyle w:val="Tytu"/>
        <w:rPr>
          <w:sz w:val="28"/>
          <w:szCs w:val="28"/>
        </w:rPr>
      </w:pPr>
      <w:r>
        <w:rPr>
          <w:sz w:val="28"/>
          <w:szCs w:val="28"/>
        </w:rPr>
        <w:t xml:space="preserve">o </w:t>
      </w:r>
      <w:r w:rsidR="004C02BC" w:rsidRPr="004C02BC">
        <w:rPr>
          <w:sz w:val="28"/>
          <w:szCs w:val="28"/>
        </w:rPr>
        <w:t>nie podleganiu wykluczeniu z udziału w postępowaniu</w:t>
      </w:r>
    </w:p>
    <w:p w14:paraId="19CB08A2" w14:textId="77777777" w:rsidR="00F30E64" w:rsidRPr="004C02BC" w:rsidRDefault="00F30E64">
      <w:pPr>
        <w:pStyle w:val="Tytu"/>
        <w:rPr>
          <w:sz w:val="28"/>
          <w:szCs w:val="28"/>
        </w:rPr>
      </w:pPr>
    </w:p>
    <w:p w14:paraId="231F5C62" w14:textId="29408A48" w:rsidR="004C02BC" w:rsidRPr="00CD3867" w:rsidRDefault="004C02BC" w:rsidP="00CD3867">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7F42FE">
        <w:rPr>
          <w:rFonts w:ascii="Times New Roman" w:hAnsi="Times New Roman" w:cs="Times New Roman"/>
          <w:sz w:val="24"/>
          <w:szCs w:val="24"/>
        </w:rPr>
        <w:t>.</w:t>
      </w:r>
      <w:r w:rsidR="00EC6A58">
        <w:rPr>
          <w:rFonts w:ascii="Times New Roman" w:hAnsi="Times New Roman" w:cs="Times New Roman"/>
          <w:sz w:val="24"/>
          <w:szCs w:val="24"/>
        </w:rPr>
        <w:t>629</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EE1766">
        <w:rPr>
          <w:rFonts w:ascii="Times New Roman" w:hAnsi="Times New Roman" w:cs="Times New Roman"/>
          <w:sz w:val="24"/>
          <w:szCs w:val="24"/>
        </w:rPr>
        <w:t>2</w:t>
      </w:r>
      <w:r w:rsidRPr="006207FA">
        <w:rPr>
          <w:rFonts w:ascii="Times New Roman" w:hAnsi="Times New Roman" w:cs="Times New Roman"/>
          <w:sz w:val="24"/>
          <w:szCs w:val="24"/>
        </w:rPr>
        <w:t xml:space="preserve"> na podstawie</w:t>
      </w:r>
      <w:r w:rsidR="00EC6A58">
        <w:rPr>
          <w:rFonts w:ascii="Times New Roman" w:hAnsi="Times New Roman" w:cs="Times New Roman"/>
          <w:sz w:val="24"/>
          <w:szCs w:val="24"/>
        </w:rPr>
        <w:t xml:space="preserve"> </w:t>
      </w:r>
      <w:r w:rsidRPr="00CD3867">
        <w:rPr>
          <w:rFonts w:ascii="Times New Roman" w:hAnsi="Times New Roman" w:cs="Times New Roman"/>
          <w:sz w:val="24"/>
          <w:szCs w:val="24"/>
        </w:rPr>
        <w:t xml:space="preserve">art. </w:t>
      </w:r>
      <w:r w:rsidR="006207FA" w:rsidRPr="00CD3867">
        <w:rPr>
          <w:rFonts w:ascii="Times New Roman" w:hAnsi="Times New Roman" w:cs="Times New Roman"/>
          <w:sz w:val="24"/>
          <w:szCs w:val="24"/>
        </w:rPr>
        <w:t xml:space="preserve">108 ust. 1 </w:t>
      </w:r>
      <w:r w:rsidRPr="00CD3867">
        <w:rPr>
          <w:rFonts w:ascii="Times New Roman" w:hAnsi="Times New Roman" w:cs="Times New Roman"/>
          <w:sz w:val="24"/>
          <w:szCs w:val="24"/>
        </w:rPr>
        <w:t>ustawy Prawo zamówień public</w:t>
      </w:r>
      <w:r w:rsidR="006207FA" w:rsidRPr="00CD3867">
        <w:rPr>
          <w:rFonts w:ascii="Times New Roman" w:hAnsi="Times New Roman" w:cs="Times New Roman"/>
          <w:sz w:val="24"/>
          <w:szCs w:val="24"/>
        </w:rPr>
        <w:t>znych (tekst jednolity Dz.</w:t>
      </w:r>
      <w:r w:rsidR="00F51069" w:rsidRPr="00CD3867">
        <w:rPr>
          <w:rFonts w:ascii="Times New Roman" w:hAnsi="Times New Roman" w:cs="Times New Roman"/>
          <w:sz w:val="24"/>
          <w:szCs w:val="24"/>
        </w:rPr>
        <w:t> </w:t>
      </w:r>
      <w:r w:rsidR="006207FA" w:rsidRPr="00CD3867">
        <w:rPr>
          <w:rFonts w:ascii="Times New Roman" w:hAnsi="Times New Roman" w:cs="Times New Roman"/>
          <w:sz w:val="24"/>
          <w:szCs w:val="24"/>
        </w:rPr>
        <w:t>U.</w:t>
      </w:r>
      <w:r w:rsidR="00F51069" w:rsidRPr="00CD3867">
        <w:rPr>
          <w:rFonts w:ascii="Times New Roman" w:hAnsi="Times New Roman" w:cs="Times New Roman"/>
          <w:sz w:val="24"/>
          <w:szCs w:val="24"/>
        </w:rPr>
        <w:t> </w:t>
      </w:r>
      <w:r w:rsidR="006207FA" w:rsidRPr="00CD3867">
        <w:rPr>
          <w:rFonts w:ascii="Times New Roman" w:hAnsi="Times New Roman" w:cs="Times New Roman"/>
          <w:sz w:val="24"/>
          <w:szCs w:val="24"/>
        </w:rPr>
        <w:t>z </w:t>
      </w:r>
      <w:r w:rsidRPr="00CD3867">
        <w:rPr>
          <w:rFonts w:ascii="Times New Roman" w:hAnsi="Times New Roman" w:cs="Times New Roman"/>
          <w:sz w:val="24"/>
          <w:szCs w:val="24"/>
        </w:rPr>
        <w:t>20</w:t>
      </w:r>
      <w:r w:rsidR="00EE1766" w:rsidRPr="00CD3867">
        <w:rPr>
          <w:rFonts w:ascii="Times New Roman" w:hAnsi="Times New Roman" w:cs="Times New Roman"/>
          <w:sz w:val="24"/>
          <w:szCs w:val="24"/>
        </w:rPr>
        <w:t>21</w:t>
      </w:r>
      <w:r w:rsidRPr="00CD3867">
        <w:rPr>
          <w:rFonts w:ascii="Times New Roman" w:hAnsi="Times New Roman" w:cs="Times New Roman"/>
          <w:sz w:val="24"/>
          <w:szCs w:val="24"/>
        </w:rPr>
        <w:t xml:space="preserve"> r. poz. </w:t>
      </w:r>
      <w:r w:rsidR="00EE1766" w:rsidRPr="00CD3867">
        <w:rPr>
          <w:rFonts w:ascii="Times New Roman" w:hAnsi="Times New Roman" w:cs="Times New Roman"/>
          <w:sz w:val="24"/>
          <w:szCs w:val="24"/>
        </w:rPr>
        <w:t xml:space="preserve">1129 </w:t>
      </w:r>
      <w:r w:rsidR="006207FA" w:rsidRPr="00CD3867">
        <w:rPr>
          <w:rFonts w:ascii="Times New Roman" w:hAnsi="Times New Roman" w:cs="Times New Roman"/>
          <w:sz w:val="24"/>
          <w:szCs w:val="24"/>
        </w:rPr>
        <w:t xml:space="preserve">z </w:t>
      </w:r>
      <w:proofErr w:type="spellStart"/>
      <w:r w:rsidR="006207FA" w:rsidRPr="00CD3867">
        <w:rPr>
          <w:rFonts w:ascii="Times New Roman" w:hAnsi="Times New Roman" w:cs="Times New Roman"/>
          <w:sz w:val="24"/>
          <w:szCs w:val="24"/>
        </w:rPr>
        <w:t>późn</w:t>
      </w:r>
      <w:proofErr w:type="spellEnd"/>
      <w:r w:rsidR="000364B2" w:rsidRPr="00CD3867">
        <w:rPr>
          <w:rFonts w:ascii="Times New Roman" w:hAnsi="Times New Roman" w:cs="Times New Roman"/>
          <w:sz w:val="24"/>
          <w:szCs w:val="24"/>
        </w:rPr>
        <w:t>.</w:t>
      </w:r>
      <w:r w:rsidR="006207FA" w:rsidRPr="00CD3867">
        <w:rPr>
          <w:rFonts w:ascii="Times New Roman" w:hAnsi="Times New Roman" w:cs="Times New Roman"/>
          <w:sz w:val="24"/>
          <w:szCs w:val="24"/>
        </w:rPr>
        <w:t xml:space="preserve"> zm.</w:t>
      </w:r>
      <w:r w:rsidRPr="00CD3867">
        <w:rPr>
          <w:rFonts w:ascii="Times New Roman" w:hAnsi="Times New Roman" w:cs="Times New Roman"/>
          <w:sz w:val="24"/>
          <w:szCs w:val="24"/>
        </w:rPr>
        <w:t>)</w:t>
      </w:r>
      <w:r w:rsidR="00DB0847">
        <w:rPr>
          <w:rFonts w:ascii="Times New Roman" w:hAnsi="Times New Roman" w:cs="Times New Roman"/>
          <w:sz w:val="24"/>
          <w:szCs w:val="24"/>
        </w:rPr>
        <w:t>.</w:t>
      </w:r>
    </w:p>
    <w:p w14:paraId="31185237" w14:textId="77F9E8D8" w:rsidR="00FE312A" w:rsidRPr="00FE312A" w:rsidRDefault="004C02BC" w:rsidP="00FE312A">
      <w:pPr>
        <w:pStyle w:val="Akapitzlist"/>
        <w:numPr>
          <w:ilvl w:val="0"/>
          <w:numId w:val="5"/>
        </w:numPr>
        <w:spacing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z postępowania na podstawie ……………………………………. </w:t>
      </w:r>
      <w:r w:rsidR="00C364E5">
        <w:rPr>
          <w:rFonts w:ascii="Times New Roman" w:hAnsi="Times New Roman" w:cs="Times New Roman"/>
          <w:sz w:val="24"/>
          <w:szCs w:val="24"/>
        </w:rPr>
        <w:t xml:space="preserve">ustawy / </w:t>
      </w:r>
      <w:r w:rsidR="006207FA" w:rsidRPr="006207FA">
        <w:rPr>
          <w:rFonts w:ascii="Times New Roman" w:hAnsi="Times New Roman" w:cs="Times New Roman"/>
          <w:sz w:val="24"/>
          <w:szCs w:val="24"/>
        </w:rPr>
        <w:t xml:space="preserve">SWZ </w:t>
      </w:r>
      <w:r w:rsidRPr="006207FA">
        <w:rPr>
          <w:rFonts w:ascii="Times New Roman" w:hAnsi="Times New Roman" w:cs="Times New Roman"/>
          <w:sz w:val="24"/>
          <w:szCs w:val="24"/>
        </w:rPr>
        <w:t xml:space="preserve">(Wykonawca zobowiązany jest określić mającą zastosowanie podstawę wykluczenia wymienioną w </w:t>
      </w:r>
      <w:r w:rsidR="00C364E5">
        <w:rPr>
          <w:rFonts w:ascii="Times New Roman" w:hAnsi="Times New Roman" w:cs="Times New Roman"/>
          <w:sz w:val="24"/>
          <w:szCs w:val="24"/>
        </w:rPr>
        <w:t xml:space="preserve">ustawie lub </w:t>
      </w:r>
      <w:r w:rsidR="006207FA" w:rsidRPr="006207FA">
        <w:rPr>
          <w:rFonts w:ascii="Times New Roman" w:hAnsi="Times New Roman" w:cs="Times New Roman"/>
          <w:sz w:val="24"/>
          <w:szCs w:val="24"/>
        </w:rPr>
        <w:t>SWZ</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r w:rsidR="00FE312A" w:rsidRPr="00FE312A">
        <w:rPr>
          <w:rFonts w:ascii="Times New Roman" w:hAnsi="Times New Roman" w:cs="Times New Roman"/>
          <w:sz w:val="24"/>
          <w:szCs w:val="24"/>
        </w:rPr>
        <w:br w:type="page"/>
      </w:r>
    </w:p>
    <w:p w14:paraId="5CE5181B" w14:textId="77777777" w:rsidR="004C02BC" w:rsidRPr="00936B87" w:rsidRDefault="004C02BC" w:rsidP="00F30E64">
      <w:pPr>
        <w:spacing w:after="0"/>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5BDAA690" w14:textId="77777777" w:rsidR="004C02BC" w:rsidRPr="00936B87" w:rsidRDefault="004C02BC" w:rsidP="00F30E64">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6E34CB9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A731B32" w14:textId="77777777" w:rsidR="00A52835" w:rsidRDefault="00A52835">
      <w:pPr>
        <w:spacing w:after="0" w:line="360" w:lineRule="auto"/>
        <w:jc w:val="both"/>
        <w:rPr>
          <w:rFonts w:ascii="Times New Roman" w:hAnsi="Times New Roman" w:cs="Times New Roman"/>
          <w:sz w:val="24"/>
          <w:szCs w:val="24"/>
        </w:rPr>
      </w:pPr>
    </w:p>
    <w:p w14:paraId="2CE747F9"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w:t>
      </w:r>
      <w:r w:rsidRPr="00F52FFA">
        <w:rPr>
          <w:rFonts w:ascii="Times New Roman" w:hAnsi="Times New Roman" w:cs="Times New Roman"/>
          <w:i/>
          <w:sz w:val="24"/>
          <w:szCs w:val="24"/>
        </w:rPr>
        <w:t>(podać pełną nazwę/firmę, adres, a także w zależności od podmiotu: NIP/PESEL, KRS/</w:t>
      </w:r>
      <w:proofErr w:type="spellStart"/>
      <w:r w:rsidRPr="00F52FFA">
        <w:rPr>
          <w:rFonts w:ascii="Times New Roman" w:hAnsi="Times New Roman" w:cs="Times New Roman"/>
          <w:i/>
          <w:sz w:val="24"/>
          <w:szCs w:val="24"/>
        </w:rPr>
        <w:t>CEiDG</w:t>
      </w:r>
      <w:proofErr w:type="spellEnd"/>
      <w:r w:rsidRPr="00F52FFA">
        <w:rPr>
          <w:rFonts w:ascii="Times New Roman" w:hAnsi="Times New Roman" w:cs="Times New Roman"/>
          <w:i/>
          <w:sz w:val="24"/>
          <w:szCs w:val="24"/>
        </w:rPr>
        <w:t>)</w:t>
      </w:r>
      <w:r w:rsidRPr="00C364E5">
        <w:rPr>
          <w:rFonts w:ascii="Times New Roman" w:hAnsi="Times New Roman" w:cs="Times New Roman"/>
          <w:sz w:val="24"/>
          <w:szCs w:val="24"/>
        </w:rPr>
        <w:t xml:space="preserve">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FC0EA35"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66E5C96B" w14:textId="77777777" w:rsidR="004C02BC" w:rsidRPr="004C02BC" w:rsidRDefault="004C02BC">
      <w:pPr>
        <w:pStyle w:val="Tytu"/>
        <w:jc w:val="both"/>
        <w:rPr>
          <w:b w:val="0"/>
        </w:rPr>
      </w:pPr>
    </w:p>
    <w:p w14:paraId="186D09BB" w14:textId="77777777" w:rsidR="007F42FE" w:rsidRDefault="007F42FE">
      <w:pPr>
        <w:rPr>
          <w:rFonts w:ascii="Times New Roman" w:hAnsi="Times New Roman" w:cs="Times New Roman"/>
          <w:b/>
          <w:sz w:val="28"/>
          <w:szCs w:val="24"/>
        </w:rPr>
      </w:pPr>
    </w:p>
    <w:p w14:paraId="2A1B0814"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6A11A322"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1AC2E36" w14:textId="77777777" w:rsidR="00170A97" w:rsidRDefault="00170A97">
      <w:pPr>
        <w:spacing w:after="0" w:line="360" w:lineRule="auto"/>
        <w:jc w:val="both"/>
        <w:rPr>
          <w:rFonts w:ascii="Times New Roman" w:hAnsi="Times New Roman" w:cs="Times New Roman"/>
          <w:sz w:val="24"/>
          <w:szCs w:val="24"/>
        </w:rPr>
      </w:pPr>
    </w:p>
    <w:p w14:paraId="0575A5D0"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0D66C806" w14:textId="77777777" w:rsidR="00936B87" w:rsidRPr="004C02BC" w:rsidRDefault="00936B87">
      <w:pPr>
        <w:pStyle w:val="Tytu"/>
        <w:spacing w:line="360" w:lineRule="auto"/>
        <w:jc w:val="both"/>
        <w:rPr>
          <w:b w:val="0"/>
        </w:rPr>
      </w:pPr>
    </w:p>
    <w:p w14:paraId="3B144F25"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jeżeli udowodni Zamawiającemu, że spełnił łącznie następujące przesłanki:</w:t>
      </w:r>
    </w:p>
    <w:p w14:paraId="152D046D"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7B0F9619"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FFE2862"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45FEF45"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F6B28B3"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6D050D9A"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75E7BE16"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674369F" w14:textId="77777777" w:rsidR="00E7026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43604981"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5FF0A83D" w14:textId="77777777" w:rsidR="006769AC" w:rsidRPr="003C3988" w:rsidRDefault="004A2FF1" w:rsidP="009863D4">
      <w:pPr>
        <w:pStyle w:val="Akapitzlist"/>
        <w:spacing w:after="0" w:line="240" w:lineRule="auto"/>
        <w:jc w:val="right"/>
        <w:rPr>
          <w:rFonts w:ascii="Times New Roman" w:hAnsi="Times New Roman" w:cs="Times New Roman"/>
          <w:sz w:val="24"/>
          <w:szCs w:val="24"/>
        </w:rPr>
      </w:pPr>
      <w:r w:rsidRPr="003C3988">
        <w:rPr>
          <w:rFonts w:ascii="Times New Roman" w:hAnsi="Times New Roman" w:cs="Times New Roman"/>
          <w:sz w:val="24"/>
          <w:szCs w:val="24"/>
        </w:rPr>
        <w:lastRenderedPageBreak/>
        <w:t>Załącznik nr 4</w:t>
      </w:r>
    </w:p>
    <w:p w14:paraId="2E7305DA" w14:textId="77777777" w:rsidR="004E38FA" w:rsidRDefault="004E38FA" w:rsidP="009863D4">
      <w:pPr>
        <w:pStyle w:val="Akapitzlist"/>
        <w:spacing w:after="0" w:line="240" w:lineRule="auto"/>
        <w:ind w:left="0"/>
        <w:jc w:val="center"/>
        <w:rPr>
          <w:rFonts w:ascii="Times New Roman" w:hAnsi="Times New Roman" w:cs="Times New Roman"/>
          <w:b/>
          <w:color w:val="000000"/>
          <w:sz w:val="28"/>
          <w:szCs w:val="28"/>
        </w:rPr>
      </w:pPr>
    </w:p>
    <w:p w14:paraId="0DB43FEF" w14:textId="77777777" w:rsidR="007C0E06" w:rsidRPr="00111913" w:rsidRDefault="007C0E06" w:rsidP="009863D4">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w:t>
      </w:r>
      <w:r w:rsidR="00EE1766">
        <w:rPr>
          <w:rFonts w:ascii="Times New Roman" w:hAnsi="Times New Roman" w:cs="Times New Roman"/>
          <w:b/>
          <w:color w:val="000000"/>
          <w:sz w:val="28"/>
          <w:szCs w:val="28"/>
        </w:rPr>
        <w:t>2</w:t>
      </w:r>
    </w:p>
    <w:p w14:paraId="57056F17" w14:textId="77777777" w:rsidR="007C0E06" w:rsidRPr="00111913" w:rsidRDefault="007C0E06" w:rsidP="009863D4">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sidRPr="00391E92">
        <w:rPr>
          <w:rFonts w:ascii="Times New Roman" w:hAnsi="Times New Roman" w:cs="Times New Roman"/>
          <w:b/>
          <w:i/>
          <w:color w:val="000000"/>
          <w:sz w:val="20"/>
          <w:szCs w:val="20"/>
        </w:rPr>
        <w:t xml:space="preserve">w </w:t>
      </w:r>
      <w:r w:rsidR="00391E92" w:rsidRPr="00391E92">
        <w:rPr>
          <w:rFonts w:ascii="Times New Roman" w:hAnsi="Times New Roman" w:cs="Times New Roman"/>
          <w:b/>
          <w:i/>
          <w:color w:val="000000"/>
          <w:sz w:val="20"/>
          <w:szCs w:val="20"/>
        </w:rPr>
        <w:t>T</w:t>
      </w:r>
      <w:r w:rsidR="000A755D" w:rsidRPr="00391E92">
        <w:rPr>
          <w:rFonts w:ascii="Times New Roman" w:hAnsi="Times New Roman" w:cs="Times New Roman"/>
          <w:b/>
          <w:i/>
          <w:color w:val="000000"/>
          <w:sz w:val="20"/>
          <w:szCs w:val="20"/>
        </w:rPr>
        <w:t xml:space="preserve">rybie podstawowym </w:t>
      </w:r>
      <w:r w:rsidRPr="00F52FFA">
        <w:rPr>
          <w:rFonts w:ascii="Times New Roman" w:hAnsi="Times New Roman" w:cs="Times New Roman"/>
          <w:b/>
          <w:color w:val="000000"/>
          <w:sz w:val="20"/>
          <w:szCs w:val="20"/>
        </w:rPr>
        <w:t>na podstawie</w:t>
      </w:r>
      <w:r w:rsidRPr="00111913">
        <w:rPr>
          <w:rFonts w:ascii="Times New Roman" w:hAnsi="Times New Roman" w:cs="Times New Roman"/>
          <w:b/>
          <w:color w:val="000000"/>
          <w:sz w:val="20"/>
          <w:szCs w:val="20"/>
        </w:rPr>
        <w:t xml:space="preserve"> art. 275 ust. 1 pkt. 1</w:t>
      </w:r>
      <w:r w:rsidR="009863D4">
        <w:rPr>
          <w:rFonts w:ascii="Times New Roman" w:hAnsi="Times New Roman" w:cs="Times New Roman"/>
          <w:b/>
          <w:color w:val="000000"/>
          <w:sz w:val="20"/>
          <w:szCs w:val="20"/>
        </w:rPr>
        <w:t>) ustawy </w:t>
      </w:r>
      <w:r w:rsidRPr="00111913">
        <w:rPr>
          <w:rFonts w:ascii="Times New Roman" w:hAnsi="Times New Roman" w:cs="Times New Roman"/>
          <w:b/>
          <w:color w:val="000000"/>
          <w:sz w:val="20"/>
          <w:szCs w:val="20"/>
        </w:rPr>
        <w:t xml:space="preserve">Prawo zamówień publicznych (tekst jednolity Dz. U z </w:t>
      </w:r>
      <w:r w:rsidR="00EE1766">
        <w:rPr>
          <w:rFonts w:ascii="Times New Roman" w:hAnsi="Times New Roman" w:cs="Times New Roman"/>
          <w:b/>
          <w:color w:val="000000"/>
          <w:sz w:val="20"/>
          <w:szCs w:val="20"/>
        </w:rPr>
        <w:t>2021</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r. poz. </w:t>
      </w:r>
      <w:r w:rsidR="00EE1766">
        <w:rPr>
          <w:rFonts w:ascii="Times New Roman" w:hAnsi="Times New Roman" w:cs="Times New Roman"/>
          <w:b/>
          <w:color w:val="000000"/>
          <w:sz w:val="20"/>
          <w:szCs w:val="20"/>
        </w:rPr>
        <w:t>1129</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z </w:t>
      </w:r>
      <w:proofErr w:type="spellStart"/>
      <w:r w:rsidRPr="00111913">
        <w:rPr>
          <w:rFonts w:ascii="Times New Roman" w:hAnsi="Times New Roman" w:cs="Times New Roman"/>
          <w:b/>
          <w:color w:val="000000"/>
          <w:sz w:val="20"/>
          <w:szCs w:val="20"/>
        </w:rPr>
        <w:t>późn</w:t>
      </w:r>
      <w:proofErr w:type="spellEnd"/>
      <w:r w:rsidRPr="00111913">
        <w:rPr>
          <w:rFonts w:ascii="Times New Roman" w:hAnsi="Times New Roman" w:cs="Times New Roman"/>
          <w:b/>
          <w:color w:val="000000"/>
          <w:sz w:val="20"/>
          <w:szCs w:val="20"/>
        </w:rPr>
        <w:t xml:space="preserve">. zm.) </w:t>
      </w:r>
    </w:p>
    <w:p w14:paraId="0683B933" w14:textId="77777777" w:rsidR="007C0E06" w:rsidRPr="007C0E06" w:rsidRDefault="007C0E06" w:rsidP="009863D4">
      <w:pPr>
        <w:pStyle w:val="Tytu"/>
      </w:pPr>
    </w:p>
    <w:p w14:paraId="066485F7" w14:textId="20989AE0" w:rsidR="007C0E06" w:rsidRPr="00482AF3" w:rsidRDefault="007C0E06" w:rsidP="00B20232">
      <w:pPr>
        <w:spacing w:after="0" w:line="240" w:lineRule="auto"/>
        <w:jc w:val="both"/>
        <w:rPr>
          <w:rFonts w:ascii="Times New Roman" w:hAnsi="Times New Roman" w:cs="Times New Roman"/>
          <w:sz w:val="24"/>
          <w:szCs w:val="24"/>
        </w:rPr>
      </w:pPr>
      <w:r w:rsidRPr="00B20232">
        <w:rPr>
          <w:rFonts w:ascii="Times New Roman" w:hAnsi="Times New Roman" w:cs="Times New Roman"/>
          <w:sz w:val="24"/>
          <w:szCs w:val="24"/>
        </w:rPr>
        <w:t>zawarta dnia …………… 202</w:t>
      </w:r>
      <w:r w:rsidR="00EE1766" w:rsidRPr="00B20232">
        <w:rPr>
          <w:rFonts w:ascii="Times New Roman" w:hAnsi="Times New Roman" w:cs="Times New Roman"/>
          <w:sz w:val="24"/>
          <w:szCs w:val="24"/>
        </w:rPr>
        <w:t>2</w:t>
      </w:r>
      <w:r w:rsidRPr="00B20232">
        <w:rPr>
          <w:rFonts w:ascii="Times New Roman" w:hAnsi="Times New Roman" w:cs="Times New Roman"/>
          <w:sz w:val="24"/>
          <w:szCs w:val="24"/>
        </w:rPr>
        <w:t> r.</w:t>
      </w:r>
      <w:r w:rsidR="00D6140F">
        <w:rPr>
          <w:rFonts w:ascii="Times New Roman" w:hAnsi="Times New Roman" w:cs="Times New Roman"/>
          <w:sz w:val="24"/>
          <w:szCs w:val="24"/>
        </w:rPr>
        <w:t>,</w:t>
      </w:r>
      <w:r w:rsidRPr="00B20232">
        <w:rPr>
          <w:rFonts w:ascii="Times New Roman" w:hAnsi="Times New Roman" w:cs="Times New Roman"/>
          <w:sz w:val="24"/>
          <w:szCs w:val="24"/>
        </w:rPr>
        <w:t xml:space="preserve"> w Białej Podlaskiej pomiędzy:</w:t>
      </w:r>
    </w:p>
    <w:p w14:paraId="5973FD31" w14:textId="77777777" w:rsidR="007C0E06" w:rsidRPr="00482AF3" w:rsidRDefault="00740119">
      <w:pPr>
        <w:pStyle w:val="Tekstpodstawowy"/>
        <w:spacing w:after="0" w:line="240" w:lineRule="auto"/>
        <w:jc w:val="both"/>
        <w:rPr>
          <w:rFonts w:ascii="Times New Roman" w:hAnsi="Times New Roman" w:cs="Times New Roman"/>
          <w:sz w:val="24"/>
          <w:szCs w:val="24"/>
        </w:rPr>
      </w:pPr>
      <w:r w:rsidRPr="00482AF3">
        <w:rPr>
          <w:rFonts w:ascii="Times New Roman" w:hAnsi="Times New Roman" w:cs="Times New Roman"/>
          <w:bCs/>
          <w:sz w:val="24"/>
          <w:szCs w:val="24"/>
        </w:rPr>
        <w:t xml:space="preserve">Akademią Bialską Nauk Stosowanych im. Jana Pawła II </w:t>
      </w:r>
      <w:r w:rsidR="007C0E06" w:rsidRPr="00482AF3">
        <w:rPr>
          <w:rFonts w:ascii="Times New Roman" w:hAnsi="Times New Roman" w:cs="Times New Roman"/>
          <w:sz w:val="24"/>
          <w:szCs w:val="24"/>
        </w:rPr>
        <w:t>z siedz</w:t>
      </w:r>
      <w:r w:rsidRPr="00482AF3">
        <w:rPr>
          <w:rFonts w:ascii="Times New Roman" w:hAnsi="Times New Roman" w:cs="Times New Roman"/>
          <w:sz w:val="24"/>
          <w:szCs w:val="24"/>
        </w:rPr>
        <w:t>ibą przy ul. Sidorskiej 95/97 w </w:t>
      </w:r>
      <w:r w:rsidR="007C0E06" w:rsidRPr="00482AF3">
        <w:rPr>
          <w:rFonts w:ascii="Times New Roman" w:hAnsi="Times New Roman" w:cs="Times New Roman"/>
          <w:sz w:val="24"/>
          <w:szCs w:val="24"/>
        </w:rPr>
        <w:t>Białej Podlaskiej NIP 537-21-31-853, zwaną w treści umowy „</w:t>
      </w:r>
      <w:r w:rsidR="007C0E06" w:rsidRPr="00482AF3">
        <w:rPr>
          <w:rFonts w:ascii="Times New Roman" w:hAnsi="Times New Roman" w:cs="Times New Roman"/>
          <w:iCs/>
          <w:sz w:val="24"/>
          <w:szCs w:val="24"/>
        </w:rPr>
        <w:t>Zamawiającym</w:t>
      </w:r>
      <w:r w:rsidR="007C0E06" w:rsidRPr="00482AF3">
        <w:rPr>
          <w:rFonts w:ascii="Times New Roman" w:hAnsi="Times New Roman" w:cs="Times New Roman"/>
          <w:sz w:val="24"/>
          <w:szCs w:val="24"/>
        </w:rPr>
        <w:t>”, reprezentowaną przez:</w:t>
      </w:r>
    </w:p>
    <w:p w14:paraId="51C51DF0" w14:textId="77777777" w:rsidR="007C0E06" w:rsidRPr="00482AF3" w:rsidRDefault="007C0E06">
      <w:pPr>
        <w:pStyle w:val="Tekstpodstawowy3"/>
        <w:spacing w:after="0" w:line="240" w:lineRule="auto"/>
        <w:rPr>
          <w:rFonts w:ascii="Times New Roman" w:hAnsi="Times New Roman" w:cs="Times New Roman"/>
          <w:sz w:val="24"/>
          <w:szCs w:val="24"/>
        </w:rPr>
      </w:pPr>
      <w:r w:rsidRPr="00482AF3">
        <w:rPr>
          <w:rFonts w:ascii="Times New Roman" w:hAnsi="Times New Roman" w:cs="Times New Roman"/>
          <w:sz w:val="24"/>
          <w:szCs w:val="24"/>
        </w:rPr>
        <w:t>………………………………..</w:t>
      </w:r>
    </w:p>
    <w:p w14:paraId="121A5190" w14:textId="77777777" w:rsidR="007C0E06" w:rsidRPr="00482AF3" w:rsidRDefault="007C0E06">
      <w:pPr>
        <w:pStyle w:val="Tekstpodstawowy3"/>
        <w:spacing w:after="0" w:line="240" w:lineRule="auto"/>
        <w:rPr>
          <w:rFonts w:ascii="Times New Roman" w:hAnsi="Times New Roman" w:cs="Times New Roman"/>
          <w:sz w:val="24"/>
          <w:szCs w:val="24"/>
        </w:rPr>
      </w:pPr>
      <w:r w:rsidRPr="00482AF3">
        <w:rPr>
          <w:rFonts w:ascii="Times New Roman" w:hAnsi="Times New Roman" w:cs="Times New Roman"/>
          <w:sz w:val="24"/>
          <w:szCs w:val="24"/>
        </w:rPr>
        <w:t>a ………………………………………………………………………………………………… ………………………………………………………………………………………………… reprezentowaną przez:</w:t>
      </w:r>
    </w:p>
    <w:p w14:paraId="16B7BED5" w14:textId="77777777" w:rsidR="007C0E06" w:rsidRPr="00482AF3" w:rsidRDefault="007C0E06">
      <w:pPr>
        <w:spacing w:after="0" w:line="240" w:lineRule="auto"/>
        <w:rPr>
          <w:rFonts w:ascii="Times New Roman" w:hAnsi="Times New Roman" w:cs="Times New Roman"/>
          <w:sz w:val="24"/>
          <w:szCs w:val="24"/>
        </w:rPr>
      </w:pPr>
      <w:r w:rsidRPr="00482AF3">
        <w:rPr>
          <w:rFonts w:ascii="Times New Roman" w:hAnsi="Times New Roman" w:cs="Times New Roman"/>
          <w:sz w:val="24"/>
          <w:szCs w:val="24"/>
        </w:rPr>
        <w:t>……………………. zwanym dalej „Wykonawcą”</w:t>
      </w:r>
    </w:p>
    <w:p w14:paraId="2220A9BA" w14:textId="77777777" w:rsidR="007C0E06" w:rsidRPr="00482AF3" w:rsidRDefault="007C0E06">
      <w:pPr>
        <w:spacing w:after="0" w:line="240" w:lineRule="auto"/>
        <w:rPr>
          <w:rFonts w:ascii="Times New Roman" w:hAnsi="Times New Roman" w:cs="Times New Roman"/>
          <w:b/>
          <w:sz w:val="24"/>
          <w:szCs w:val="24"/>
        </w:rPr>
      </w:pPr>
      <w:r w:rsidRPr="00482AF3">
        <w:rPr>
          <w:rFonts w:ascii="Times New Roman" w:hAnsi="Times New Roman" w:cs="Times New Roman"/>
          <w:sz w:val="24"/>
          <w:szCs w:val="24"/>
        </w:rPr>
        <w:t>Łącznie dalej zwanych Stronami,</w:t>
      </w:r>
    </w:p>
    <w:p w14:paraId="5A1C0ED3" w14:textId="77777777" w:rsidR="007C0E06" w:rsidRPr="00482AF3" w:rsidRDefault="007C0E06">
      <w:pPr>
        <w:pStyle w:val="Tekstpodstawowy"/>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01718EB8" w14:textId="77777777" w:rsidR="007C0E06" w:rsidRPr="00482AF3" w:rsidRDefault="007C0E06">
      <w:pPr>
        <w:spacing w:after="0" w:line="240" w:lineRule="auto"/>
        <w:jc w:val="center"/>
        <w:rPr>
          <w:rFonts w:ascii="Times New Roman" w:hAnsi="Times New Roman" w:cs="Times New Roman"/>
          <w:sz w:val="24"/>
          <w:szCs w:val="24"/>
        </w:rPr>
      </w:pPr>
    </w:p>
    <w:p w14:paraId="7C7CE90E" w14:textId="77777777" w:rsidR="0026738B" w:rsidRPr="00482AF3" w:rsidRDefault="0026738B">
      <w:pPr>
        <w:spacing w:after="0" w:line="240" w:lineRule="auto"/>
        <w:jc w:val="center"/>
        <w:rPr>
          <w:rFonts w:ascii="Times New Roman" w:hAnsi="Times New Roman" w:cs="Times New Roman"/>
          <w:b/>
          <w:sz w:val="24"/>
          <w:szCs w:val="24"/>
        </w:rPr>
      </w:pPr>
      <w:r w:rsidRPr="00482AF3">
        <w:rPr>
          <w:rFonts w:ascii="Times New Roman" w:hAnsi="Times New Roman" w:cs="Times New Roman"/>
          <w:b/>
          <w:sz w:val="24"/>
          <w:szCs w:val="24"/>
        </w:rPr>
        <w:t xml:space="preserve">Przedmiot umowy </w:t>
      </w:r>
    </w:p>
    <w:p w14:paraId="5F05B17A" w14:textId="77777777" w:rsidR="0026738B" w:rsidRPr="00482AF3" w:rsidRDefault="0026738B">
      <w:pPr>
        <w:spacing w:after="0" w:line="240" w:lineRule="auto"/>
        <w:jc w:val="center"/>
        <w:rPr>
          <w:rFonts w:ascii="Times New Roman" w:hAnsi="Times New Roman" w:cs="Times New Roman"/>
          <w:b/>
          <w:sz w:val="24"/>
          <w:szCs w:val="24"/>
        </w:rPr>
      </w:pPr>
      <w:r w:rsidRPr="00482AF3">
        <w:rPr>
          <w:rFonts w:ascii="Times New Roman" w:hAnsi="Times New Roman" w:cs="Times New Roman"/>
          <w:b/>
          <w:sz w:val="24"/>
          <w:szCs w:val="24"/>
        </w:rPr>
        <w:t>§ 1</w:t>
      </w:r>
    </w:p>
    <w:p w14:paraId="78767035" w14:textId="32AF9045" w:rsidR="0026738B" w:rsidRPr="00482AF3" w:rsidRDefault="0026738B">
      <w:pPr>
        <w:numPr>
          <w:ilvl w:val="0"/>
          <w:numId w:val="14"/>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Na warunkach objętych niniejszą umową Zamawiający zleca, a Wykonawca przyjmuje do wykonania </w:t>
      </w:r>
      <w:r w:rsidR="001E640A" w:rsidRPr="00482AF3">
        <w:rPr>
          <w:rFonts w:ascii="Times New Roman" w:hAnsi="Times New Roman" w:cs="Times New Roman"/>
          <w:sz w:val="24"/>
          <w:szCs w:val="24"/>
        </w:rPr>
        <w:t xml:space="preserve">zamówienie polegające na wykonaniu i </w:t>
      </w:r>
      <w:r w:rsidRPr="00482AF3">
        <w:rPr>
          <w:rFonts w:ascii="Times New Roman" w:hAnsi="Times New Roman" w:cs="Times New Roman"/>
          <w:bCs/>
          <w:sz w:val="24"/>
          <w:szCs w:val="24"/>
        </w:rPr>
        <w:t>dostaw</w:t>
      </w:r>
      <w:r w:rsidR="001E640A" w:rsidRPr="00482AF3">
        <w:rPr>
          <w:rFonts w:ascii="Times New Roman" w:hAnsi="Times New Roman" w:cs="Times New Roman"/>
          <w:bCs/>
          <w:sz w:val="24"/>
          <w:szCs w:val="24"/>
        </w:rPr>
        <w:t>ie</w:t>
      </w:r>
      <w:r w:rsidRPr="00482AF3">
        <w:rPr>
          <w:rFonts w:ascii="Times New Roman" w:hAnsi="Times New Roman" w:cs="Times New Roman"/>
          <w:bCs/>
          <w:sz w:val="24"/>
          <w:szCs w:val="24"/>
        </w:rPr>
        <w:t xml:space="preserve"> </w:t>
      </w:r>
      <w:r w:rsidR="00DB0847">
        <w:rPr>
          <w:rFonts w:ascii="Times New Roman" w:hAnsi="Times New Roman" w:cs="Times New Roman"/>
          <w:bCs/>
          <w:sz w:val="24"/>
          <w:szCs w:val="24"/>
        </w:rPr>
        <w:t xml:space="preserve">ścianek </w:t>
      </w:r>
      <w:r w:rsidR="00FE312A" w:rsidRPr="00482AF3">
        <w:rPr>
          <w:rFonts w:ascii="Times New Roman" w:hAnsi="Times New Roman" w:cs="Times New Roman"/>
          <w:bCs/>
          <w:sz w:val="24"/>
          <w:szCs w:val="24"/>
        </w:rPr>
        <w:t>promocyjno</w:t>
      </w:r>
      <w:r w:rsidR="004964AC">
        <w:rPr>
          <w:rFonts w:ascii="Times New Roman" w:hAnsi="Times New Roman" w:cs="Times New Roman"/>
          <w:bCs/>
          <w:sz w:val="24"/>
          <w:szCs w:val="24"/>
        </w:rPr>
        <w:t xml:space="preserve"> </w:t>
      </w:r>
      <w:r w:rsidR="00FE312A" w:rsidRPr="00482AF3">
        <w:rPr>
          <w:rFonts w:ascii="Times New Roman" w:hAnsi="Times New Roman" w:cs="Times New Roman"/>
          <w:bCs/>
          <w:sz w:val="24"/>
          <w:szCs w:val="24"/>
        </w:rPr>
        <w:t>–</w:t>
      </w:r>
      <w:r w:rsidR="004964AC">
        <w:rPr>
          <w:rFonts w:ascii="Times New Roman" w:hAnsi="Times New Roman" w:cs="Times New Roman"/>
          <w:bCs/>
          <w:sz w:val="24"/>
          <w:szCs w:val="24"/>
        </w:rPr>
        <w:t xml:space="preserve"> </w:t>
      </w:r>
      <w:r w:rsidR="00FE312A" w:rsidRPr="00482AF3">
        <w:rPr>
          <w:rFonts w:ascii="Times New Roman" w:hAnsi="Times New Roman" w:cs="Times New Roman"/>
          <w:bCs/>
          <w:sz w:val="24"/>
          <w:szCs w:val="24"/>
        </w:rPr>
        <w:t>informacyjnych</w:t>
      </w:r>
      <w:r w:rsidRPr="00482AF3">
        <w:rPr>
          <w:rFonts w:ascii="Times New Roman" w:hAnsi="Times New Roman" w:cs="Times New Roman"/>
          <w:sz w:val="24"/>
          <w:szCs w:val="24"/>
        </w:rPr>
        <w:t xml:space="preserve">, szczegółowo opisane, co do rodzaju w </w:t>
      </w:r>
      <w:r w:rsidRPr="00482AF3">
        <w:rPr>
          <w:rFonts w:ascii="Times New Roman" w:hAnsi="Times New Roman" w:cs="Times New Roman"/>
          <w:color w:val="000000"/>
          <w:sz w:val="24"/>
          <w:szCs w:val="24"/>
        </w:rPr>
        <w:t>Opisie przedmiotu zamówienia (SWZ), stanowiącym załącznik nr 1 do niniejszej umowy oraz ofercie Wykonawcy, której kopia stanowi załącznik nr 2 do niniejszej umowy, za cenę w niej wskazaną (przedmiot umowy). Ww. i nw. załączniki stanowią integralną część niniejszej umowy.</w:t>
      </w:r>
    </w:p>
    <w:p w14:paraId="72BB87C1" w14:textId="77777777" w:rsidR="0026738B" w:rsidRPr="00482AF3" w:rsidRDefault="0026738B" w:rsidP="00B34942">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1F53E389" w14:textId="77777777" w:rsidR="0026738B" w:rsidRPr="00482AF3" w:rsidRDefault="0026738B" w:rsidP="00B34942">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Wykonawca będzie realizował przedmiot umowy, o którym mowa w ust. 1 niniejszego paragrafu, siłami własnymi 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04CD250" w14:textId="77777777" w:rsidR="0026738B" w:rsidRPr="00482AF3" w:rsidRDefault="0026738B" w:rsidP="00B34942">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Wykonawca wykona przedmiot umowy, o którym mowa w ust. 1 niniejszego paragrafu, z materiałów własnych.</w:t>
      </w:r>
    </w:p>
    <w:p w14:paraId="4E2D3535" w14:textId="77777777" w:rsidR="0026738B" w:rsidRPr="00482AF3" w:rsidRDefault="0026738B">
      <w:pPr>
        <w:spacing w:after="0" w:line="240" w:lineRule="auto"/>
        <w:jc w:val="center"/>
        <w:rPr>
          <w:rFonts w:ascii="Times New Roman" w:hAnsi="Times New Roman" w:cs="Times New Roman"/>
          <w:b/>
          <w:bCs/>
          <w:sz w:val="24"/>
          <w:szCs w:val="24"/>
        </w:rPr>
      </w:pPr>
    </w:p>
    <w:p w14:paraId="375F0CB1" w14:textId="77777777"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Termin wykonania umowy</w:t>
      </w:r>
    </w:p>
    <w:p w14:paraId="5476C55B" w14:textId="77777777"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2</w:t>
      </w:r>
    </w:p>
    <w:p w14:paraId="7EE644A4" w14:textId="39605E6F" w:rsidR="00DB0847" w:rsidRPr="00DB0847" w:rsidRDefault="00DB0847" w:rsidP="00DB0847">
      <w:pPr>
        <w:spacing w:after="0" w:line="240" w:lineRule="auto"/>
        <w:jc w:val="both"/>
        <w:rPr>
          <w:rFonts w:ascii="Times New Roman" w:hAnsi="Times New Roman" w:cs="Times New Roman"/>
          <w:sz w:val="24"/>
          <w:szCs w:val="24"/>
        </w:rPr>
      </w:pPr>
      <w:r w:rsidRPr="00DB0847">
        <w:rPr>
          <w:rFonts w:ascii="Times New Roman" w:hAnsi="Times New Roman" w:cs="Times New Roman"/>
          <w:sz w:val="24"/>
          <w:szCs w:val="24"/>
        </w:rPr>
        <w:t xml:space="preserve">Przedmiot umowy, o którym mowa w § 1 ust. 1 niniejszej umowy, należy zrealizować w terminie do </w:t>
      </w:r>
      <w:r w:rsidR="00927807">
        <w:rPr>
          <w:rFonts w:ascii="Times New Roman" w:hAnsi="Times New Roman" w:cs="Times New Roman"/>
          <w:sz w:val="24"/>
          <w:szCs w:val="24"/>
        </w:rPr>
        <w:t>…</w:t>
      </w:r>
      <w:r w:rsidR="00244E86" w:rsidRPr="00DB0847">
        <w:rPr>
          <w:rFonts w:ascii="Times New Roman" w:hAnsi="Times New Roman" w:cs="Times New Roman"/>
          <w:sz w:val="24"/>
          <w:szCs w:val="24"/>
        </w:rPr>
        <w:t xml:space="preserve"> </w:t>
      </w:r>
      <w:r w:rsidRPr="00DB0847">
        <w:rPr>
          <w:rFonts w:ascii="Times New Roman" w:hAnsi="Times New Roman" w:cs="Times New Roman"/>
          <w:sz w:val="24"/>
          <w:szCs w:val="24"/>
        </w:rPr>
        <w:t xml:space="preserve">dni kalendarzowych licząc od dnia akceptacji bez uwag projektu, o którym mowa w § 3 ust. 2 niniejszej umowy. </w:t>
      </w:r>
    </w:p>
    <w:p w14:paraId="6C2916FD" w14:textId="77777777" w:rsidR="00DB0847" w:rsidRPr="00482AF3" w:rsidRDefault="00DB0847">
      <w:pPr>
        <w:spacing w:after="0" w:line="240" w:lineRule="auto"/>
        <w:jc w:val="both"/>
        <w:rPr>
          <w:rFonts w:ascii="Times New Roman" w:hAnsi="Times New Roman" w:cs="Times New Roman"/>
          <w:sz w:val="24"/>
          <w:szCs w:val="24"/>
        </w:rPr>
      </w:pPr>
    </w:p>
    <w:p w14:paraId="5EA5B9B1" w14:textId="77777777" w:rsidR="0026738B" w:rsidRDefault="0026738B">
      <w:pPr>
        <w:spacing w:after="0" w:line="240" w:lineRule="auto"/>
        <w:ind w:left="360"/>
        <w:rPr>
          <w:rFonts w:ascii="Times New Roman" w:hAnsi="Times New Roman" w:cs="Times New Roman"/>
          <w:color w:val="000000"/>
          <w:sz w:val="24"/>
          <w:szCs w:val="24"/>
        </w:rPr>
      </w:pPr>
    </w:p>
    <w:p w14:paraId="45CE7202" w14:textId="77777777" w:rsidR="003B3AA7" w:rsidRDefault="003B3AA7">
      <w:pPr>
        <w:spacing w:after="0" w:line="240" w:lineRule="auto"/>
        <w:ind w:left="360"/>
        <w:rPr>
          <w:rFonts w:ascii="Times New Roman" w:hAnsi="Times New Roman" w:cs="Times New Roman"/>
          <w:color w:val="000000"/>
          <w:sz w:val="24"/>
          <w:szCs w:val="24"/>
        </w:rPr>
      </w:pPr>
    </w:p>
    <w:p w14:paraId="1BF89D28" w14:textId="77777777" w:rsidR="003B3AA7" w:rsidRPr="00482AF3" w:rsidRDefault="003B3AA7">
      <w:pPr>
        <w:spacing w:after="0" w:line="240" w:lineRule="auto"/>
        <w:ind w:left="360"/>
        <w:rPr>
          <w:rFonts w:ascii="Times New Roman" w:hAnsi="Times New Roman" w:cs="Times New Roman"/>
          <w:color w:val="000000"/>
          <w:sz w:val="24"/>
          <w:szCs w:val="24"/>
        </w:rPr>
      </w:pPr>
    </w:p>
    <w:p w14:paraId="16D1913F" w14:textId="77777777"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lastRenderedPageBreak/>
        <w:t>Warunki realizacji</w:t>
      </w:r>
    </w:p>
    <w:p w14:paraId="00BDDE7B" w14:textId="77777777"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3</w:t>
      </w:r>
    </w:p>
    <w:p w14:paraId="1FAE9DD6" w14:textId="2704F0AB" w:rsidR="00DB0847" w:rsidRPr="00DB0847" w:rsidRDefault="00DB0847" w:rsidP="00CD3867">
      <w:pPr>
        <w:pStyle w:val="Akapitzlist"/>
        <w:numPr>
          <w:ilvl w:val="0"/>
          <w:numId w:val="23"/>
        </w:numPr>
        <w:spacing w:after="0" w:line="240" w:lineRule="auto"/>
        <w:jc w:val="both"/>
        <w:rPr>
          <w:rFonts w:ascii="Times New Roman" w:hAnsi="Times New Roman" w:cs="Times New Roman"/>
          <w:sz w:val="24"/>
          <w:szCs w:val="24"/>
        </w:rPr>
      </w:pPr>
      <w:r w:rsidRPr="00DB0847">
        <w:rPr>
          <w:rFonts w:ascii="Times New Roman" w:hAnsi="Times New Roman" w:cs="Times New Roman"/>
          <w:sz w:val="24"/>
          <w:szCs w:val="24"/>
        </w:rPr>
        <w:t>Wytyczne dotyczące przygotowania projekt</w:t>
      </w:r>
      <w:r w:rsidR="003B3AA7">
        <w:rPr>
          <w:rFonts w:ascii="Times New Roman" w:hAnsi="Times New Roman" w:cs="Times New Roman"/>
          <w:sz w:val="24"/>
          <w:szCs w:val="24"/>
        </w:rPr>
        <w:t>u</w:t>
      </w:r>
      <w:r w:rsidRPr="00DB0847">
        <w:rPr>
          <w:rFonts w:ascii="Times New Roman" w:hAnsi="Times New Roman" w:cs="Times New Roman"/>
          <w:sz w:val="24"/>
          <w:szCs w:val="24"/>
        </w:rPr>
        <w:t xml:space="preserve"> ścianek składających się na przedmiot umowy, o którym mowa w § 1 ust. 1 niniejszej umowy, będą dostarczone przez Zamawiającego niezwłocznie po podpisaniu niniejszej umowy.</w:t>
      </w:r>
    </w:p>
    <w:p w14:paraId="408B6193" w14:textId="0391919D" w:rsidR="00DB0847" w:rsidRPr="00590D6B" w:rsidRDefault="00DB0847" w:rsidP="00DB0847">
      <w:pPr>
        <w:pStyle w:val="Akapitzlist"/>
        <w:numPr>
          <w:ilvl w:val="0"/>
          <w:numId w:val="23"/>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Wykonawca w terminie </w:t>
      </w:r>
      <w:r>
        <w:rPr>
          <w:rFonts w:ascii="Times New Roman" w:hAnsi="Times New Roman" w:cs="Times New Roman"/>
          <w:sz w:val="24"/>
          <w:szCs w:val="24"/>
        </w:rPr>
        <w:t>do 2</w:t>
      </w:r>
      <w:r w:rsidRPr="00590D6B">
        <w:rPr>
          <w:rFonts w:ascii="Times New Roman" w:hAnsi="Times New Roman" w:cs="Times New Roman"/>
          <w:sz w:val="24"/>
          <w:szCs w:val="24"/>
        </w:rPr>
        <w:t xml:space="preserve"> dni </w:t>
      </w:r>
      <w:r>
        <w:rPr>
          <w:rFonts w:ascii="Times New Roman" w:hAnsi="Times New Roman" w:cs="Times New Roman"/>
          <w:sz w:val="24"/>
          <w:szCs w:val="24"/>
        </w:rPr>
        <w:t xml:space="preserve">roboczych </w:t>
      </w:r>
      <w:r w:rsidRPr="00590D6B">
        <w:rPr>
          <w:rFonts w:ascii="Times New Roman" w:hAnsi="Times New Roman" w:cs="Times New Roman"/>
          <w:sz w:val="24"/>
          <w:szCs w:val="24"/>
        </w:rPr>
        <w:t xml:space="preserve">od dnia </w:t>
      </w:r>
      <w:r>
        <w:rPr>
          <w:rFonts w:ascii="Times New Roman" w:hAnsi="Times New Roman" w:cs="Times New Roman"/>
          <w:sz w:val="24"/>
          <w:szCs w:val="24"/>
        </w:rPr>
        <w:t xml:space="preserve">przesłania przez Zamawiającego wytycznych, o których mowa w ust. 1 niniejszego paragrafu, </w:t>
      </w:r>
      <w:r w:rsidRPr="00590D6B">
        <w:rPr>
          <w:rFonts w:ascii="Times New Roman" w:hAnsi="Times New Roman" w:cs="Times New Roman"/>
          <w:sz w:val="24"/>
          <w:szCs w:val="24"/>
        </w:rPr>
        <w:t xml:space="preserve">złoży Zamawiającemu projekt graficzny </w:t>
      </w:r>
      <w:r>
        <w:rPr>
          <w:rFonts w:ascii="Times New Roman" w:hAnsi="Times New Roman" w:cs="Times New Roman"/>
          <w:sz w:val="24"/>
          <w:szCs w:val="24"/>
        </w:rPr>
        <w:t>ścianek składających</w:t>
      </w:r>
      <w:r w:rsidRPr="00590D6B">
        <w:rPr>
          <w:rFonts w:ascii="Times New Roman" w:hAnsi="Times New Roman" w:cs="Times New Roman"/>
          <w:sz w:val="24"/>
          <w:szCs w:val="24"/>
        </w:rPr>
        <w:t xml:space="preserve"> się na przedmiot umowy, o którym mowa w § 1 ust. 1 niniejszej umowy.</w:t>
      </w:r>
    </w:p>
    <w:p w14:paraId="69AEE330" w14:textId="4A8F74E2" w:rsidR="003A7C93" w:rsidRPr="00482AF3" w:rsidRDefault="003A7C93" w:rsidP="00B34942">
      <w:pPr>
        <w:pStyle w:val="Akapitzlist"/>
        <w:numPr>
          <w:ilvl w:val="0"/>
          <w:numId w:val="23"/>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Zamawiający w terminie </w:t>
      </w:r>
      <w:r w:rsidR="00482AF3" w:rsidRPr="00482AF3">
        <w:rPr>
          <w:rFonts w:ascii="Times New Roman" w:hAnsi="Times New Roman" w:cs="Times New Roman"/>
          <w:sz w:val="24"/>
          <w:szCs w:val="24"/>
        </w:rPr>
        <w:t>2</w:t>
      </w:r>
      <w:r w:rsidRPr="00482AF3">
        <w:rPr>
          <w:rFonts w:ascii="Times New Roman" w:hAnsi="Times New Roman" w:cs="Times New Roman"/>
          <w:sz w:val="24"/>
          <w:szCs w:val="24"/>
        </w:rPr>
        <w:t xml:space="preserve"> dni </w:t>
      </w:r>
      <w:r w:rsidR="00482AF3" w:rsidRPr="00482AF3">
        <w:rPr>
          <w:rFonts w:ascii="Times New Roman" w:hAnsi="Times New Roman" w:cs="Times New Roman"/>
          <w:sz w:val="24"/>
          <w:szCs w:val="24"/>
        </w:rPr>
        <w:t xml:space="preserve">roboczych </w:t>
      </w:r>
      <w:r w:rsidRPr="00482AF3">
        <w:rPr>
          <w:rFonts w:ascii="Times New Roman" w:hAnsi="Times New Roman" w:cs="Times New Roman"/>
          <w:sz w:val="24"/>
          <w:szCs w:val="24"/>
        </w:rPr>
        <w:t>od dnia otrzymania od Wykonawcy projektu, o</w:t>
      </w:r>
      <w:r w:rsidR="00482AF3" w:rsidRPr="00482AF3">
        <w:rPr>
          <w:rFonts w:ascii="Times New Roman" w:hAnsi="Times New Roman" w:cs="Times New Roman"/>
          <w:sz w:val="24"/>
          <w:szCs w:val="24"/>
        </w:rPr>
        <w:t> </w:t>
      </w:r>
      <w:r w:rsidRPr="00482AF3">
        <w:rPr>
          <w:rFonts w:ascii="Times New Roman" w:hAnsi="Times New Roman" w:cs="Times New Roman"/>
          <w:sz w:val="24"/>
          <w:szCs w:val="24"/>
        </w:rPr>
        <w:t>którym mowa w ust. 1 niniejszego paragrafu, dokona akceptacji lub przekaże Wykonawcy uwagi, co do złożonego projektu.</w:t>
      </w:r>
    </w:p>
    <w:p w14:paraId="7BE6D26F" w14:textId="77777777" w:rsidR="00DB0847" w:rsidRPr="00FA0EA8" w:rsidRDefault="00DB0847" w:rsidP="00DB0847">
      <w:pPr>
        <w:pStyle w:val="Akapitzlist"/>
        <w:numPr>
          <w:ilvl w:val="0"/>
          <w:numId w:val="23"/>
        </w:numPr>
        <w:spacing w:after="0" w:line="240" w:lineRule="auto"/>
        <w:ind w:left="357" w:hanging="357"/>
        <w:jc w:val="both"/>
        <w:rPr>
          <w:rFonts w:ascii="Times New Roman" w:hAnsi="Times New Roman" w:cs="Times New Roman"/>
          <w:sz w:val="24"/>
          <w:szCs w:val="24"/>
        </w:rPr>
      </w:pPr>
      <w:r w:rsidRPr="00FA0EA8">
        <w:rPr>
          <w:rFonts w:ascii="Times New Roman" w:hAnsi="Times New Roman" w:cs="Times New Roman"/>
          <w:sz w:val="24"/>
          <w:szCs w:val="24"/>
        </w:rPr>
        <w:t xml:space="preserve">Po uwzględnieniu uwag Zamawiającego Wykonawca, w terminie </w:t>
      </w:r>
      <w:r>
        <w:rPr>
          <w:rFonts w:ascii="Times New Roman" w:hAnsi="Times New Roman" w:cs="Times New Roman"/>
          <w:sz w:val="24"/>
          <w:szCs w:val="24"/>
        </w:rPr>
        <w:t>do 2</w:t>
      </w:r>
      <w:r w:rsidRPr="00FA0EA8">
        <w:rPr>
          <w:rFonts w:ascii="Times New Roman" w:hAnsi="Times New Roman" w:cs="Times New Roman"/>
          <w:sz w:val="24"/>
          <w:szCs w:val="24"/>
        </w:rPr>
        <w:t xml:space="preserve"> dni </w:t>
      </w:r>
      <w:r>
        <w:rPr>
          <w:rFonts w:ascii="Times New Roman" w:hAnsi="Times New Roman" w:cs="Times New Roman"/>
          <w:sz w:val="24"/>
          <w:szCs w:val="24"/>
        </w:rPr>
        <w:t>roboczych od dnia przekazania przez Zamawiającego uwag do projektu</w:t>
      </w:r>
      <w:r w:rsidRPr="00FA0EA8">
        <w:rPr>
          <w:rFonts w:ascii="Times New Roman" w:hAnsi="Times New Roman" w:cs="Times New Roman"/>
          <w:sz w:val="24"/>
          <w:szCs w:val="24"/>
        </w:rPr>
        <w:t xml:space="preserve">, </w:t>
      </w:r>
      <w:r>
        <w:rPr>
          <w:rFonts w:ascii="Times New Roman" w:hAnsi="Times New Roman" w:cs="Times New Roman"/>
          <w:sz w:val="24"/>
          <w:szCs w:val="24"/>
        </w:rPr>
        <w:t xml:space="preserve">o którym mowa w ust. 2 niniejszego paragrafu, </w:t>
      </w:r>
      <w:r w:rsidRPr="00FA0EA8">
        <w:rPr>
          <w:rFonts w:ascii="Times New Roman" w:hAnsi="Times New Roman" w:cs="Times New Roman"/>
          <w:sz w:val="24"/>
          <w:szCs w:val="24"/>
        </w:rPr>
        <w:t>złoży Zamawiającemu do akceptacji poprawiony wedłu</w:t>
      </w:r>
      <w:r>
        <w:rPr>
          <w:rFonts w:ascii="Times New Roman" w:hAnsi="Times New Roman" w:cs="Times New Roman"/>
          <w:sz w:val="24"/>
          <w:szCs w:val="24"/>
        </w:rPr>
        <w:t>g uwag Zamawiającego projekt</w:t>
      </w:r>
      <w:r w:rsidRPr="00FA0EA8">
        <w:rPr>
          <w:rFonts w:ascii="Times New Roman" w:hAnsi="Times New Roman" w:cs="Times New Roman"/>
          <w:sz w:val="24"/>
          <w:szCs w:val="24"/>
        </w:rPr>
        <w:t>.</w:t>
      </w:r>
    </w:p>
    <w:p w14:paraId="21988EE6" w14:textId="77777777" w:rsidR="00DB0847" w:rsidRPr="00FA0EA8" w:rsidRDefault="00DB0847" w:rsidP="00DB0847">
      <w:pPr>
        <w:pStyle w:val="Akapitzlist"/>
        <w:numPr>
          <w:ilvl w:val="0"/>
          <w:numId w:val="23"/>
        </w:numPr>
        <w:spacing w:after="0" w:line="240" w:lineRule="auto"/>
        <w:ind w:left="357" w:hanging="357"/>
        <w:jc w:val="both"/>
        <w:rPr>
          <w:rFonts w:ascii="Times New Roman" w:hAnsi="Times New Roman" w:cs="Times New Roman"/>
          <w:sz w:val="24"/>
          <w:szCs w:val="24"/>
        </w:rPr>
      </w:pPr>
      <w:r w:rsidRPr="00FA0EA8">
        <w:rPr>
          <w:rFonts w:ascii="Times New Roman" w:hAnsi="Times New Roman" w:cs="Times New Roman"/>
          <w:sz w:val="24"/>
          <w:szCs w:val="24"/>
        </w:rPr>
        <w:t>W przypadku dokonywania kolejnych zmian w przed</w:t>
      </w:r>
      <w:r>
        <w:rPr>
          <w:rFonts w:ascii="Times New Roman" w:hAnsi="Times New Roman" w:cs="Times New Roman"/>
          <w:sz w:val="24"/>
          <w:szCs w:val="24"/>
        </w:rPr>
        <w:t>łożonym do akceptacji projekcie, o </w:t>
      </w:r>
      <w:r w:rsidRPr="00FA0EA8">
        <w:rPr>
          <w:rFonts w:ascii="Times New Roman" w:hAnsi="Times New Roman" w:cs="Times New Roman"/>
          <w:sz w:val="24"/>
          <w:szCs w:val="24"/>
        </w:rPr>
        <w:t xml:space="preserve">którym mowa w ust. </w:t>
      </w:r>
      <w:r>
        <w:rPr>
          <w:rFonts w:ascii="Times New Roman" w:hAnsi="Times New Roman" w:cs="Times New Roman"/>
          <w:sz w:val="24"/>
          <w:szCs w:val="24"/>
        </w:rPr>
        <w:t>2</w:t>
      </w:r>
      <w:r w:rsidRPr="00FA0EA8">
        <w:rPr>
          <w:rFonts w:ascii="Times New Roman" w:hAnsi="Times New Roman" w:cs="Times New Roman"/>
          <w:sz w:val="24"/>
          <w:szCs w:val="24"/>
        </w:rPr>
        <w:t xml:space="preserve"> niniejszego paragrafu</w:t>
      </w:r>
      <w:r>
        <w:rPr>
          <w:rFonts w:ascii="Times New Roman" w:hAnsi="Times New Roman" w:cs="Times New Roman"/>
          <w:sz w:val="24"/>
          <w:szCs w:val="24"/>
        </w:rPr>
        <w:t>,</w:t>
      </w:r>
      <w:r w:rsidRPr="00FA0EA8">
        <w:rPr>
          <w:rFonts w:ascii="Times New Roman" w:hAnsi="Times New Roman" w:cs="Times New Roman"/>
          <w:sz w:val="24"/>
          <w:szCs w:val="24"/>
        </w:rPr>
        <w:t xml:space="preserve"> zastosowanie mają pkt. </w:t>
      </w:r>
      <w:r>
        <w:rPr>
          <w:rFonts w:ascii="Times New Roman" w:hAnsi="Times New Roman" w:cs="Times New Roman"/>
          <w:sz w:val="24"/>
          <w:szCs w:val="24"/>
        </w:rPr>
        <w:t>3</w:t>
      </w:r>
      <w:r w:rsidRPr="00FA0EA8">
        <w:rPr>
          <w:rFonts w:ascii="Times New Roman" w:hAnsi="Times New Roman" w:cs="Times New Roman"/>
          <w:sz w:val="24"/>
          <w:szCs w:val="24"/>
        </w:rPr>
        <w:t xml:space="preserve"> i </w:t>
      </w:r>
      <w:r>
        <w:rPr>
          <w:rFonts w:ascii="Times New Roman" w:hAnsi="Times New Roman" w:cs="Times New Roman"/>
          <w:sz w:val="24"/>
          <w:szCs w:val="24"/>
        </w:rPr>
        <w:t>4</w:t>
      </w:r>
      <w:r w:rsidRPr="00FA0EA8">
        <w:rPr>
          <w:rFonts w:ascii="Times New Roman" w:hAnsi="Times New Roman" w:cs="Times New Roman"/>
          <w:sz w:val="24"/>
          <w:szCs w:val="24"/>
        </w:rPr>
        <w:t xml:space="preserve"> niniejszego paragrafu.</w:t>
      </w:r>
    </w:p>
    <w:p w14:paraId="74AEC60C" w14:textId="77777777" w:rsidR="00DB0847" w:rsidRPr="00590D6B" w:rsidRDefault="00DB0847" w:rsidP="00DB0847">
      <w:pPr>
        <w:pStyle w:val="Akapitzlist"/>
        <w:numPr>
          <w:ilvl w:val="0"/>
          <w:numId w:val="23"/>
        </w:numPr>
        <w:spacing w:after="0" w:line="240" w:lineRule="auto"/>
        <w:ind w:left="357" w:hanging="357"/>
        <w:jc w:val="both"/>
        <w:rPr>
          <w:rFonts w:ascii="Times New Roman" w:hAnsi="Times New Roman" w:cs="Times New Roman"/>
          <w:sz w:val="24"/>
          <w:szCs w:val="24"/>
        </w:rPr>
      </w:pPr>
      <w:r w:rsidRPr="00FA0EA8">
        <w:rPr>
          <w:rFonts w:ascii="Times New Roman" w:hAnsi="Times New Roman" w:cs="Times New Roman"/>
          <w:sz w:val="24"/>
          <w:szCs w:val="24"/>
        </w:rPr>
        <w:t xml:space="preserve">Ostateczny </w:t>
      </w:r>
      <w:r>
        <w:rPr>
          <w:rFonts w:ascii="Times New Roman" w:hAnsi="Times New Roman" w:cs="Times New Roman"/>
          <w:sz w:val="24"/>
          <w:szCs w:val="24"/>
        </w:rPr>
        <w:t>projekt</w:t>
      </w:r>
      <w:r w:rsidRPr="00FA0EA8">
        <w:rPr>
          <w:rFonts w:ascii="Times New Roman" w:hAnsi="Times New Roman" w:cs="Times New Roman"/>
          <w:sz w:val="24"/>
          <w:szCs w:val="24"/>
        </w:rPr>
        <w:t xml:space="preserve">, o którym mowa w ust. </w:t>
      </w:r>
      <w:r>
        <w:rPr>
          <w:rFonts w:ascii="Times New Roman" w:hAnsi="Times New Roman" w:cs="Times New Roman"/>
          <w:sz w:val="24"/>
          <w:szCs w:val="24"/>
        </w:rPr>
        <w:t>2</w:t>
      </w:r>
      <w:r w:rsidRPr="00FA0EA8">
        <w:rPr>
          <w:rFonts w:ascii="Times New Roman" w:hAnsi="Times New Roman" w:cs="Times New Roman"/>
          <w:sz w:val="24"/>
          <w:szCs w:val="24"/>
        </w:rPr>
        <w:t xml:space="preserve"> niniejszego paragrafu, musi być zaakceptowany bez uwag przez Zamawiającego przed skierowaniem do </w:t>
      </w:r>
      <w:r w:rsidRPr="00590D6B">
        <w:rPr>
          <w:rFonts w:ascii="Times New Roman" w:hAnsi="Times New Roman" w:cs="Times New Roman"/>
          <w:sz w:val="24"/>
          <w:szCs w:val="24"/>
        </w:rPr>
        <w:t>wykonania.</w:t>
      </w:r>
    </w:p>
    <w:p w14:paraId="6FF0B8E9" w14:textId="77777777" w:rsidR="00DB0847" w:rsidRPr="009114EF" w:rsidRDefault="00DB0847" w:rsidP="00DB0847">
      <w:pPr>
        <w:pStyle w:val="Akapitzlist"/>
        <w:numPr>
          <w:ilvl w:val="0"/>
          <w:numId w:val="23"/>
        </w:numPr>
        <w:spacing w:after="0" w:line="240" w:lineRule="auto"/>
        <w:ind w:left="357" w:hanging="357"/>
        <w:jc w:val="both"/>
        <w:rPr>
          <w:rFonts w:ascii="Times New Roman" w:hAnsi="Times New Roman" w:cs="Times New Roman"/>
          <w:sz w:val="24"/>
          <w:szCs w:val="24"/>
        </w:rPr>
      </w:pPr>
      <w:r w:rsidRPr="00590D6B">
        <w:rPr>
          <w:rFonts w:ascii="Times New Roman" w:hAnsi="Times New Roman" w:cs="Times New Roman"/>
          <w:sz w:val="24"/>
          <w:szCs w:val="24"/>
        </w:rPr>
        <w:t xml:space="preserve">W terminie 3 dni </w:t>
      </w:r>
      <w:r>
        <w:rPr>
          <w:rFonts w:ascii="Times New Roman" w:hAnsi="Times New Roman" w:cs="Times New Roman"/>
          <w:sz w:val="24"/>
          <w:szCs w:val="24"/>
        </w:rPr>
        <w:t xml:space="preserve">kalendarzowych </w:t>
      </w:r>
      <w:r w:rsidRPr="00590D6B">
        <w:rPr>
          <w:rFonts w:ascii="Times New Roman" w:hAnsi="Times New Roman" w:cs="Times New Roman"/>
          <w:sz w:val="24"/>
          <w:szCs w:val="24"/>
        </w:rPr>
        <w:t xml:space="preserve">od ostatecznej akceptacji bez uwag przez Zamawiającego </w:t>
      </w:r>
      <w:r>
        <w:rPr>
          <w:rFonts w:ascii="Times New Roman" w:hAnsi="Times New Roman" w:cs="Times New Roman"/>
          <w:sz w:val="24"/>
          <w:szCs w:val="24"/>
        </w:rPr>
        <w:t>projektu, o </w:t>
      </w:r>
      <w:r w:rsidRPr="00590D6B">
        <w:rPr>
          <w:rFonts w:ascii="Times New Roman" w:hAnsi="Times New Roman" w:cs="Times New Roman"/>
          <w:sz w:val="24"/>
          <w:szCs w:val="24"/>
        </w:rPr>
        <w:t xml:space="preserve">którym mowa w ust. </w:t>
      </w:r>
      <w:r>
        <w:rPr>
          <w:rFonts w:ascii="Times New Roman" w:hAnsi="Times New Roman" w:cs="Times New Roman"/>
          <w:sz w:val="24"/>
          <w:szCs w:val="24"/>
        </w:rPr>
        <w:t>2</w:t>
      </w:r>
      <w:r w:rsidRPr="00590D6B">
        <w:rPr>
          <w:rFonts w:ascii="Times New Roman" w:hAnsi="Times New Roman" w:cs="Times New Roman"/>
          <w:sz w:val="24"/>
          <w:szCs w:val="24"/>
        </w:rPr>
        <w:t xml:space="preserve"> niniej</w:t>
      </w:r>
      <w:r>
        <w:rPr>
          <w:rFonts w:ascii="Times New Roman" w:hAnsi="Times New Roman" w:cs="Times New Roman"/>
          <w:sz w:val="24"/>
          <w:szCs w:val="24"/>
        </w:rPr>
        <w:t xml:space="preserve">szej umowy, </w:t>
      </w:r>
      <w:r w:rsidRPr="009114EF">
        <w:rPr>
          <w:rFonts w:ascii="Times New Roman" w:hAnsi="Times New Roman" w:cs="Times New Roman"/>
          <w:sz w:val="24"/>
          <w:szCs w:val="24"/>
        </w:rPr>
        <w:t>Wykonawca zobowiązany jest do dostarczenia jego w jednym z wymienionych formatów projektu, umożliwiającym jej edycję za pomocą jednego z programów:</w:t>
      </w:r>
    </w:p>
    <w:p w14:paraId="00F2BAE9" w14:textId="77777777" w:rsidR="00DB0847" w:rsidRPr="00590D6B" w:rsidRDefault="00DB0847" w:rsidP="00DB0847">
      <w:pPr>
        <w:numPr>
          <w:ilvl w:val="1"/>
          <w:numId w:val="24"/>
        </w:numPr>
        <w:tabs>
          <w:tab w:val="clear" w:pos="1440"/>
        </w:tabs>
        <w:spacing w:after="0" w:line="240" w:lineRule="auto"/>
        <w:ind w:left="709"/>
        <w:jc w:val="both"/>
        <w:rPr>
          <w:rFonts w:ascii="Times New Roman" w:hAnsi="Times New Roman" w:cs="Times New Roman"/>
          <w:sz w:val="24"/>
          <w:szCs w:val="24"/>
        </w:rPr>
      </w:pPr>
      <w:proofErr w:type="spellStart"/>
      <w:r w:rsidRPr="00590D6B">
        <w:rPr>
          <w:rFonts w:ascii="Times New Roman" w:hAnsi="Times New Roman" w:cs="Times New Roman"/>
          <w:sz w:val="24"/>
          <w:szCs w:val="24"/>
        </w:rPr>
        <w:t>CorelDraw</w:t>
      </w:r>
      <w:proofErr w:type="spellEnd"/>
      <w:r w:rsidRPr="00590D6B">
        <w:rPr>
          <w:rFonts w:ascii="Times New Roman" w:hAnsi="Times New Roman" w:cs="Times New Roman"/>
          <w:sz w:val="24"/>
          <w:szCs w:val="24"/>
        </w:rPr>
        <w:t xml:space="preserve"> v.9-12 (format .CDR) wraz ze wszystkimi powiązanymi plikami (opcja Plik-&gt;Przygotuj dla biura usług poligraficznych);</w:t>
      </w:r>
    </w:p>
    <w:p w14:paraId="7AF91E49" w14:textId="77777777" w:rsidR="00DB0847" w:rsidRPr="00590D6B" w:rsidRDefault="00DB0847" w:rsidP="00DB0847">
      <w:pPr>
        <w:numPr>
          <w:ilvl w:val="1"/>
          <w:numId w:val="24"/>
        </w:numPr>
        <w:tabs>
          <w:tab w:val="clear" w:pos="1440"/>
        </w:tabs>
        <w:spacing w:after="0" w:line="240" w:lineRule="auto"/>
        <w:ind w:left="709"/>
        <w:jc w:val="both"/>
        <w:rPr>
          <w:rFonts w:ascii="Times New Roman" w:hAnsi="Times New Roman" w:cs="Times New Roman"/>
          <w:sz w:val="24"/>
          <w:szCs w:val="24"/>
        </w:rPr>
      </w:pPr>
      <w:r w:rsidRPr="00590D6B">
        <w:rPr>
          <w:rFonts w:ascii="Times New Roman" w:hAnsi="Times New Roman" w:cs="Times New Roman"/>
          <w:sz w:val="24"/>
          <w:szCs w:val="24"/>
        </w:rPr>
        <w:t xml:space="preserve">Adobe </w:t>
      </w:r>
      <w:proofErr w:type="spellStart"/>
      <w:r w:rsidRPr="00590D6B">
        <w:rPr>
          <w:rFonts w:ascii="Times New Roman" w:hAnsi="Times New Roman" w:cs="Times New Roman"/>
          <w:sz w:val="24"/>
          <w:szCs w:val="24"/>
        </w:rPr>
        <w:t>InDesign</w:t>
      </w:r>
      <w:proofErr w:type="spellEnd"/>
      <w:r w:rsidRPr="00590D6B">
        <w:rPr>
          <w:rFonts w:ascii="Times New Roman" w:hAnsi="Times New Roman" w:cs="Times New Roman"/>
          <w:sz w:val="24"/>
          <w:szCs w:val="24"/>
        </w:rPr>
        <w:t xml:space="preserve"> v. CS5 lub niższa (format .INDD) wraz ze wszystkimi powiązanymi plikami (opcja Plik-&gt;Pakiet);</w:t>
      </w:r>
    </w:p>
    <w:p w14:paraId="420BC5B7" w14:textId="77777777" w:rsidR="00DB0847" w:rsidRPr="00590D6B" w:rsidRDefault="00DB0847" w:rsidP="00DB0847">
      <w:pPr>
        <w:numPr>
          <w:ilvl w:val="1"/>
          <w:numId w:val="24"/>
        </w:numPr>
        <w:tabs>
          <w:tab w:val="clear" w:pos="1440"/>
        </w:tabs>
        <w:spacing w:after="0" w:line="240" w:lineRule="auto"/>
        <w:ind w:left="709"/>
        <w:jc w:val="both"/>
        <w:rPr>
          <w:rFonts w:ascii="Times New Roman" w:hAnsi="Times New Roman" w:cs="Times New Roman"/>
          <w:sz w:val="24"/>
          <w:szCs w:val="24"/>
        </w:rPr>
      </w:pPr>
      <w:r w:rsidRPr="00590D6B">
        <w:rPr>
          <w:rFonts w:ascii="Times New Roman" w:hAnsi="Times New Roman" w:cs="Times New Roman"/>
          <w:sz w:val="24"/>
          <w:szCs w:val="24"/>
        </w:rPr>
        <w:t xml:space="preserve">Adobe </w:t>
      </w:r>
      <w:proofErr w:type="spellStart"/>
      <w:r w:rsidRPr="00590D6B">
        <w:rPr>
          <w:rFonts w:ascii="Times New Roman" w:hAnsi="Times New Roman" w:cs="Times New Roman"/>
          <w:sz w:val="24"/>
          <w:szCs w:val="24"/>
        </w:rPr>
        <w:t>Illustrator</w:t>
      </w:r>
      <w:proofErr w:type="spellEnd"/>
      <w:r w:rsidRPr="00590D6B">
        <w:rPr>
          <w:rFonts w:ascii="Times New Roman" w:hAnsi="Times New Roman" w:cs="Times New Roman"/>
          <w:sz w:val="24"/>
          <w:szCs w:val="24"/>
        </w:rPr>
        <w:t xml:space="preserve"> v. CS5 lub niższa (format .AI lub </w:t>
      </w:r>
      <w:proofErr w:type="spellStart"/>
      <w:r w:rsidRPr="00590D6B">
        <w:rPr>
          <w:rFonts w:ascii="Times New Roman" w:hAnsi="Times New Roman" w:cs="Times New Roman"/>
          <w:sz w:val="24"/>
          <w:szCs w:val="24"/>
        </w:rPr>
        <w:t>Illustrator</w:t>
      </w:r>
      <w:proofErr w:type="spellEnd"/>
      <w:r w:rsidRPr="00590D6B">
        <w:rPr>
          <w:rFonts w:ascii="Times New Roman" w:hAnsi="Times New Roman" w:cs="Times New Roman"/>
          <w:sz w:val="24"/>
          <w:szCs w:val="24"/>
        </w:rPr>
        <w:t xml:space="preserve"> .EPS) wraz ze wszystkimi powiązanymi plikami.</w:t>
      </w:r>
    </w:p>
    <w:p w14:paraId="398FBDD8" w14:textId="77777777" w:rsidR="00B20232" w:rsidRDefault="00B20232" w:rsidP="00B34942">
      <w:pPr>
        <w:spacing w:after="0" w:line="240" w:lineRule="auto"/>
        <w:jc w:val="center"/>
        <w:rPr>
          <w:rFonts w:ascii="Times New Roman" w:hAnsi="Times New Roman" w:cs="Times New Roman"/>
          <w:b/>
          <w:sz w:val="24"/>
          <w:szCs w:val="24"/>
        </w:rPr>
      </w:pPr>
    </w:p>
    <w:p w14:paraId="1FC2659D" w14:textId="77777777" w:rsidR="00B20232" w:rsidRPr="00B34942" w:rsidRDefault="00B20232" w:rsidP="00B34942">
      <w:pPr>
        <w:spacing w:after="0" w:line="240" w:lineRule="auto"/>
        <w:jc w:val="center"/>
        <w:rPr>
          <w:rFonts w:ascii="Times New Roman" w:hAnsi="Times New Roman" w:cs="Times New Roman"/>
          <w:b/>
          <w:sz w:val="24"/>
          <w:szCs w:val="24"/>
        </w:rPr>
      </w:pPr>
      <w:r w:rsidRPr="00B34942">
        <w:rPr>
          <w:rFonts w:ascii="Times New Roman" w:hAnsi="Times New Roman" w:cs="Times New Roman"/>
          <w:b/>
          <w:sz w:val="24"/>
          <w:szCs w:val="24"/>
        </w:rPr>
        <w:t>§ 4</w:t>
      </w:r>
    </w:p>
    <w:p w14:paraId="68D6B548" w14:textId="028BDE13" w:rsidR="00DB0847" w:rsidRPr="00186DA8" w:rsidRDefault="00DB0847" w:rsidP="00DB0847">
      <w:pPr>
        <w:numPr>
          <w:ilvl w:val="0"/>
          <w:numId w:val="100"/>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Miejscem dostawy </w:t>
      </w:r>
      <w:r>
        <w:rPr>
          <w:rFonts w:ascii="Times New Roman" w:hAnsi="Times New Roman" w:cs="Times New Roman"/>
          <w:sz w:val="24"/>
          <w:szCs w:val="24"/>
        </w:rPr>
        <w:t xml:space="preserve">ścianek składających się na </w:t>
      </w:r>
      <w:r w:rsidRPr="00186DA8">
        <w:rPr>
          <w:rFonts w:ascii="Times New Roman" w:hAnsi="Times New Roman" w:cs="Times New Roman"/>
          <w:bCs/>
          <w:sz w:val="24"/>
          <w:szCs w:val="24"/>
        </w:rPr>
        <w:t xml:space="preserve">przedmiot umowy, o którym mowa w § 1 ust. 1 niniejszej umowy, </w:t>
      </w:r>
      <w:r>
        <w:rPr>
          <w:rFonts w:ascii="Times New Roman" w:hAnsi="Times New Roman" w:cs="Times New Roman"/>
          <w:bCs/>
          <w:sz w:val="24"/>
          <w:szCs w:val="24"/>
        </w:rPr>
        <w:t xml:space="preserve">są pomieszczenia w </w:t>
      </w:r>
      <w:r w:rsidRPr="00186DA8">
        <w:rPr>
          <w:rFonts w:ascii="Times New Roman" w:hAnsi="Times New Roman" w:cs="Times New Roman"/>
          <w:sz w:val="24"/>
          <w:szCs w:val="24"/>
        </w:rPr>
        <w:t>siedzib</w:t>
      </w:r>
      <w:r>
        <w:rPr>
          <w:rFonts w:ascii="Times New Roman" w:hAnsi="Times New Roman" w:cs="Times New Roman"/>
          <w:sz w:val="24"/>
          <w:szCs w:val="24"/>
        </w:rPr>
        <w:t>ie</w:t>
      </w:r>
      <w:r w:rsidRPr="00186DA8">
        <w:rPr>
          <w:rFonts w:ascii="Times New Roman" w:hAnsi="Times New Roman" w:cs="Times New Roman"/>
          <w:sz w:val="24"/>
          <w:szCs w:val="24"/>
        </w:rPr>
        <w:t xml:space="preserve"> Zamawiającego w Białej Podlaskiej przy ul. Sidorskiej 95/97. </w:t>
      </w:r>
    </w:p>
    <w:p w14:paraId="073BBA4A" w14:textId="77777777" w:rsidR="00DB0847" w:rsidRPr="00186DA8" w:rsidRDefault="00DB0847" w:rsidP="00DB0847">
      <w:pPr>
        <w:numPr>
          <w:ilvl w:val="0"/>
          <w:numId w:val="100"/>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Dostawa przedmiot</w:t>
      </w:r>
      <w:r>
        <w:rPr>
          <w:rFonts w:ascii="Times New Roman" w:hAnsi="Times New Roman" w:cs="Times New Roman"/>
          <w:sz w:val="24"/>
          <w:szCs w:val="24"/>
        </w:rPr>
        <w:t>u</w:t>
      </w:r>
      <w:r w:rsidRPr="00186DA8">
        <w:rPr>
          <w:rFonts w:ascii="Times New Roman" w:hAnsi="Times New Roman" w:cs="Times New Roman"/>
          <w:sz w:val="24"/>
          <w:szCs w:val="24"/>
        </w:rPr>
        <w:t xml:space="preserve"> umowy, o którym mowa w § 1 ust. 1 niniejszej umowy, odbędzie </w:t>
      </w:r>
      <w:r>
        <w:rPr>
          <w:rFonts w:ascii="Times New Roman" w:hAnsi="Times New Roman" w:cs="Times New Roman"/>
          <w:sz w:val="24"/>
          <w:szCs w:val="24"/>
        </w:rPr>
        <w:t xml:space="preserve">się </w:t>
      </w:r>
      <w:r w:rsidRPr="00186DA8">
        <w:rPr>
          <w:rFonts w:ascii="Times New Roman" w:hAnsi="Times New Roman" w:cs="Times New Roman"/>
          <w:bCs/>
          <w:sz w:val="24"/>
          <w:szCs w:val="24"/>
        </w:rPr>
        <w:t xml:space="preserve">najpóźniej </w:t>
      </w:r>
      <w:r w:rsidRPr="00186DA8">
        <w:rPr>
          <w:rFonts w:ascii="Times New Roman" w:hAnsi="Times New Roman" w:cs="Times New Roman"/>
          <w:sz w:val="24"/>
          <w:szCs w:val="24"/>
        </w:rPr>
        <w:t xml:space="preserve">do godziny 14-tej ostatniego dnia terminu dostawy </w:t>
      </w:r>
      <w:r w:rsidRPr="00186DA8">
        <w:rPr>
          <w:rFonts w:ascii="Times New Roman" w:hAnsi="Times New Roman" w:cs="Times New Roman"/>
          <w:bCs/>
          <w:sz w:val="24"/>
          <w:szCs w:val="24"/>
        </w:rPr>
        <w:t>określonego w</w:t>
      </w:r>
      <w:r>
        <w:rPr>
          <w:rFonts w:ascii="Times New Roman" w:hAnsi="Times New Roman" w:cs="Times New Roman"/>
          <w:bCs/>
          <w:sz w:val="24"/>
          <w:szCs w:val="24"/>
        </w:rPr>
        <w:t xml:space="preserve"> </w:t>
      </w:r>
      <w:r w:rsidRPr="00047649">
        <w:rPr>
          <w:rFonts w:ascii="Times New Roman" w:hAnsi="Times New Roman" w:cs="Times New Roman"/>
          <w:bCs/>
          <w:sz w:val="24"/>
          <w:szCs w:val="24"/>
        </w:rPr>
        <w:t>§ 2</w:t>
      </w:r>
      <w:r w:rsidRPr="00186DA8">
        <w:rPr>
          <w:rFonts w:ascii="Times New Roman" w:hAnsi="Times New Roman" w:cs="Times New Roman"/>
          <w:bCs/>
          <w:sz w:val="24"/>
          <w:szCs w:val="24"/>
        </w:rPr>
        <w:t xml:space="preserve"> niniejsze</w:t>
      </w:r>
      <w:r>
        <w:rPr>
          <w:rFonts w:ascii="Times New Roman" w:hAnsi="Times New Roman" w:cs="Times New Roman"/>
          <w:bCs/>
          <w:sz w:val="24"/>
          <w:szCs w:val="24"/>
        </w:rPr>
        <w:t>j</w:t>
      </w:r>
      <w:r w:rsidRPr="00186DA8">
        <w:rPr>
          <w:rFonts w:ascii="Times New Roman" w:hAnsi="Times New Roman" w:cs="Times New Roman"/>
          <w:bCs/>
          <w:sz w:val="24"/>
          <w:szCs w:val="24"/>
        </w:rPr>
        <w:t xml:space="preserve"> </w:t>
      </w:r>
      <w:r>
        <w:rPr>
          <w:rFonts w:ascii="Times New Roman" w:hAnsi="Times New Roman" w:cs="Times New Roman"/>
          <w:bCs/>
          <w:sz w:val="24"/>
          <w:szCs w:val="24"/>
        </w:rPr>
        <w:t>umowy.</w:t>
      </w:r>
    </w:p>
    <w:p w14:paraId="2127CCDC" w14:textId="77777777" w:rsidR="002F096A" w:rsidRPr="00186DA8" w:rsidRDefault="002F096A" w:rsidP="002F096A">
      <w:pPr>
        <w:numPr>
          <w:ilvl w:val="0"/>
          <w:numId w:val="100"/>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Zamawiający może odmówić odbioru </w:t>
      </w:r>
      <w:r>
        <w:rPr>
          <w:rFonts w:ascii="Times New Roman" w:hAnsi="Times New Roman" w:cs="Times New Roman"/>
          <w:sz w:val="24"/>
          <w:szCs w:val="24"/>
        </w:rPr>
        <w:t xml:space="preserve">którejkolwiek ze ścianek składających się na </w:t>
      </w:r>
      <w:r w:rsidRPr="00186DA8">
        <w:rPr>
          <w:rFonts w:ascii="Times New Roman" w:hAnsi="Times New Roman" w:cs="Times New Roman"/>
          <w:sz w:val="24"/>
          <w:szCs w:val="24"/>
        </w:rPr>
        <w:t>przedmiot umowy, o którym mowa w § 1 ust.</w:t>
      </w:r>
      <w:r>
        <w:rPr>
          <w:rFonts w:ascii="Times New Roman" w:hAnsi="Times New Roman" w:cs="Times New Roman"/>
          <w:sz w:val="24"/>
          <w:szCs w:val="24"/>
        </w:rPr>
        <w:t xml:space="preserve"> 1 niniejszej umowy, dostarczonych</w:t>
      </w:r>
      <w:r w:rsidRPr="00186DA8">
        <w:rPr>
          <w:rFonts w:ascii="Times New Roman" w:hAnsi="Times New Roman" w:cs="Times New Roman"/>
          <w:sz w:val="24"/>
          <w:szCs w:val="24"/>
        </w:rPr>
        <w:t xml:space="preserve"> po godzinie 14-tej i przesunąć odbiór na kolejny dzień pracy, </w:t>
      </w:r>
      <w:r w:rsidRPr="00186DA8">
        <w:rPr>
          <w:rFonts w:ascii="Times New Roman" w:hAnsi="Times New Roman" w:cs="Times New Roman"/>
          <w:bCs/>
          <w:sz w:val="24"/>
          <w:szCs w:val="24"/>
        </w:rPr>
        <w:t>niezależnie od innych uprawnień Zamawiającego przewidzianych niniejszą umową.</w:t>
      </w:r>
    </w:p>
    <w:p w14:paraId="2BE4ED08" w14:textId="02816B80" w:rsidR="00B20232" w:rsidRPr="006E384D" w:rsidRDefault="00B20232" w:rsidP="00B34942">
      <w:pPr>
        <w:pStyle w:val="Akapitzlist"/>
        <w:numPr>
          <w:ilvl w:val="0"/>
          <w:numId w:val="100"/>
        </w:numPr>
        <w:spacing w:after="0" w:line="240" w:lineRule="auto"/>
        <w:jc w:val="both"/>
        <w:rPr>
          <w:rFonts w:ascii="Times New Roman" w:hAnsi="Times New Roman" w:cs="Times New Roman"/>
          <w:sz w:val="24"/>
          <w:szCs w:val="24"/>
        </w:rPr>
      </w:pPr>
      <w:r w:rsidRPr="006E384D">
        <w:rPr>
          <w:rFonts w:ascii="Times New Roman" w:hAnsi="Times New Roman" w:cs="Times New Roman"/>
          <w:sz w:val="24"/>
          <w:szCs w:val="24"/>
        </w:rPr>
        <w:t>Z czynności odbioru przedmiot</w:t>
      </w:r>
      <w:r w:rsidR="002F096A">
        <w:rPr>
          <w:rFonts w:ascii="Times New Roman" w:hAnsi="Times New Roman" w:cs="Times New Roman"/>
          <w:sz w:val="24"/>
          <w:szCs w:val="24"/>
        </w:rPr>
        <w:t>u</w:t>
      </w:r>
      <w:r w:rsidRPr="006E384D">
        <w:rPr>
          <w:rFonts w:ascii="Times New Roman" w:hAnsi="Times New Roman" w:cs="Times New Roman"/>
          <w:sz w:val="24"/>
          <w:szCs w:val="24"/>
        </w:rPr>
        <w:t xml:space="preserve"> umowy, o którym mowa w § 1 ust. 1 niniejszej umowy, zostanie sporządzony protokół odbioru zawierający wszelkie istotne okoliczności i oświadczenia Stron, a w tym oświadczenie Zamawiającego o odbiorze bądź odmowie odbioru, wskazaniu przyczyn odmowy odbioru. </w:t>
      </w:r>
    </w:p>
    <w:p w14:paraId="4D237F11" w14:textId="6664AC3D" w:rsidR="002F096A" w:rsidRPr="00186DA8" w:rsidRDefault="002F096A" w:rsidP="002F096A">
      <w:pPr>
        <w:numPr>
          <w:ilvl w:val="0"/>
          <w:numId w:val="100"/>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 xml:space="preserve">Zamawiający </w:t>
      </w:r>
      <w:r w:rsidRPr="00186DA8">
        <w:rPr>
          <w:rFonts w:ascii="Times New Roman" w:hAnsi="Times New Roman" w:cs="Times New Roman"/>
          <w:bCs/>
          <w:sz w:val="24"/>
          <w:szCs w:val="24"/>
        </w:rPr>
        <w:t xml:space="preserve">ma prawo </w:t>
      </w:r>
      <w:r w:rsidRPr="00186DA8">
        <w:rPr>
          <w:rFonts w:ascii="Times New Roman" w:hAnsi="Times New Roman" w:cs="Times New Roman"/>
          <w:sz w:val="24"/>
          <w:szCs w:val="24"/>
        </w:rPr>
        <w:t xml:space="preserve">odmówić odbioru </w:t>
      </w:r>
      <w:r>
        <w:rPr>
          <w:rFonts w:ascii="Times New Roman" w:hAnsi="Times New Roman" w:cs="Times New Roman"/>
          <w:sz w:val="24"/>
          <w:szCs w:val="24"/>
        </w:rPr>
        <w:t xml:space="preserve">którejkolwiek z pozycji składających się </w:t>
      </w:r>
      <w:r w:rsidRPr="00186DA8">
        <w:rPr>
          <w:rFonts w:ascii="Times New Roman" w:hAnsi="Times New Roman" w:cs="Times New Roman"/>
          <w:sz w:val="24"/>
          <w:szCs w:val="24"/>
        </w:rPr>
        <w:t>przedmiot</w:t>
      </w:r>
      <w:r>
        <w:rPr>
          <w:rFonts w:ascii="Times New Roman" w:hAnsi="Times New Roman" w:cs="Times New Roman"/>
          <w:sz w:val="24"/>
          <w:szCs w:val="24"/>
        </w:rPr>
        <w:t xml:space="preserve">u </w:t>
      </w:r>
      <w:r w:rsidRPr="00186DA8">
        <w:rPr>
          <w:rFonts w:ascii="Times New Roman" w:hAnsi="Times New Roman" w:cs="Times New Roman"/>
          <w:sz w:val="24"/>
          <w:szCs w:val="24"/>
        </w:rPr>
        <w:t>umowy, o którym mowa w § 1 ust. 1 niniejszej umowy, nie odpowiadając</w:t>
      </w:r>
      <w:r>
        <w:rPr>
          <w:rFonts w:ascii="Times New Roman" w:hAnsi="Times New Roman" w:cs="Times New Roman"/>
          <w:sz w:val="24"/>
          <w:szCs w:val="24"/>
        </w:rPr>
        <w:t>ych</w:t>
      </w:r>
      <w:r w:rsidRPr="00186DA8">
        <w:rPr>
          <w:rFonts w:ascii="Times New Roman" w:hAnsi="Times New Roman" w:cs="Times New Roman"/>
          <w:sz w:val="24"/>
          <w:szCs w:val="24"/>
        </w:rPr>
        <w:t xml:space="preserve"> Opisowi przedmiotu zamówienia</w:t>
      </w:r>
      <w:r>
        <w:rPr>
          <w:rFonts w:ascii="Times New Roman" w:hAnsi="Times New Roman" w:cs="Times New Roman"/>
          <w:sz w:val="24"/>
          <w:szCs w:val="24"/>
        </w:rPr>
        <w:t>,</w:t>
      </w:r>
      <w:r w:rsidRPr="00186DA8">
        <w:rPr>
          <w:rFonts w:ascii="Times New Roman" w:hAnsi="Times New Roman" w:cs="Times New Roman"/>
          <w:sz w:val="24"/>
          <w:szCs w:val="24"/>
        </w:rPr>
        <w:t xml:space="preserve"> </w:t>
      </w:r>
      <w:r w:rsidRPr="00326E8F">
        <w:rPr>
          <w:rFonts w:ascii="Times New Roman" w:hAnsi="Times New Roman" w:cs="Times New Roman"/>
          <w:sz w:val="24"/>
          <w:szCs w:val="24"/>
        </w:rPr>
        <w:t xml:space="preserve">którego kopia stanowi </w:t>
      </w:r>
      <w:r w:rsidRPr="00186DA8">
        <w:rPr>
          <w:rFonts w:ascii="Times New Roman" w:hAnsi="Times New Roman" w:cs="Times New Roman"/>
          <w:sz w:val="24"/>
          <w:szCs w:val="24"/>
        </w:rPr>
        <w:t xml:space="preserve">załącznik nr 1 do niniejszej </w:t>
      </w:r>
      <w:r w:rsidRPr="00186DA8">
        <w:rPr>
          <w:rFonts w:ascii="Times New Roman" w:hAnsi="Times New Roman" w:cs="Times New Roman"/>
          <w:sz w:val="24"/>
          <w:szCs w:val="24"/>
        </w:rPr>
        <w:lastRenderedPageBreak/>
        <w:t>umowy</w:t>
      </w:r>
      <w:r>
        <w:rPr>
          <w:rFonts w:ascii="Times New Roman" w:hAnsi="Times New Roman" w:cs="Times New Roman"/>
          <w:sz w:val="24"/>
          <w:szCs w:val="24"/>
        </w:rPr>
        <w:t>,</w:t>
      </w:r>
      <w:r w:rsidRPr="00186DA8">
        <w:rPr>
          <w:rFonts w:ascii="Times New Roman" w:hAnsi="Times New Roman" w:cs="Times New Roman"/>
          <w:sz w:val="24"/>
          <w:szCs w:val="24"/>
        </w:rPr>
        <w:t xml:space="preserve"> w tym </w:t>
      </w:r>
      <w:r w:rsidRPr="00186DA8">
        <w:rPr>
          <w:rFonts w:ascii="Times New Roman" w:hAnsi="Times New Roman" w:cs="Times New Roman"/>
          <w:bCs/>
          <w:sz w:val="24"/>
          <w:szCs w:val="24"/>
        </w:rPr>
        <w:t xml:space="preserve">również w szczególności </w:t>
      </w:r>
      <w:r w:rsidRPr="00186DA8">
        <w:rPr>
          <w:rFonts w:ascii="Times New Roman" w:hAnsi="Times New Roman" w:cs="Times New Roman"/>
          <w:sz w:val="24"/>
          <w:szCs w:val="24"/>
        </w:rPr>
        <w:t>co do ich jakości</w:t>
      </w:r>
      <w:r>
        <w:rPr>
          <w:rFonts w:ascii="Times New Roman" w:hAnsi="Times New Roman" w:cs="Times New Roman"/>
          <w:sz w:val="24"/>
          <w:szCs w:val="24"/>
        </w:rPr>
        <w:t xml:space="preserve">, oraz w sytuacji gdy nie będzie zgodny </w:t>
      </w:r>
      <w:r w:rsidRPr="00590D6B">
        <w:rPr>
          <w:rFonts w:ascii="Times New Roman" w:hAnsi="Times New Roman" w:cs="Times New Roman"/>
          <w:bCs/>
          <w:sz w:val="24"/>
          <w:szCs w:val="24"/>
        </w:rPr>
        <w:t>z </w:t>
      </w:r>
      <w:r w:rsidRPr="00590D6B">
        <w:rPr>
          <w:rFonts w:ascii="Times New Roman" w:hAnsi="Times New Roman" w:cs="Times New Roman"/>
          <w:sz w:val="24"/>
          <w:szCs w:val="24"/>
        </w:rPr>
        <w:t xml:space="preserve">zaakceptowanym </w:t>
      </w:r>
      <w:r>
        <w:rPr>
          <w:rFonts w:ascii="Times New Roman" w:hAnsi="Times New Roman" w:cs="Times New Roman"/>
          <w:sz w:val="24"/>
          <w:szCs w:val="24"/>
        </w:rPr>
        <w:t>projektem</w:t>
      </w:r>
      <w:r w:rsidRPr="00590D6B">
        <w:rPr>
          <w:rFonts w:ascii="Times New Roman" w:hAnsi="Times New Roman" w:cs="Times New Roman"/>
          <w:sz w:val="24"/>
          <w:szCs w:val="24"/>
        </w:rPr>
        <w:t xml:space="preserve">, o którym mowa w § 3 ust. </w:t>
      </w:r>
      <w:r>
        <w:rPr>
          <w:rFonts w:ascii="Times New Roman" w:hAnsi="Times New Roman" w:cs="Times New Roman"/>
          <w:sz w:val="24"/>
          <w:szCs w:val="24"/>
        </w:rPr>
        <w:t>2</w:t>
      </w:r>
      <w:r w:rsidRPr="00590D6B">
        <w:rPr>
          <w:rFonts w:ascii="Times New Roman" w:hAnsi="Times New Roman" w:cs="Times New Roman"/>
          <w:sz w:val="24"/>
          <w:szCs w:val="24"/>
        </w:rPr>
        <w:t xml:space="preserve"> niniejszej umowy</w:t>
      </w:r>
      <w:r>
        <w:rPr>
          <w:rFonts w:ascii="Times New Roman" w:hAnsi="Times New Roman" w:cs="Times New Roman"/>
          <w:sz w:val="24"/>
          <w:szCs w:val="24"/>
        </w:rPr>
        <w:t>.</w:t>
      </w:r>
    </w:p>
    <w:p w14:paraId="5D6F98B8" w14:textId="77777777" w:rsidR="002F096A" w:rsidRPr="002F096A" w:rsidRDefault="002F096A" w:rsidP="00CD3867">
      <w:pPr>
        <w:numPr>
          <w:ilvl w:val="0"/>
          <w:numId w:val="100"/>
        </w:numPr>
        <w:spacing w:after="0" w:line="240" w:lineRule="auto"/>
        <w:jc w:val="both"/>
        <w:rPr>
          <w:rFonts w:ascii="Times New Roman" w:hAnsi="Times New Roman" w:cs="Times New Roman"/>
          <w:sz w:val="24"/>
          <w:szCs w:val="24"/>
        </w:rPr>
      </w:pPr>
      <w:r w:rsidRPr="002F096A">
        <w:rPr>
          <w:rFonts w:ascii="Times New Roman" w:hAnsi="Times New Roman" w:cs="Times New Roman"/>
          <w:sz w:val="24"/>
          <w:szCs w:val="24"/>
        </w:rPr>
        <w:t xml:space="preserve">Zamawiający może odmówić odbioru przedmiotu umowy, o którym mowa w § 1 ust. 1 niniejszej umowy, również w wypadku stwierdzenia braków ilościowych. W takim wypadku Zamawiający może również dokonać częściowego odbioru. </w:t>
      </w:r>
    </w:p>
    <w:p w14:paraId="7BBD3B48" w14:textId="3B950937" w:rsidR="001E640A" w:rsidRPr="00482AF3" w:rsidRDefault="001E640A" w:rsidP="00B34942">
      <w:pPr>
        <w:pStyle w:val="Akapitzlist"/>
        <w:numPr>
          <w:ilvl w:val="0"/>
          <w:numId w:val="100"/>
        </w:numPr>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 xml:space="preserve">Niebezpieczeństwo utraty czy też uszkodzenia dostarczonej partii materiałów </w:t>
      </w:r>
      <w:r w:rsidR="00C33543" w:rsidRPr="00482AF3">
        <w:rPr>
          <w:rFonts w:ascii="Times New Roman" w:hAnsi="Times New Roman" w:cs="Times New Roman"/>
          <w:sz w:val="24"/>
          <w:szCs w:val="24"/>
        </w:rPr>
        <w:t xml:space="preserve">promocyjno – informacyjnych </w:t>
      </w:r>
      <w:r w:rsidRPr="00482AF3">
        <w:rPr>
          <w:rFonts w:ascii="Times New Roman" w:hAnsi="Times New Roman" w:cs="Times New Roman"/>
          <w:sz w:val="24"/>
          <w:szCs w:val="24"/>
        </w:rPr>
        <w:t>składających się na przedmiot umowy, o którym mowa w</w:t>
      </w:r>
      <w:r w:rsidR="00C33543" w:rsidRPr="00482AF3">
        <w:rPr>
          <w:rFonts w:ascii="Times New Roman" w:hAnsi="Times New Roman" w:cs="Times New Roman"/>
          <w:sz w:val="24"/>
          <w:szCs w:val="24"/>
        </w:rPr>
        <w:t> </w:t>
      </w:r>
      <w:r w:rsidRPr="00482AF3">
        <w:rPr>
          <w:rFonts w:ascii="Times New Roman" w:hAnsi="Times New Roman" w:cs="Times New Roman"/>
          <w:sz w:val="24"/>
          <w:szCs w:val="24"/>
        </w:rPr>
        <w:t>§</w:t>
      </w:r>
      <w:r w:rsidR="00C33543" w:rsidRPr="00482AF3">
        <w:rPr>
          <w:rFonts w:ascii="Times New Roman" w:hAnsi="Times New Roman" w:cs="Times New Roman"/>
          <w:sz w:val="24"/>
          <w:szCs w:val="24"/>
        </w:rPr>
        <w:t> </w:t>
      </w:r>
      <w:r w:rsidRPr="00482AF3">
        <w:rPr>
          <w:rFonts w:ascii="Times New Roman" w:hAnsi="Times New Roman" w:cs="Times New Roman"/>
          <w:sz w:val="24"/>
          <w:szCs w:val="24"/>
        </w:rPr>
        <w:t xml:space="preserve">1 ust. 1 niniejszej umowy, przechodzi z Wykonawcy na Zamawiającego z chwilą protokolarnego zakończenia czynności odbioru bez uwag. </w:t>
      </w:r>
    </w:p>
    <w:p w14:paraId="4505FC6C" w14:textId="77777777" w:rsidR="00B20232" w:rsidRDefault="00B20232" w:rsidP="00B34942">
      <w:pPr>
        <w:spacing w:after="0" w:line="240" w:lineRule="auto"/>
        <w:jc w:val="both"/>
        <w:rPr>
          <w:rFonts w:ascii="Times New Roman" w:hAnsi="Times New Roman" w:cs="Times New Roman"/>
          <w:sz w:val="24"/>
          <w:szCs w:val="24"/>
        </w:rPr>
      </w:pPr>
    </w:p>
    <w:p w14:paraId="7A381A82" w14:textId="77777777" w:rsidR="00B20232" w:rsidRDefault="00B20232" w:rsidP="00B20232">
      <w:pPr>
        <w:pStyle w:val="NormalnyWeb"/>
        <w:spacing w:before="0" w:beforeAutospacing="0" w:after="0" w:afterAutospacing="0"/>
        <w:jc w:val="center"/>
        <w:rPr>
          <w:b/>
        </w:rPr>
      </w:pPr>
      <w:r>
        <w:rPr>
          <w:b/>
        </w:rPr>
        <w:t xml:space="preserve">Prawa autorskie </w:t>
      </w:r>
    </w:p>
    <w:p w14:paraId="555DD78D" w14:textId="77777777" w:rsidR="00B20232" w:rsidRDefault="00B20232" w:rsidP="00B20232">
      <w:pPr>
        <w:pStyle w:val="NormalnyWeb"/>
        <w:spacing w:before="0" w:beforeAutospacing="0" w:after="0" w:afterAutospacing="0"/>
        <w:jc w:val="center"/>
        <w:rPr>
          <w:b/>
        </w:rPr>
      </w:pPr>
      <w:r>
        <w:rPr>
          <w:b/>
        </w:rPr>
        <w:t>§ 5</w:t>
      </w:r>
    </w:p>
    <w:p w14:paraId="0C230C79" w14:textId="77777777" w:rsidR="00B20232" w:rsidRDefault="00B20232" w:rsidP="00B20232">
      <w:pPr>
        <w:pStyle w:val="Akapitzlist"/>
        <w:widowControl w:val="0"/>
        <w:numPr>
          <w:ilvl w:val="0"/>
          <w:numId w:val="101"/>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Pr>
          <w:rFonts w:ascii="Times New Roman" w:hAnsi="Times New Roman" w:cs="Times New Roman"/>
          <w:spacing w:val="-1"/>
          <w:sz w:val="24"/>
          <w:szCs w:val="24"/>
        </w:rPr>
        <w:t xml:space="preserve">Wykonawca zobowiązuje się do tego, że wykonując niniejszą umowę nie naruszy praw autorskich osób </w:t>
      </w:r>
      <w:r>
        <w:rPr>
          <w:rFonts w:ascii="Times New Roman" w:hAnsi="Times New Roman" w:cs="Times New Roman"/>
          <w:sz w:val="24"/>
          <w:szCs w:val="24"/>
        </w:rPr>
        <w:t xml:space="preserve">trzecich wskazanych w przepisach ustawy o prawie autorskim i prawach pokrewnych (tekst jednolity Dz. U. z 2021 r. poz. 1062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 szczególności poprzez zapłatę Zamawiającemu kwoty odpowiadającej wysokości tych zobowiązań.</w:t>
      </w:r>
    </w:p>
    <w:p w14:paraId="37A2460A" w14:textId="4AD32E8E" w:rsidR="00B20232" w:rsidRDefault="00B20232" w:rsidP="00B20232">
      <w:pPr>
        <w:pStyle w:val="Akapitzlist"/>
        <w:widowControl w:val="0"/>
        <w:numPr>
          <w:ilvl w:val="0"/>
          <w:numId w:val="101"/>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Wykonawca z chwilą akceptacji przez Zamawiającego bez uwag któregokolwiek z projektów, o których mowa w § 3 ust. </w:t>
      </w:r>
      <w:r w:rsidR="006957DF">
        <w:rPr>
          <w:rFonts w:ascii="Times New Roman" w:hAnsi="Times New Roman" w:cs="Times New Roman"/>
          <w:sz w:val="24"/>
          <w:szCs w:val="24"/>
        </w:rPr>
        <w:t>2</w:t>
      </w:r>
      <w:r>
        <w:rPr>
          <w:rFonts w:ascii="Times New Roman" w:hAnsi="Times New Roman" w:cs="Times New Roman"/>
          <w:sz w:val="24"/>
          <w:szCs w:val="24"/>
        </w:rPr>
        <w:t xml:space="preserve"> niniejszej umowy, przenosi na Zamawiającego, autorskie prawa majątkowe do dzieła przyjętego w związku z wykonaniem niniejszej umowy – bez ograniczeń, w szczególności co do terytorium, czasu, liczby egzemplarzy, w zakresie poniższych pól eksploatacji:</w:t>
      </w:r>
    </w:p>
    <w:p w14:paraId="6765BD6E" w14:textId="77777777" w:rsidR="00B20232" w:rsidRDefault="00B20232" w:rsidP="00B20232">
      <w:pPr>
        <w:widowControl w:val="0"/>
        <w:numPr>
          <w:ilvl w:val="1"/>
          <w:numId w:val="101"/>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Pr>
          <w:rFonts w:ascii="Times New Roman" w:hAnsi="Times New Roman" w:cs="Times New Roman"/>
          <w:sz w:val="24"/>
          <w:szCs w:val="24"/>
        </w:rPr>
        <w:t xml:space="preserve">utrwalania w dowolny sposób i zwielokrotniania w całości lub w części </w:t>
      </w:r>
      <w:r>
        <w:rPr>
          <w:rFonts w:ascii="Times New Roman" w:hAnsi="Times New Roman" w:cs="Times New Roman"/>
          <w:spacing w:val="-1"/>
          <w:sz w:val="24"/>
          <w:szCs w:val="24"/>
        </w:rPr>
        <w:t xml:space="preserve">poprzez wytwarzanie egzemplarzy jakąkolwiek techniką (w tym: drukarską, zapisu </w:t>
      </w:r>
      <w:r>
        <w:rPr>
          <w:rFonts w:ascii="Times New Roman" w:hAnsi="Times New Roman" w:cs="Times New Roman"/>
          <w:sz w:val="24"/>
          <w:szCs w:val="24"/>
        </w:rPr>
        <w:t>magnetycznego oraz cyfrową),</w:t>
      </w:r>
    </w:p>
    <w:p w14:paraId="45210FF5" w14:textId="77777777" w:rsidR="00B20232" w:rsidRDefault="00B20232" w:rsidP="00B20232">
      <w:pPr>
        <w:widowControl w:val="0"/>
        <w:numPr>
          <w:ilvl w:val="1"/>
          <w:numId w:val="101"/>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Pr>
          <w:rFonts w:ascii="Times New Roman" w:hAnsi="Times New Roman" w:cs="Times New Roman"/>
          <w:sz w:val="24"/>
          <w:szCs w:val="24"/>
        </w:rPr>
        <w:t>obrotu oryginałem lub kopiami,</w:t>
      </w:r>
    </w:p>
    <w:p w14:paraId="206E1288" w14:textId="77777777" w:rsidR="00B20232" w:rsidRDefault="00B20232" w:rsidP="00B20232">
      <w:pPr>
        <w:widowControl w:val="0"/>
        <w:numPr>
          <w:ilvl w:val="1"/>
          <w:numId w:val="101"/>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39C9ADCB" w14:textId="77777777" w:rsidR="00B20232" w:rsidRDefault="00B20232" w:rsidP="00B20232">
      <w:pPr>
        <w:numPr>
          <w:ilvl w:val="0"/>
          <w:numId w:val="10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Wykonawca oświadcza, iż w chwili przenoszenia wspomnianych autorskich praw majątkowych będzie jedynym uprawnionym z tytułu, tychże autorskich praw majątkowych i osobistych do projektów powstałych w ramach niniejszej umowy oraz, że prawa te nie będą obciążone jakimikolwiek prawami osób trzecich.</w:t>
      </w:r>
    </w:p>
    <w:p w14:paraId="091D1C0B" w14:textId="22ADEB83" w:rsidR="00B20232" w:rsidRDefault="00B20232" w:rsidP="00B20232">
      <w:pPr>
        <w:numPr>
          <w:ilvl w:val="0"/>
          <w:numId w:val="10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Wykonawca zobowiązuje się, że w wypadku, gdyby jakiekolwiek majątkowe lub osobiste prawa autorskie do projektów materiałów, o których mowa w § 3 ust </w:t>
      </w:r>
      <w:r w:rsidR="006957DF">
        <w:rPr>
          <w:rFonts w:ascii="Times New Roman" w:hAnsi="Times New Roman" w:cs="Times New Roman"/>
          <w:sz w:val="24"/>
          <w:szCs w:val="24"/>
        </w:rPr>
        <w:t>2</w:t>
      </w:r>
      <w:r>
        <w:rPr>
          <w:rFonts w:ascii="Times New Roman" w:hAnsi="Times New Roman" w:cs="Times New Roman"/>
          <w:sz w:val="24"/>
          <w:szCs w:val="24"/>
        </w:rPr>
        <w:t xml:space="preserve"> niniejszej umowy, powstałych w wykonaniu niniejszej umowy lub prawa do utworów zależnych do ww. projektów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 korzystanie z projektów, jak i utworów zależnych w stosunku do projektów w zakresie nie mniejszym niż zakres określony w niniejszej umowie.</w:t>
      </w:r>
    </w:p>
    <w:p w14:paraId="3CC97690" w14:textId="77777777" w:rsidR="00B20232" w:rsidRDefault="00B20232" w:rsidP="00B20232">
      <w:pPr>
        <w:numPr>
          <w:ilvl w:val="0"/>
          <w:numId w:val="10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Przedmiot umowy, o którym mowa w § 1 ust. 1 niniejszej umowy, jest chroniony przepisami ustawy o prawie autorskim i prawach pokrewnych. Wykonawca zachowuje </w:t>
      </w:r>
      <w:r>
        <w:rPr>
          <w:rFonts w:ascii="Times New Roman" w:hAnsi="Times New Roman" w:cs="Times New Roman"/>
          <w:sz w:val="24"/>
          <w:szCs w:val="24"/>
        </w:rPr>
        <w:lastRenderedPageBreak/>
        <w:t>autorskie prawa osobiste do autorstwa przedmiot umowy, o którym mowa w § 1 ust. 1 niniejszej umowy, i do oznaczenia swoją nazwą (swoim nazwiskiem).</w:t>
      </w:r>
    </w:p>
    <w:p w14:paraId="17D63E5E" w14:textId="0530B69E" w:rsidR="00B20232" w:rsidRDefault="00B20232" w:rsidP="00B20232">
      <w:pPr>
        <w:numPr>
          <w:ilvl w:val="0"/>
          <w:numId w:val="10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Wykonawca udziela Zamawiającemu zezwolenia na korzystanie i rozpowszechnianie wszelkich utworów zależnych w odniesieniu do projektów, o których mowa w § 3 ust. </w:t>
      </w:r>
      <w:r w:rsidR="002D4E02">
        <w:rPr>
          <w:rFonts w:ascii="Times New Roman" w:hAnsi="Times New Roman" w:cs="Times New Roman"/>
          <w:sz w:val="24"/>
          <w:szCs w:val="24"/>
        </w:rPr>
        <w:t>2</w:t>
      </w:r>
      <w:r>
        <w:rPr>
          <w:rFonts w:ascii="Times New Roman" w:hAnsi="Times New Roman" w:cs="Times New Roman"/>
          <w:sz w:val="24"/>
          <w:szCs w:val="24"/>
        </w:rPr>
        <w:t xml:space="preserve"> niniejszej umowy, w takim samym zakresie, jaki dotyczy przedmiotu umowy, o którym mowa w § 1 ust. 1 niniejszej umowy.</w:t>
      </w:r>
    </w:p>
    <w:p w14:paraId="11235DA4" w14:textId="310B8B81" w:rsidR="00B20232" w:rsidRDefault="00B20232" w:rsidP="00B20232">
      <w:pPr>
        <w:numPr>
          <w:ilvl w:val="0"/>
          <w:numId w:val="10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Wykonawca zobowiązuje się do niewykonywania pozostałych autorskich praw osobistych w stosunku do przedmiotu umowy, o którym mowa w § 1 ust. 1 niniejszej umowy, i upoważnia Zamawiającego do wykonywania wszelkich innych niż wymienione w umowie osobistych praw autorskich do projektów materiałów, o których mowa w § 3 ust. </w:t>
      </w:r>
      <w:r w:rsidR="002D4E02">
        <w:rPr>
          <w:rFonts w:ascii="Times New Roman" w:hAnsi="Times New Roman" w:cs="Times New Roman"/>
          <w:sz w:val="24"/>
          <w:szCs w:val="24"/>
        </w:rPr>
        <w:t>2</w:t>
      </w:r>
      <w:r>
        <w:rPr>
          <w:rFonts w:ascii="Times New Roman" w:hAnsi="Times New Roman" w:cs="Times New Roman"/>
          <w:sz w:val="24"/>
          <w:szCs w:val="24"/>
        </w:rPr>
        <w:t xml:space="preserve"> niniejszej umowy, w tym do dokonywania przez Zamawiającego lub na jego zlecenie zmian w projektach materiałów. Wykonawca wyraża przy tym zgodę, na udzielanie przez Zamawiającego osobom trzecim upoważnień do wykonywania wszelkich innych niż wymienione w umowie osobistych praw autorskich do przedmiotu umowy, o</w:t>
      </w:r>
      <w:r w:rsidR="002D4E02">
        <w:rPr>
          <w:rFonts w:ascii="Times New Roman" w:hAnsi="Times New Roman" w:cs="Times New Roman"/>
          <w:sz w:val="24"/>
          <w:szCs w:val="24"/>
        </w:rPr>
        <w:t> </w:t>
      </w:r>
      <w:r>
        <w:rPr>
          <w:rFonts w:ascii="Times New Roman" w:hAnsi="Times New Roman" w:cs="Times New Roman"/>
          <w:sz w:val="24"/>
          <w:szCs w:val="24"/>
        </w:rPr>
        <w:t>którym mowa w § 1 niniejszej umowy, bez konieczności uzyskiwania zgody Wykonawcy i bez konieczności uiszczania przez takie osoby trzecie jakiegokolwiek wynagrodzenia na rzecz Wykonawcy.</w:t>
      </w:r>
    </w:p>
    <w:p w14:paraId="3A0F26E7" w14:textId="77777777" w:rsidR="00B20232" w:rsidRPr="00B20232" w:rsidRDefault="00B20232" w:rsidP="00B34942">
      <w:pPr>
        <w:spacing w:after="0" w:line="240" w:lineRule="auto"/>
        <w:rPr>
          <w:rFonts w:ascii="Times New Roman" w:hAnsi="Times New Roman" w:cs="Times New Roman"/>
          <w:sz w:val="24"/>
          <w:szCs w:val="24"/>
        </w:rPr>
      </w:pPr>
    </w:p>
    <w:p w14:paraId="0CD7AA0F" w14:textId="4CC3B9CC" w:rsidR="001E640A" w:rsidRPr="00482AF3" w:rsidRDefault="001E640A" w:rsidP="00B34942">
      <w:pPr>
        <w:pStyle w:val="Akapitzlist"/>
        <w:spacing w:after="0" w:line="240" w:lineRule="auto"/>
        <w:ind w:left="0"/>
        <w:jc w:val="center"/>
        <w:rPr>
          <w:rFonts w:ascii="Times New Roman" w:hAnsi="Times New Roman" w:cs="Times New Roman"/>
          <w:b/>
          <w:bCs/>
          <w:sz w:val="24"/>
          <w:szCs w:val="24"/>
        </w:rPr>
      </w:pPr>
      <w:r w:rsidRPr="00482AF3">
        <w:rPr>
          <w:rFonts w:ascii="Times New Roman" w:hAnsi="Times New Roman" w:cs="Times New Roman"/>
          <w:b/>
          <w:bCs/>
          <w:sz w:val="24"/>
          <w:szCs w:val="24"/>
        </w:rPr>
        <w:t>Cena i warunki płatności</w:t>
      </w:r>
    </w:p>
    <w:p w14:paraId="0E77BF85" w14:textId="44A6F5D0" w:rsidR="0026738B" w:rsidRPr="00482AF3" w:rsidRDefault="0026738B" w:rsidP="00B34942">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xml:space="preserve">§ </w:t>
      </w:r>
      <w:r w:rsidR="0067347D">
        <w:rPr>
          <w:rFonts w:ascii="Times New Roman" w:hAnsi="Times New Roman" w:cs="Times New Roman"/>
          <w:b/>
          <w:bCs/>
          <w:sz w:val="24"/>
          <w:szCs w:val="24"/>
        </w:rPr>
        <w:t>6</w:t>
      </w:r>
    </w:p>
    <w:p w14:paraId="001B5B50" w14:textId="7986C21F" w:rsidR="001E640A" w:rsidRPr="00482AF3" w:rsidRDefault="001E640A">
      <w:pPr>
        <w:numPr>
          <w:ilvl w:val="0"/>
          <w:numId w:val="9"/>
        </w:numPr>
        <w:spacing w:after="0" w:line="240" w:lineRule="auto"/>
        <w:jc w:val="both"/>
        <w:rPr>
          <w:rFonts w:ascii="Times New Roman" w:hAnsi="Times New Roman" w:cs="Times New Roman"/>
          <w:sz w:val="24"/>
          <w:szCs w:val="24"/>
        </w:rPr>
      </w:pPr>
      <w:r w:rsidRPr="00B20232">
        <w:rPr>
          <w:rFonts w:ascii="Times New Roman" w:hAnsi="Times New Roman" w:cs="Times New Roman"/>
          <w:sz w:val="24"/>
          <w:szCs w:val="24"/>
        </w:rPr>
        <w:t xml:space="preserve">Za </w:t>
      </w:r>
      <w:r w:rsidRPr="00B20232">
        <w:rPr>
          <w:rFonts w:ascii="Times New Roman" w:hAnsi="Times New Roman" w:cs="Times New Roman"/>
          <w:bCs/>
          <w:sz w:val="24"/>
          <w:szCs w:val="24"/>
        </w:rPr>
        <w:t>terminowe i prawidłowe pod względem jakościowym i ilościowym</w:t>
      </w:r>
      <w:r w:rsidRPr="00B20232">
        <w:rPr>
          <w:rFonts w:ascii="Times New Roman" w:hAnsi="Times New Roman" w:cs="Times New Roman"/>
          <w:sz w:val="24"/>
          <w:szCs w:val="24"/>
        </w:rPr>
        <w:t xml:space="preserve"> wykonanie przedmiotu umowy, o którym mowa w § 1 ust. 1 niniejszej umowy,</w:t>
      </w:r>
      <w:r w:rsidR="00B20232" w:rsidRPr="00B20232">
        <w:rPr>
          <w:rFonts w:ascii="Times New Roman" w:hAnsi="Times New Roman" w:cs="Times New Roman"/>
          <w:sz w:val="24"/>
          <w:szCs w:val="24"/>
        </w:rPr>
        <w:t xml:space="preserve"> oraz przeniesienie praw autorskich</w:t>
      </w:r>
      <w:r w:rsidRPr="00B20232">
        <w:rPr>
          <w:rFonts w:ascii="Times New Roman" w:hAnsi="Times New Roman" w:cs="Times New Roman"/>
          <w:sz w:val="24"/>
          <w:szCs w:val="24"/>
        </w:rPr>
        <w:t xml:space="preserve"> Zamawiający zapłaci Wykonawcy łączne wynagrodzenie, które nie przekroczy kwoty</w:t>
      </w:r>
      <w:r w:rsidRPr="00482AF3">
        <w:rPr>
          <w:rFonts w:ascii="Times New Roman" w:hAnsi="Times New Roman" w:cs="Times New Roman"/>
          <w:sz w:val="24"/>
          <w:szCs w:val="24"/>
        </w:rPr>
        <w:t xml:space="preserve"> brutto …………………… zł</w:t>
      </w:r>
      <w:r w:rsidR="007F7F17" w:rsidRPr="00482AF3">
        <w:rPr>
          <w:rFonts w:ascii="Times New Roman" w:hAnsi="Times New Roman" w:cs="Times New Roman"/>
          <w:sz w:val="24"/>
          <w:szCs w:val="24"/>
        </w:rPr>
        <w:t>,</w:t>
      </w:r>
      <w:r w:rsidRPr="00482AF3">
        <w:rPr>
          <w:rFonts w:ascii="Times New Roman" w:hAnsi="Times New Roman" w:cs="Times New Roman"/>
          <w:sz w:val="24"/>
          <w:szCs w:val="24"/>
        </w:rPr>
        <w:t xml:space="preserve"> (słownie: ………</w:t>
      </w:r>
      <w:r w:rsidR="007F7F17" w:rsidRPr="00482AF3">
        <w:rPr>
          <w:rFonts w:ascii="Times New Roman" w:hAnsi="Times New Roman" w:cs="Times New Roman"/>
          <w:sz w:val="24"/>
          <w:szCs w:val="24"/>
        </w:rPr>
        <w:t>…………………………….</w:t>
      </w:r>
      <w:r w:rsidRPr="00482AF3">
        <w:rPr>
          <w:rFonts w:ascii="Times New Roman" w:hAnsi="Times New Roman" w:cs="Times New Roman"/>
          <w:sz w:val="24"/>
          <w:szCs w:val="24"/>
        </w:rPr>
        <w:t>………) określone</w:t>
      </w:r>
      <w:r w:rsidR="002D4E02">
        <w:rPr>
          <w:rFonts w:ascii="Times New Roman" w:hAnsi="Times New Roman" w:cs="Times New Roman"/>
          <w:sz w:val="24"/>
          <w:szCs w:val="24"/>
        </w:rPr>
        <w:t>j</w:t>
      </w:r>
      <w:r w:rsidRPr="00482AF3">
        <w:rPr>
          <w:rFonts w:ascii="Times New Roman" w:hAnsi="Times New Roman" w:cs="Times New Roman"/>
          <w:sz w:val="24"/>
          <w:szCs w:val="24"/>
        </w:rPr>
        <w:t xml:space="preserve"> w ofercie Wykonawcy, której kopia stanowi załącznik nr 2 do niniejszej umowy.</w:t>
      </w:r>
    </w:p>
    <w:p w14:paraId="1E6BE80B" w14:textId="3D70BF43" w:rsidR="001E640A" w:rsidRPr="00482AF3" w:rsidRDefault="001E640A">
      <w:pPr>
        <w:numPr>
          <w:ilvl w:val="0"/>
          <w:numId w:val="9"/>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Zapłata wynagrodzenia, o którym mowa w ust. 1 niniejszego paragrafu, dokonana będzie na podstawie faktur</w:t>
      </w:r>
      <w:r w:rsidR="002D4E02">
        <w:rPr>
          <w:rFonts w:ascii="Times New Roman" w:hAnsi="Times New Roman" w:cs="Times New Roman"/>
          <w:sz w:val="24"/>
          <w:szCs w:val="24"/>
        </w:rPr>
        <w:t>y</w:t>
      </w:r>
      <w:r w:rsidRPr="00482AF3">
        <w:rPr>
          <w:rFonts w:ascii="Times New Roman" w:hAnsi="Times New Roman" w:cs="Times New Roman"/>
          <w:sz w:val="24"/>
          <w:szCs w:val="24"/>
        </w:rPr>
        <w:t xml:space="preserve"> / rachunk</w:t>
      </w:r>
      <w:r w:rsidR="002F096A">
        <w:rPr>
          <w:rFonts w:ascii="Times New Roman" w:hAnsi="Times New Roman" w:cs="Times New Roman"/>
          <w:sz w:val="24"/>
          <w:szCs w:val="24"/>
        </w:rPr>
        <w:t>u</w:t>
      </w:r>
      <w:r w:rsidRPr="00482AF3">
        <w:rPr>
          <w:rFonts w:ascii="Times New Roman" w:hAnsi="Times New Roman" w:cs="Times New Roman"/>
          <w:sz w:val="24"/>
          <w:szCs w:val="24"/>
        </w:rPr>
        <w:t>, wystawion</w:t>
      </w:r>
      <w:r w:rsidR="002F096A">
        <w:rPr>
          <w:rFonts w:ascii="Times New Roman" w:hAnsi="Times New Roman" w:cs="Times New Roman"/>
          <w:sz w:val="24"/>
          <w:szCs w:val="24"/>
        </w:rPr>
        <w:t>ego</w:t>
      </w:r>
      <w:r w:rsidRPr="00482AF3">
        <w:rPr>
          <w:rFonts w:ascii="Times New Roman" w:hAnsi="Times New Roman" w:cs="Times New Roman"/>
          <w:sz w:val="24"/>
          <w:szCs w:val="24"/>
        </w:rPr>
        <w:t xml:space="preserve"> po podpisaniu protokołu odbioru zrealizowanego bez usterek, niedoróbek, wad </w:t>
      </w:r>
      <w:r w:rsidR="002F096A">
        <w:rPr>
          <w:rFonts w:ascii="Times New Roman" w:hAnsi="Times New Roman" w:cs="Times New Roman"/>
          <w:sz w:val="24"/>
          <w:szCs w:val="24"/>
        </w:rPr>
        <w:t>całego przedmiotu umowy</w:t>
      </w:r>
      <w:r w:rsidRPr="00482AF3">
        <w:rPr>
          <w:rFonts w:ascii="Times New Roman" w:hAnsi="Times New Roman" w:cs="Times New Roman"/>
          <w:sz w:val="24"/>
          <w:szCs w:val="24"/>
        </w:rPr>
        <w:t>, o którym mowa w</w:t>
      </w:r>
      <w:r w:rsidR="001230F0" w:rsidRPr="00482AF3">
        <w:rPr>
          <w:rFonts w:ascii="Times New Roman" w:hAnsi="Times New Roman" w:cs="Times New Roman"/>
          <w:sz w:val="24"/>
          <w:szCs w:val="24"/>
        </w:rPr>
        <w:t> </w:t>
      </w:r>
      <w:r w:rsidRPr="00482AF3">
        <w:rPr>
          <w:rFonts w:ascii="Times New Roman" w:hAnsi="Times New Roman" w:cs="Times New Roman"/>
          <w:sz w:val="24"/>
          <w:szCs w:val="24"/>
        </w:rPr>
        <w:t>§</w:t>
      </w:r>
      <w:r w:rsidR="001230F0" w:rsidRPr="00B34942">
        <w:rPr>
          <w:rFonts w:ascii="Times New Roman" w:hAnsi="Times New Roman" w:cs="Times New Roman"/>
          <w:sz w:val="24"/>
          <w:szCs w:val="24"/>
        </w:rPr>
        <w:t> </w:t>
      </w:r>
      <w:r w:rsidRPr="00B20232">
        <w:rPr>
          <w:rFonts w:ascii="Times New Roman" w:hAnsi="Times New Roman" w:cs="Times New Roman"/>
          <w:sz w:val="24"/>
          <w:szCs w:val="24"/>
        </w:rPr>
        <w:t>1 ust. 1 niniejszej umowy, płatn</w:t>
      </w:r>
      <w:r w:rsidR="002F096A">
        <w:rPr>
          <w:rFonts w:ascii="Times New Roman" w:hAnsi="Times New Roman" w:cs="Times New Roman"/>
          <w:sz w:val="24"/>
          <w:szCs w:val="24"/>
        </w:rPr>
        <w:t>ego</w:t>
      </w:r>
      <w:r w:rsidRPr="00B20232">
        <w:rPr>
          <w:rFonts w:ascii="Times New Roman" w:hAnsi="Times New Roman" w:cs="Times New Roman"/>
          <w:sz w:val="24"/>
          <w:szCs w:val="24"/>
        </w:rPr>
        <w:t xml:space="preserve"> przelewem na rachunek bankowy wskazany w</w:t>
      </w:r>
      <w:r w:rsidR="001230F0" w:rsidRPr="00B20232">
        <w:rPr>
          <w:rFonts w:ascii="Times New Roman" w:hAnsi="Times New Roman" w:cs="Times New Roman"/>
          <w:sz w:val="24"/>
          <w:szCs w:val="24"/>
        </w:rPr>
        <w:t> </w:t>
      </w:r>
      <w:r w:rsidRPr="00482AF3">
        <w:rPr>
          <w:rFonts w:ascii="Times New Roman" w:hAnsi="Times New Roman" w:cs="Times New Roman"/>
          <w:sz w:val="24"/>
          <w:szCs w:val="24"/>
        </w:rPr>
        <w:t>faktur</w:t>
      </w:r>
      <w:r w:rsidR="002F096A">
        <w:rPr>
          <w:rFonts w:ascii="Times New Roman" w:hAnsi="Times New Roman" w:cs="Times New Roman"/>
          <w:sz w:val="24"/>
          <w:szCs w:val="24"/>
        </w:rPr>
        <w:t>ze</w:t>
      </w:r>
      <w:r w:rsidRPr="00482AF3">
        <w:rPr>
          <w:rFonts w:ascii="Times New Roman" w:hAnsi="Times New Roman" w:cs="Times New Roman"/>
          <w:sz w:val="24"/>
          <w:szCs w:val="24"/>
        </w:rPr>
        <w:t xml:space="preserve"> / rachunk</w:t>
      </w:r>
      <w:r w:rsidR="002F096A">
        <w:rPr>
          <w:rFonts w:ascii="Times New Roman" w:hAnsi="Times New Roman" w:cs="Times New Roman"/>
          <w:sz w:val="24"/>
          <w:szCs w:val="24"/>
        </w:rPr>
        <w:t>u</w:t>
      </w:r>
      <w:r w:rsidRPr="00482AF3">
        <w:rPr>
          <w:rFonts w:ascii="Times New Roman" w:hAnsi="Times New Roman" w:cs="Times New Roman"/>
          <w:sz w:val="24"/>
          <w:szCs w:val="24"/>
        </w:rPr>
        <w:t xml:space="preserve"> w terminie do 30 dni od dnia doręczenia Zamawiającemu faktur</w:t>
      </w:r>
      <w:r w:rsidR="002F096A">
        <w:rPr>
          <w:rFonts w:ascii="Times New Roman" w:hAnsi="Times New Roman" w:cs="Times New Roman"/>
          <w:sz w:val="24"/>
          <w:szCs w:val="24"/>
        </w:rPr>
        <w:t>y</w:t>
      </w:r>
      <w:r w:rsidRPr="00482AF3">
        <w:rPr>
          <w:rFonts w:ascii="Times New Roman" w:hAnsi="Times New Roman" w:cs="Times New Roman"/>
          <w:sz w:val="24"/>
          <w:szCs w:val="24"/>
        </w:rPr>
        <w:t xml:space="preserve"> / rachunk</w:t>
      </w:r>
      <w:r w:rsidR="002F096A">
        <w:rPr>
          <w:rFonts w:ascii="Times New Roman" w:hAnsi="Times New Roman" w:cs="Times New Roman"/>
          <w:sz w:val="24"/>
          <w:szCs w:val="24"/>
        </w:rPr>
        <w:t>u</w:t>
      </w:r>
      <w:r w:rsidRPr="00482AF3">
        <w:rPr>
          <w:rFonts w:ascii="Times New Roman" w:hAnsi="Times New Roman" w:cs="Times New Roman"/>
          <w:sz w:val="24"/>
          <w:szCs w:val="24"/>
        </w:rPr>
        <w:t>.</w:t>
      </w:r>
    </w:p>
    <w:p w14:paraId="2CB19FC0" w14:textId="78C2F36C" w:rsidR="001E640A" w:rsidRPr="00482AF3" w:rsidRDefault="001E640A" w:rsidP="00D553DD">
      <w:pPr>
        <w:numPr>
          <w:ilvl w:val="0"/>
          <w:numId w:val="9"/>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Kwota wynagrodzenia określona w ust. 1 niniejszego paragrafu jest kwotą maksymalną, obejmującą cały zakres zamówienia i jako tak określone wynagrodzenie nie może ono ulec podwyższeniu, a w szczególności nie podlega jakiejkolwiek waloryzacji ani zwiększeniu w</w:t>
      </w:r>
      <w:r w:rsidR="00C33543" w:rsidRPr="00482AF3">
        <w:rPr>
          <w:rFonts w:ascii="Times New Roman" w:hAnsi="Times New Roman" w:cs="Times New Roman"/>
          <w:sz w:val="24"/>
          <w:szCs w:val="24"/>
        </w:rPr>
        <w:t> </w:t>
      </w:r>
      <w:r w:rsidRPr="00482AF3">
        <w:rPr>
          <w:rFonts w:ascii="Times New Roman" w:hAnsi="Times New Roman" w:cs="Times New Roman"/>
          <w:sz w:val="24"/>
          <w:szCs w:val="24"/>
        </w:rPr>
        <w:t xml:space="preserve">przypadku ustawowej zmiany stawki podatku VAT z zastrzeżeniem </w:t>
      </w:r>
      <w:r w:rsidR="00D553DD" w:rsidRPr="00D553DD">
        <w:rPr>
          <w:rFonts w:ascii="Times New Roman" w:hAnsi="Times New Roman" w:cs="Times New Roman"/>
          <w:sz w:val="24"/>
          <w:szCs w:val="24"/>
        </w:rPr>
        <w:t>§</w:t>
      </w:r>
      <w:r w:rsidR="00D553DD">
        <w:rPr>
          <w:rFonts w:ascii="Times New Roman" w:hAnsi="Times New Roman" w:cs="Times New Roman"/>
          <w:sz w:val="24"/>
          <w:szCs w:val="24"/>
        </w:rPr>
        <w:t xml:space="preserve"> 7</w:t>
      </w:r>
      <w:r w:rsidRPr="00482AF3">
        <w:rPr>
          <w:rFonts w:ascii="Times New Roman" w:hAnsi="Times New Roman" w:cs="Times New Roman"/>
          <w:sz w:val="24"/>
          <w:szCs w:val="24"/>
        </w:rPr>
        <w:t xml:space="preserve"> ust. 4 niniejszej umowy.</w:t>
      </w:r>
    </w:p>
    <w:p w14:paraId="7F762664" w14:textId="77777777" w:rsidR="001E640A" w:rsidRPr="00D64B8B" w:rsidRDefault="001E640A">
      <w:pPr>
        <w:numPr>
          <w:ilvl w:val="0"/>
          <w:numId w:val="9"/>
        </w:numPr>
        <w:spacing w:after="0" w:line="240" w:lineRule="auto"/>
        <w:jc w:val="both"/>
        <w:rPr>
          <w:rFonts w:ascii="Times New Roman" w:hAnsi="Times New Roman" w:cs="Times New Roman"/>
          <w:sz w:val="24"/>
          <w:szCs w:val="24"/>
        </w:rPr>
      </w:pPr>
      <w:r w:rsidRPr="00D64B8B">
        <w:rPr>
          <w:rFonts w:ascii="Times New Roman" w:hAnsi="Times New Roman" w:cs="Times New Roman"/>
          <w:sz w:val="24"/>
          <w:szCs w:val="24"/>
        </w:rPr>
        <w:t>Zamawiający oświadcza, że jest podatnikiem podatku VAT i posiada nr NIP 537-21-31-853.</w:t>
      </w:r>
    </w:p>
    <w:p w14:paraId="72ABB64C" w14:textId="77777777" w:rsidR="001E640A" w:rsidRPr="00482AF3" w:rsidRDefault="001E640A">
      <w:pPr>
        <w:numPr>
          <w:ilvl w:val="0"/>
          <w:numId w:val="9"/>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Wykonawca oświadcza, że jest podatnikiem podatku VAT i posiada nr NIP …………………</w:t>
      </w:r>
    </w:p>
    <w:p w14:paraId="486AC855" w14:textId="2C932709" w:rsidR="007B2207" w:rsidRDefault="007B2207" w:rsidP="00B34942">
      <w:pPr>
        <w:numPr>
          <w:ilvl w:val="0"/>
          <w:numId w:val="9"/>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Zamawiający upoważnia Wykonawcę do wystawiania faktur</w:t>
      </w:r>
      <w:r w:rsidR="00D64B8B">
        <w:rPr>
          <w:rFonts w:ascii="Times New Roman" w:hAnsi="Times New Roman" w:cs="Times New Roman"/>
          <w:sz w:val="24"/>
          <w:szCs w:val="24"/>
        </w:rPr>
        <w:t>y</w:t>
      </w:r>
      <w:r w:rsidRPr="00570266">
        <w:rPr>
          <w:rFonts w:ascii="Times New Roman" w:hAnsi="Times New Roman" w:cs="Times New Roman"/>
          <w:sz w:val="24"/>
          <w:szCs w:val="24"/>
        </w:rPr>
        <w:t>/rachunk</w:t>
      </w:r>
      <w:r w:rsidR="00D64B8B">
        <w:rPr>
          <w:rFonts w:ascii="Times New Roman" w:hAnsi="Times New Roman" w:cs="Times New Roman"/>
          <w:sz w:val="24"/>
          <w:szCs w:val="24"/>
        </w:rPr>
        <w:t>u</w:t>
      </w:r>
      <w:r w:rsidRPr="00570266">
        <w:rPr>
          <w:rFonts w:ascii="Times New Roman" w:hAnsi="Times New Roman" w:cs="Times New Roman"/>
          <w:sz w:val="24"/>
          <w:szCs w:val="24"/>
        </w:rPr>
        <w:t xml:space="preserve"> dotyczących płatności wynikających z niniejszej umowy bez podpisu.</w:t>
      </w:r>
    </w:p>
    <w:p w14:paraId="057820CA" w14:textId="6C4A8D15" w:rsidR="00751034" w:rsidRDefault="00751034" w:rsidP="00B34942">
      <w:pPr>
        <w:numPr>
          <w:ilvl w:val="0"/>
          <w:numId w:val="9"/>
        </w:numPr>
        <w:spacing w:after="0" w:line="240" w:lineRule="auto"/>
        <w:jc w:val="both"/>
        <w:rPr>
          <w:rFonts w:ascii="Times New Roman" w:hAnsi="Times New Roman" w:cs="Times New Roman"/>
          <w:sz w:val="24"/>
          <w:szCs w:val="24"/>
        </w:rPr>
      </w:pPr>
      <w:r w:rsidRPr="00751034">
        <w:rPr>
          <w:rFonts w:ascii="Times New Roman" w:hAnsi="Times New Roman" w:cs="Times New Roman"/>
          <w:sz w:val="24"/>
          <w:szCs w:val="24"/>
        </w:rPr>
        <w:t>Wierzytelność wynikająca z niniejszej umowy nie może być przedmiotem obrotu cywilnoprawnego, a w szczególności Wykonawca nie może dokonać cesji należności bez uprzedniej pisemnej zgody Zamawiającego.</w:t>
      </w:r>
    </w:p>
    <w:p w14:paraId="0C0C15E6" w14:textId="77777777" w:rsidR="00D64B8B" w:rsidRDefault="00D64B8B" w:rsidP="00D64B8B">
      <w:pPr>
        <w:spacing w:after="0"/>
        <w:jc w:val="center"/>
        <w:rPr>
          <w:rFonts w:ascii="Times New Roman" w:hAnsi="Times New Roman" w:cs="Times New Roman"/>
          <w:b/>
          <w:bCs/>
          <w:sz w:val="24"/>
          <w:szCs w:val="24"/>
        </w:rPr>
      </w:pPr>
    </w:p>
    <w:p w14:paraId="081440F1" w14:textId="0432C5AC" w:rsidR="00D64B8B" w:rsidRPr="00186DA8" w:rsidRDefault="00D64B8B" w:rsidP="00D64B8B">
      <w:pPr>
        <w:spacing w:after="0"/>
        <w:jc w:val="center"/>
        <w:rPr>
          <w:rFonts w:ascii="Times New Roman" w:hAnsi="Times New Roman" w:cs="Times New Roman"/>
          <w:b/>
          <w:bCs/>
          <w:sz w:val="24"/>
          <w:szCs w:val="24"/>
        </w:rPr>
      </w:pPr>
      <w:r>
        <w:rPr>
          <w:rFonts w:ascii="Times New Roman" w:hAnsi="Times New Roman" w:cs="Times New Roman"/>
          <w:b/>
          <w:bCs/>
          <w:sz w:val="24"/>
          <w:szCs w:val="24"/>
        </w:rPr>
        <w:t>Odstąpienie od umowy</w:t>
      </w:r>
    </w:p>
    <w:p w14:paraId="13E7CB61" w14:textId="58477B2B" w:rsidR="00751034" w:rsidRDefault="00751034" w:rsidP="00B34942">
      <w:pPr>
        <w:pStyle w:val="Akapitzlist"/>
        <w:spacing w:after="0" w:line="240" w:lineRule="auto"/>
        <w:ind w:left="360"/>
        <w:jc w:val="center"/>
        <w:rPr>
          <w:rFonts w:ascii="Times New Roman" w:hAnsi="Times New Roman" w:cs="Times New Roman"/>
          <w:sz w:val="24"/>
          <w:szCs w:val="24"/>
        </w:rPr>
      </w:pPr>
      <w:r w:rsidRPr="00482AF3">
        <w:rPr>
          <w:rFonts w:ascii="Times New Roman" w:hAnsi="Times New Roman" w:cs="Times New Roman"/>
          <w:b/>
          <w:bCs/>
          <w:sz w:val="24"/>
          <w:szCs w:val="24"/>
        </w:rPr>
        <w:t xml:space="preserve">§ </w:t>
      </w:r>
      <w:r>
        <w:rPr>
          <w:rFonts w:ascii="Times New Roman" w:hAnsi="Times New Roman" w:cs="Times New Roman"/>
          <w:b/>
          <w:bCs/>
          <w:sz w:val="24"/>
          <w:szCs w:val="24"/>
        </w:rPr>
        <w:t>7</w:t>
      </w:r>
    </w:p>
    <w:p w14:paraId="3E127695" w14:textId="77777777" w:rsidR="00D64B8B" w:rsidRPr="00186DA8" w:rsidRDefault="00D64B8B" w:rsidP="00D64B8B">
      <w:pPr>
        <w:widowControl w:val="0"/>
        <w:numPr>
          <w:ilvl w:val="0"/>
          <w:numId w:val="103"/>
        </w:numPr>
        <w:shd w:val="clear" w:color="auto" w:fill="FFFFFF"/>
        <w:tabs>
          <w:tab w:val="left" w:pos="426"/>
        </w:tabs>
        <w:autoSpaceDE w:val="0"/>
        <w:autoSpaceDN w:val="0"/>
        <w:adjustRightInd w:val="0"/>
        <w:spacing w:after="0" w:line="240" w:lineRule="auto"/>
        <w:jc w:val="both"/>
        <w:rPr>
          <w:rFonts w:ascii="Times New Roman" w:hAnsi="Times New Roman" w:cs="Times New Roman"/>
          <w:bCs/>
          <w:sz w:val="24"/>
          <w:szCs w:val="24"/>
        </w:rPr>
      </w:pPr>
      <w:r w:rsidRPr="00186DA8">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w:t>
      </w:r>
      <w:r w:rsidRPr="00186DA8">
        <w:rPr>
          <w:rFonts w:ascii="Times New Roman" w:hAnsi="Times New Roman" w:cs="Times New Roman"/>
          <w:sz w:val="24"/>
          <w:szCs w:val="24"/>
        </w:rPr>
        <w:lastRenderedPageBreak/>
        <w:t>umowy w całości z przyczyn leżących po stronie Wykonawcy, w przypadku gdy:</w:t>
      </w:r>
    </w:p>
    <w:p w14:paraId="655C08F8" w14:textId="38957990" w:rsidR="00D64B8B" w:rsidRPr="00DD0E3A" w:rsidRDefault="00D64B8B" w:rsidP="00CD3867">
      <w:pPr>
        <w:pStyle w:val="Akapitzlist"/>
        <w:numPr>
          <w:ilvl w:val="0"/>
          <w:numId w:val="97"/>
        </w:numPr>
        <w:spacing w:after="0" w:line="240" w:lineRule="auto"/>
        <w:ind w:left="709"/>
        <w:jc w:val="both"/>
        <w:rPr>
          <w:rFonts w:ascii="Times New Roman" w:hAnsi="Times New Roman" w:cs="Times New Roman"/>
          <w:bCs/>
          <w:sz w:val="24"/>
          <w:szCs w:val="24"/>
        </w:rPr>
      </w:pPr>
      <w:r w:rsidRPr="00DD0E3A">
        <w:rPr>
          <w:rFonts w:ascii="Times New Roman" w:hAnsi="Times New Roman" w:cs="Times New Roman"/>
          <w:sz w:val="24"/>
          <w:szCs w:val="24"/>
        </w:rPr>
        <w:t xml:space="preserve">w </w:t>
      </w:r>
      <w:r w:rsidRPr="00CD3867">
        <w:rPr>
          <w:rFonts w:ascii="Times New Roman" w:hAnsi="Times New Roman" w:cs="Times New Roman"/>
          <w:bCs/>
          <w:sz w:val="24"/>
          <w:szCs w:val="24"/>
        </w:rPr>
        <w:t>terminie</w:t>
      </w:r>
      <w:r w:rsidRPr="00DD0E3A">
        <w:rPr>
          <w:rFonts w:ascii="Times New Roman" w:hAnsi="Times New Roman" w:cs="Times New Roman"/>
          <w:sz w:val="24"/>
          <w:szCs w:val="24"/>
        </w:rPr>
        <w:t>, o którym mowa w § 3 ust 2 niniejszej umowy, Wykonawca nie</w:t>
      </w:r>
      <w:r>
        <w:rPr>
          <w:rFonts w:ascii="Times New Roman" w:hAnsi="Times New Roman" w:cs="Times New Roman"/>
          <w:sz w:val="24"/>
          <w:szCs w:val="24"/>
        </w:rPr>
        <w:t xml:space="preserve"> dostarczy projektu składającego się na przedmiot umowy, o którym mowa w § 1 ust. 1 niniejszej umowy</w:t>
      </w:r>
      <w:r w:rsidRPr="00DD0E3A">
        <w:rPr>
          <w:rFonts w:ascii="Times New Roman" w:hAnsi="Times New Roman" w:cs="Times New Roman"/>
          <w:sz w:val="24"/>
          <w:szCs w:val="24"/>
        </w:rPr>
        <w:t xml:space="preserve">, </w:t>
      </w:r>
    </w:p>
    <w:p w14:paraId="16D0FFF1" w14:textId="2282765E" w:rsidR="00D64B8B" w:rsidRPr="00186DA8" w:rsidRDefault="00D64B8B" w:rsidP="00CD3867">
      <w:pPr>
        <w:pStyle w:val="Akapitzlist"/>
        <w:numPr>
          <w:ilvl w:val="0"/>
          <w:numId w:val="97"/>
        </w:numPr>
        <w:spacing w:after="0" w:line="240" w:lineRule="auto"/>
        <w:ind w:left="709"/>
        <w:jc w:val="both"/>
        <w:rPr>
          <w:rFonts w:ascii="Times New Roman" w:hAnsi="Times New Roman" w:cs="Times New Roman"/>
          <w:sz w:val="24"/>
          <w:szCs w:val="24"/>
        </w:rPr>
      </w:pPr>
      <w:r w:rsidRPr="00CD3867">
        <w:rPr>
          <w:rFonts w:ascii="Times New Roman" w:hAnsi="Times New Roman" w:cs="Times New Roman"/>
          <w:bCs/>
          <w:sz w:val="24"/>
          <w:szCs w:val="24"/>
        </w:rPr>
        <w:t>Zamawiający</w:t>
      </w:r>
      <w:r w:rsidRPr="00590D6B">
        <w:rPr>
          <w:rFonts w:ascii="Times New Roman" w:hAnsi="Times New Roman" w:cs="Times New Roman"/>
          <w:iCs/>
          <w:sz w:val="24"/>
          <w:szCs w:val="24"/>
        </w:rPr>
        <w:t xml:space="preserve"> odmówi dokonania odbioru bez uwag </w:t>
      </w:r>
      <w:r w:rsidRPr="00590D6B">
        <w:rPr>
          <w:rFonts w:ascii="Times New Roman" w:hAnsi="Times New Roman" w:cs="Times New Roman"/>
          <w:sz w:val="24"/>
          <w:szCs w:val="24"/>
        </w:rPr>
        <w:t xml:space="preserve">projektu, o którym mowa w § 3 ust. </w:t>
      </w:r>
      <w:r>
        <w:rPr>
          <w:rFonts w:ascii="Times New Roman" w:hAnsi="Times New Roman" w:cs="Times New Roman"/>
          <w:sz w:val="24"/>
          <w:szCs w:val="24"/>
        </w:rPr>
        <w:t>2</w:t>
      </w:r>
      <w:r w:rsidRPr="00590D6B">
        <w:rPr>
          <w:rFonts w:ascii="Times New Roman" w:hAnsi="Times New Roman" w:cs="Times New Roman"/>
          <w:sz w:val="24"/>
          <w:szCs w:val="24"/>
        </w:rPr>
        <w:t xml:space="preserve"> niniejszej umowy</w:t>
      </w:r>
      <w:r w:rsidRPr="00590D6B">
        <w:rPr>
          <w:rFonts w:ascii="Times New Roman" w:hAnsi="Times New Roman" w:cs="Times New Roman"/>
          <w:iCs/>
          <w:sz w:val="24"/>
          <w:szCs w:val="24"/>
        </w:rPr>
        <w:t>, z przyczyn wskazanych w niniejszej umowie</w:t>
      </w:r>
      <w:r w:rsidRPr="00590D6B">
        <w:rPr>
          <w:rFonts w:ascii="Times New Roman" w:hAnsi="Times New Roman" w:cs="Times New Roman"/>
          <w:sz w:val="24"/>
          <w:szCs w:val="24"/>
        </w:rPr>
        <w:t xml:space="preserve"> lub </w:t>
      </w:r>
      <w:r w:rsidRPr="00590D6B">
        <w:rPr>
          <w:rFonts w:ascii="Times New Roman" w:hAnsi="Times New Roman" w:cs="Times New Roman"/>
          <w:iCs/>
          <w:sz w:val="24"/>
          <w:szCs w:val="24"/>
        </w:rPr>
        <w:t xml:space="preserve">Wykonawca </w:t>
      </w:r>
      <w:r w:rsidRPr="00590D6B">
        <w:rPr>
          <w:rFonts w:ascii="Times New Roman" w:hAnsi="Times New Roman" w:cs="Times New Roman"/>
          <w:sz w:val="24"/>
          <w:szCs w:val="24"/>
        </w:rPr>
        <w:t xml:space="preserve">popadnie w zwłokę ponad 2 dni kalendarzowe w terminie dostawy poprawionego projektu zgodnie § 3 ust. </w:t>
      </w:r>
      <w:r>
        <w:rPr>
          <w:rFonts w:ascii="Times New Roman" w:hAnsi="Times New Roman" w:cs="Times New Roman"/>
          <w:sz w:val="24"/>
          <w:szCs w:val="24"/>
        </w:rPr>
        <w:t>4</w:t>
      </w:r>
      <w:r w:rsidRPr="00590D6B">
        <w:rPr>
          <w:rFonts w:ascii="Times New Roman" w:hAnsi="Times New Roman" w:cs="Times New Roman"/>
          <w:sz w:val="24"/>
          <w:szCs w:val="24"/>
        </w:rPr>
        <w:t xml:space="preserve"> niniejszej umowy</w:t>
      </w:r>
      <w:r w:rsidRPr="00590D6B">
        <w:rPr>
          <w:rFonts w:ascii="Times New Roman" w:hAnsi="Times New Roman" w:cs="Times New Roman"/>
          <w:iCs/>
          <w:sz w:val="24"/>
          <w:szCs w:val="24"/>
        </w:rPr>
        <w:t>.</w:t>
      </w:r>
    </w:p>
    <w:p w14:paraId="6AF77EF7" w14:textId="77777777" w:rsidR="00D64B8B" w:rsidRPr="00186DA8" w:rsidRDefault="00D64B8B" w:rsidP="00D64B8B">
      <w:pPr>
        <w:numPr>
          <w:ilvl w:val="0"/>
          <w:numId w:val="103"/>
        </w:numPr>
        <w:spacing w:after="0" w:line="240" w:lineRule="auto"/>
        <w:jc w:val="both"/>
        <w:rPr>
          <w:rFonts w:ascii="Times New Roman" w:hAnsi="Times New Roman" w:cs="Times New Roman"/>
          <w:sz w:val="24"/>
          <w:szCs w:val="24"/>
        </w:rPr>
      </w:pPr>
      <w:r w:rsidRPr="00186DA8">
        <w:rPr>
          <w:rFonts w:ascii="Times New Roman" w:hAnsi="Times New Roman" w:cs="Times New Roman"/>
          <w:sz w:val="24"/>
          <w:szCs w:val="24"/>
        </w:rPr>
        <w:t>Poza wypadkami wymienionymi w Kodeksie cywilnym, ustawie Prawo zamówień publicznych oraz Specyfikacji Warunków Zamówienia</w:t>
      </w:r>
      <w:r>
        <w:rPr>
          <w:rFonts w:ascii="Times New Roman" w:hAnsi="Times New Roman" w:cs="Times New Roman"/>
          <w:sz w:val="24"/>
          <w:szCs w:val="24"/>
        </w:rPr>
        <w:t>,</w:t>
      </w:r>
      <w:r w:rsidRPr="00186DA8">
        <w:rPr>
          <w:rFonts w:ascii="Times New Roman" w:hAnsi="Times New Roman" w:cs="Times New Roman"/>
          <w:sz w:val="24"/>
          <w:szCs w:val="24"/>
        </w:rPr>
        <w:t xml:space="preserve"> Zamawiający może </w:t>
      </w:r>
      <w:r>
        <w:rPr>
          <w:rFonts w:ascii="Times New Roman" w:hAnsi="Times New Roman" w:cs="Times New Roman"/>
          <w:sz w:val="24"/>
          <w:szCs w:val="24"/>
        </w:rPr>
        <w:t xml:space="preserve">odstąpić od niniejszej umowy w części </w:t>
      </w:r>
      <w:r w:rsidRPr="00186DA8">
        <w:rPr>
          <w:rFonts w:ascii="Times New Roman" w:hAnsi="Times New Roman" w:cs="Times New Roman"/>
          <w:sz w:val="24"/>
          <w:szCs w:val="24"/>
        </w:rPr>
        <w:t>z przyczyn leżących po stronie Wykonawcy, gdy:</w:t>
      </w:r>
    </w:p>
    <w:p w14:paraId="16F2B558" w14:textId="77777777" w:rsidR="00D64B8B" w:rsidRPr="00CD3867" w:rsidRDefault="00D64B8B" w:rsidP="00CD3867">
      <w:pPr>
        <w:pStyle w:val="Akapitzlist"/>
        <w:numPr>
          <w:ilvl w:val="0"/>
          <w:numId w:val="106"/>
        </w:numPr>
        <w:spacing w:after="0" w:line="240" w:lineRule="auto"/>
        <w:jc w:val="both"/>
        <w:rPr>
          <w:rFonts w:ascii="Times New Roman" w:hAnsi="Times New Roman" w:cs="Times New Roman"/>
          <w:bCs/>
          <w:sz w:val="24"/>
          <w:szCs w:val="24"/>
        </w:rPr>
      </w:pPr>
      <w:r w:rsidRPr="00CD3867">
        <w:rPr>
          <w:rFonts w:ascii="Times New Roman" w:hAnsi="Times New Roman" w:cs="Times New Roman"/>
          <w:bCs/>
          <w:sz w:val="24"/>
          <w:szCs w:val="24"/>
        </w:rPr>
        <w:t>Zamawiający odmówi dokonania odbioru części przedmiotu umowy, o którym mowa w § 1 ust. 1 niniejszej umowy, z przyczyn wskazanych w niniejszej umowie;</w:t>
      </w:r>
    </w:p>
    <w:p w14:paraId="7823AD48" w14:textId="77777777" w:rsidR="00D64B8B" w:rsidRPr="00CD3867" w:rsidRDefault="00D64B8B" w:rsidP="00CD3867">
      <w:pPr>
        <w:pStyle w:val="Akapitzlist"/>
        <w:numPr>
          <w:ilvl w:val="0"/>
          <w:numId w:val="106"/>
        </w:numPr>
        <w:spacing w:after="0" w:line="240" w:lineRule="auto"/>
        <w:jc w:val="both"/>
        <w:rPr>
          <w:rFonts w:ascii="Times New Roman" w:hAnsi="Times New Roman" w:cs="Times New Roman"/>
          <w:bCs/>
          <w:sz w:val="24"/>
          <w:szCs w:val="24"/>
        </w:rPr>
      </w:pPr>
      <w:r w:rsidRPr="00CD3867">
        <w:rPr>
          <w:rFonts w:ascii="Times New Roman" w:hAnsi="Times New Roman" w:cs="Times New Roman"/>
          <w:bCs/>
          <w:sz w:val="24"/>
          <w:szCs w:val="24"/>
        </w:rPr>
        <w:t>Wykonawca w terminie, o którym mowa w § 2 niniejszej umowy, nie dostarczy części przedmiotu umowy, o którym mowa w § 1 ust. 1 niniejszej umowy;</w:t>
      </w:r>
    </w:p>
    <w:p w14:paraId="0BBBABD4" w14:textId="3B339E39" w:rsidR="00D64B8B" w:rsidRPr="00CD3867" w:rsidRDefault="00D64B8B" w:rsidP="00CD3867">
      <w:pPr>
        <w:pStyle w:val="Akapitzlist"/>
        <w:numPr>
          <w:ilvl w:val="0"/>
          <w:numId w:val="106"/>
        </w:numPr>
        <w:spacing w:after="0" w:line="240" w:lineRule="auto"/>
        <w:jc w:val="both"/>
        <w:rPr>
          <w:rFonts w:ascii="Times New Roman" w:hAnsi="Times New Roman" w:cs="Times New Roman"/>
          <w:bCs/>
          <w:sz w:val="24"/>
          <w:szCs w:val="24"/>
        </w:rPr>
      </w:pPr>
      <w:r w:rsidRPr="00CD3867">
        <w:rPr>
          <w:rFonts w:ascii="Times New Roman" w:hAnsi="Times New Roman" w:cs="Times New Roman"/>
          <w:bCs/>
          <w:sz w:val="24"/>
          <w:szCs w:val="24"/>
        </w:rPr>
        <w:t>Wykonawca naruszy inne istotne warunki realizacji umowy określone w niniejszej umowie.</w:t>
      </w:r>
    </w:p>
    <w:p w14:paraId="11FAB350" w14:textId="77777777" w:rsidR="00D64B8B" w:rsidRPr="00135A0E" w:rsidRDefault="00D64B8B" w:rsidP="00D64B8B">
      <w:pPr>
        <w:numPr>
          <w:ilvl w:val="0"/>
          <w:numId w:val="103"/>
        </w:numPr>
        <w:tabs>
          <w:tab w:val="num" w:pos="1080"/>
          <w:tab w:val="num" w:pos="1440"/>
        </w:tabs>
        <w:spacing w:after="0" w:line="240" w:lineRule="auto"/>
        <w:jc w:val="both"/>
        <w:rPr>
          <w:rFonts w:ascii="Times New Roman" w:hAnsi="Times New Roman" w:cs="Times New Roman"/>
          <w:iCs/>
          <w:sz w:val="24"/>
          <w:szCs w:val="24"/>
        </w:rPr>
      </w:pPr>
      <w:r w:rsidRPr="00135A0E">
        <w:rPr>
          <w:rFonts w:ascii="Times New Roman" w:hAnsi="Times New Roman" w:cs="Times New Roman"/>
          <w:iCs/>
          <w:sz w:val="24"/>
          <w:szCs w:val="24"/>
        </w:rPr>
        <w:t>W przypadku odstąpienia od niniejszej umowy w całości Wykonawcy nie przysługuje jakiekolwiek wynagrodzenie z tytuły realizacji przedmiotu umowy, o którym mowa w § 1 ust. 1 niniejszej umowy.</w:t>
      </w:r>
    </w:p>
    <w:p w14:paraId="4EF2281C" w14:textId="3C7FAB4F" w:rsidR="00BA1191" w:rsidRDefault="00D64B8B" w:rsidP="00BA1191">
      <w:pPr>
        <w:pStyle w:val="Akapitzlist"/>
        <w:numPr>
          <w:ilvl w:val="0"/>
          <w:numId w:val="103"/>
        </w:numPr>
        <w:spacing w:after="0" w:line="240" w:lineRule="auto"/>
        <w:jc w:val="both"/>
        <w:rPr>
          <w:rFonts w:ascii="Times New Roman" w:hAnsi="Times New Roman" w:cs="Times New Roman"/>
          <w:iCs/>
          <w:sz w:val="24"/>
          <w:szCs w:val="24"/>
        </w:rPr>
      </w:pPr>
      <w:r w:rsidRPr="00EC13A3">
        <w:rPr>
          <w:rFonts w:ascii="Times New Roman" w:hAnsi="Times New Roman" w:cs="Times New Roman"/>
          <w:iCs/>
          <w:sz w:val="24"/>
          <w:szCs w:val="24"/>
        </w:rPr>
        <w:t xml:space="preserve">W przypadku </w:t>
      </w:r>
      <w:r>
        <w:rPr>
          <w:rFonts w:ascii="Times New Roman" w:hAnsi="Times New Roman" w:cs="Times New Roman"/>
          <w:iCs/>
          <w:sz w:val="24"/>
          <w:szCs w:val="24"/>
        </w:rPr>
        <w:t xml:space="preserve">odstąpienia </w:t>
      </w:r>
      <w:r w:rsidRPr="00EC13A3">
        <w:rPr>
          <w:rFonts w:ascii="Times New Roman" w:hAnsi="Times New Roman" w:cs="Times New Roman"/>
          <w:iCs/>
          <w:sz w:val="24"/>
          <w:szCs w:val="24"/>
        </w:rPr>
        <w:t xml:space="preserve">przez Zamawiającego </w:t>
      </w:r>
      <w:r>
        <w:rPr>
          <w:rFonts w:ascii="Times New Roman" w:hAnsi="Times New Roman" w:cs="Times New Roman"/>
          <w:iCs/>
          <w:sz w:val="24"/>
          <w:szCs w:val="24"/>
        </w:rPr>
        <w:t xml:space="preserve">od </w:t>
      </w:r>
      <w:r w:rsidRPr="00EC13A3">
        <w:rPr>
          <w:rFonts w:ascii="Times New Roman" w:hAnsi="Times New Roman" w:cs="Times New Roman"/>
          <w:iCs/>
          <w:sz w:val="24"/>
          <w:szCs w:val="24"/>
        </w:rPr>
        <w:t>niniejszej umowy</w:t>
      </w:r>
      <w:r>
        <w:rPr>
          <w:rFonts w:ascii="Times New Roman" w:hAnsi="Times New Roman" w:cs="Times New Roman"/>
          <w:iCs/>
          <w:sz w:val="24"/>
          <w:szCs w:val="24"/>
        </w:rPr>
        <w:t xml:space="preserve"> w części</w:t>
      </w:r>
      <w:r w:rsidRPr="00EC13A3">
        <w:rPr>
          <w:rFonts w:ascii="Times New Roman" w:hAnsi="Times New Roman" w:cs="Times New Roman"/>
          <w:iCs/>
          <w:sz w:val="24"/>
          <w:szCs w:val="24"/>
        </w:rPr>
        <w:t xml:space="preserve">, Wykonawcy przysługuje jedynie wynagrodzenie z tytułu wykonania części przedmiotu umowy, o którym mowa w § 1 ust. 1 niniejszej umowy, w wysokości będącej </w:t>
      </w:r>
      <w:r w:rsidR="00BA1191" w:rsidRPr="00BA1191">
        <w:rPr>
          <w:rFonts w:ascii="Times New Roman" w:hAnsi="Times New Roman" w:cs="Times New Roman"/>
          <w:iCs/>
          <w:sz w:val="24"/>
          <w:szCs w:val="24"/>
        </w:rPr>
        <w:t xml:space="preserve">iloczynem odebranych bez uwag przez Zamawiającego </w:t>
      </w:r>
      <w:r w:rsidR="00BA1191">
        <w:rPr>
          <w:rFonts w:ascii="Times New Roman" w:hAnsi="Times New Roman" w:cs="Times New Roman"/>
          <w:iCs/>
          <w:sz w:val="24"/>
          <w:szCs w:val="24"/>
        </w:rPr>
        <w:t>ścianek</w:t>
      </w:r>
      <w:r w:rsidR="00BA1191" w:rsidRPr="00BA1191">
        <w:rPr>
          <w:rFonts w:ascii="Times New Roman" w:hAnsi="Times New Roman" w:cs="Times New Roman"/>
          <w:iCs/>
          <w:sz w:val="24"/>
          <w:szCs w:val="24"/>
        </w:rPr>
        <w:t xml:space="preserve"> i 1/2 kwoty brutto wskazanej w</w:t>
      </w:r>
      <w:r w:rsidR="00BA1191">
        <w:rPr>
          <w:rFonts w:ascii="Times New Roman" w:hAnsi="Times New Roman" w:cs="Times New Roman"/>
          <w:iCs/>
          <w:sz w:val="24"/>
          <w:szCs w:val="24"/>
        </w:rPr>
        <w:t> </w:t>
      </w:r>
      <w:r w:rsidR="00BA1191" w:rsidRPr="00BA1191">
        <w:rPr>
          <w:rFonts w:ascii="Times New Roman" w:hAnsi="Times New Roman" w:cs="Times New Roman"/>
          <w:iCs/>
          <w:sz w:val="24"/>
          <w:szCs w:val="24"/>
        </w:rPr>
        <w:t>§</w:t>
      </w:r>
      <w:r w:rsidR="00BA1191">
        <w:rPr>
          <w:rFonts w:ascii="Times New Roman" w:hAnsi="Times New Roman" w:cs="Times New Roman"/>
          <w:iCs/>
          <w:sz w:val="24"/>
          <w:szCs w:val="24"/>
        </w:rPr>
        <w:t> 6</w:t>
      </w:r>
      <w:r w:rsidR="00BA1191" w:rsidRPr="00BA1191">
        <w:rPr>
          <w:rFonts w:ascii="Times New Roman" w:hAnsi="Times New Roman" w:cs="Times New Roman"/>
          <w:iCs/>
          <w:sz w:val="24"/>
          <w:szCs w:val="24"/>
        </w:rPr>
        <w:t xml:space="preserve"> ust. 1 niniejszej umowy.</w:t>
      </w:r>
    </w:p>
    <w:p w14:paraId="5FB82979" w14:textId="16AA3D05" w:rsidR="00D64B8B" w:rsidRPr="00186DA8" w:rsidRDefault="00D64B8B" w:rsidP="00D64B8B">
      <w:pPr>
        <w:numPr>
          <w:ilvl w:val="0"/>
          <w:numId w:val="103"/>
        </w:numPr>
        <w:spacing w:after="0" w:line="240" w:lineRule="auto"/>
        <w:jc w:val="both"/>
        <w:rPr>
          <w:rFonts w:ascii="Times New Roman" w:hAnsi="Times New Roman" w:cs="Times New Roman"/>
          <w:iCs/>
          <w:sz w:val="24"/>
          <w:szCs w:val="24"/>
        </w:rPr>
      </w:pPr>
      <w:r w:rsidRPr="00186DA8">
        <w:rPr>
          <w:rFonts w:ascii="Times New Roman" w:hAnsi="Times New Roman" w:cs="Times New Roman"/>
          <w:iCs/>
          <w:sz w:val="24"/>
          <w:szCs w:val="24"/>
        </w:rPr>
        <w:t>Płatność, o której mowa w ust. 4 niniejszego paragrafu, odbędzie się zgodnie z zapisami § </w:t>
      </w:r>
      <w:r>
        <w:rPr>
          <w:rFonts w:ascii="Times New Roman" w:hAnsi="Times New Roman" w:cs="Times New Roman"/>
          <w:iCs/>
          <w:sz w:val="24"/>
          <w:szCs w:val="24"/>
        </w:rPr>
        <w:t>6</w:t>
      </w:r>
      <w:r w:rsidRPr="00186DA8">
        <w:rPr>
          <w:rFonts w:ascii="Times New Roman" w:hAnsi="Times New Roman" w:cs="Times New Roman"/>
          <w:iCs/>
          <w:sz w:val="24"/>
          <w:szCs w:val="24"/>
        </w:rPr>
        <w:t xml:space="preserve"> ust. </w:t>
      </w:r>
      <w:r>
        <w:rPr>
          <w:rFonts w:ascii="Times New Roman" w:hAnsi="Times New Roman" w:cs="Times New Roman"/>
          <w:iCs/>
          <w:sz w:val="24"/>
          <w:szCs w:val="24"/>
        </w:rPr>
        <w:t>2</w:t>
      </w:r>
      <w:r w:rsidRPr="00186DA8">
        <w:rPr>
          <w:rFonts w:ascii="Times New Roman" w:hAnsi="Times New Roman" w:cs="Times New Roman"/>
          <w:iCs/>
          <w:sz w:val="24"/>
          <w:szCs w:val="24"/>
        </w:rPr>
        <w:t xml:space="preserve"> niniejszej umowy.</w:t>
      </w:r>
    </w:p>
    <w:p w14:paraId="371BF793" w14:textId="77777777" w:rsidR="00D64B8B" w:rsidRPr="00186DA8" w:rsidRDefault="00D64B8B" w:rsidP="00D64B8B">
      <w:pPr>
        <w:numPr>
          <w:ilvl w:val="0"/>
          <w:numId w:val="103"/>
        </w:numPr>
        <w:spacing w:after="0" w:line="240" w:lineRule="auto"/>
        <w:jc w:val="both"/>
        <w:rPr>
          <w:rFonts w:ascii="Times New Roman" w:hAnsi="Times New Roman" w:cs="Times New Roman"/>
          <w:color w:val="000000"/>
          <w:sz w:val="24"/>
          <w:szCs w:val="24"/>
        </w:rPr>
      </w:pPr>
      <w:r w:rsidRPr="00186DA8">
        <w:rPr>
          <w:rFonts w:ascii="Times New Roman" w:hAnsi="Times New Roman" w:cs="Times New Roman"/>
          <w:color w:val="000000"/>
          <w:sz w:val="24"/>
          <w:szCs w:val="24"/>
        </w:rPr>
        <w:t xml:space="preserve">Prawo odstąpienia od niniejszej umowy Zamawiający może wykonać w terminie </w:t>
      </w:r>
      <w:r>
        <w:rPr>
          <w:rFonts w:ascii="Times New Roman" w:hAnsi="Times New Roman" w:cs="Times New Roman"/>
          <w:color w:val="000000"/>
          <w:sz w:val="24"/>
          <w:szCs w:val="24"/>
        </w:rPr>
        <w:t>5</w:t>
      </w:r>
      <w:r w:rsidRPr="00186DA8">
        <w:rPr>
          <w:rFonts w:ascii="Times New Roman" w:hAnsi="Times New Roman" w:cs="Times New Roman"/>
          <w:color w:val="000000"/>
          <w:sz w:val="24"/>
          <w:szCs w:val="24"/>
        </w:rPr>
        <w:t xml:space="preserve"> dni kalendarzowych od uzyskania informacji o zaistnieniu danej z ww. okoliczności, stanowiącej przyczynę odstąpienia.</w:t>
      </w:r>
    </w:p>
    <w:p w14:paraId="46F59C77" w14:textId="77777777" w:rsidR="00D64B8B" w:rsidRPr="009114EF" w:rsidRDefault="00D64B8B" w:rsidP="00D64B8B">
      <w:pPr>
        <w:numPr>
          <w:ilvl w:val="0"/>
          <w:numId w:val="103"/>
        </w:numPr>
        <w:spacing w:after="0" w:line="240" w:lineRule="auto"/>
        <w:jc w:val="both"/>
        <w:rPr>
          <w:rFonts w:ascii="Times New Roman" w:hAnsi="Times New Roman" w:cs="Times New Roman"/>
          <w:bCs/>
          <w:sz w:val="24"/>
          <w:szCs w:val="24"/>
        </w:rPr>
      </w:pPr>
      <w:r w:rsidRPr="00326E8F">
        <w:rPr>
          <w:rFonts w:ascii="Times New Roman" w:hAnsi="Times New Roman" w:cs="Times New Roman"/>
          <w:sz w:val="24"/>
          <w:szCs w:val="24"/>
        </w:rPr>
        <w:t xml:space="preserve">Zamawiający może również odstąpić od niniejszej umowy w wypadku zaistnienia przesłanek </w:t>
      </w:r>
      <w:r w:rsidRPr="00326E8F">
        <w:rPr>
          <w:rFonts w:ascii="Times New Roman" w:hAnsi="Times New Roman" w:cs="Times New Roman"/>
          <w:color w:val="000000"/>
          <w:sz w:val="24"/>
          <w:szCs w:val="24"/>
        </w:rPr>
        <w:t>wskazanych</w:t>
      </w:r>
      <w:r w:rsidRPr="00326E8F">
        <w:rPr>
          <w:rFonts w:ascii="Times New Roman" w:hAnsi="Times New Roman" w:cs="Times New Roman"/>
          <w:sz w:val="24"/>
          <w:szCs w:val="24"/>
        </w:rPr>
        <w:t xml:space="preserve"> w art. 456 ust. 1 pkt. 1) ustawy Prawo zamówień publicznych, tj.</w:t>
      </w:r>
      <w:r>
        <w:rPr>
          <w:rFonts w:ascii="Times New Roman" w:hAnsi="Times New Roman" w:cs="Times New Roman"/>
          <w:sz w:val="24"/>
          <w:szCs w:val="24"/>
        </w:rPr>
        <w:t> </w:t>
      </w:r>
      <w:r w:rsidRPr="00326E8F">
        <w:rPr>
          <w:rFonts w:ascii="Times New Roman" w:hAnsi="Times New Roman" w:cs="Times New Roman"/>
          <w:sz w:val="24"/>
          <w:szCs w:val="24"/>
        </w:rPr>
        <w:t>w</w:t>
      </w:r>
      <w:r>
        <w:rPr>
          <w:rFonts w:ascii="Times New Roman" w:hAnsi="Times New Roman" w:cs="Times New Roman"/>
          <w:sz w:val="24"/>
          <w:szCs w:val="24"/>
        </w:rPr>
        <w:t> </w:t>
      </w:r>
      <w:r w:rsidRPr="00326E8F">
        <w:rPr>
          <w:rFonts w:ascii="Times New Roman" w:hAnsi="Times New Roman" w:cs="Times New Roman"/>
          <w:sz w:val="24"/>
          <w:szCs w:val="24"/>
        </w:rPr>
        <w:t>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w:t>
      </w:r>
      <w:r>
        <w:rPr>
          <w:rFonts w:ascii="Times New Roman" w:hAnsi="Times New Roman" w:cs="Times New Roman"/>
          <w:sz w:val="24"/>
          <w:szCs w:val="24"/>
        </w:rPr>
        <w:t> </w:t>
      </w:r>
      <w:r w:rsidRPr="00326E8F">
        <w:rPr>
          <w:rFonts w:ascii="Times New Roman" w:hAnsi="Times New Roman" w:cs="Times New Roman"/>
          <w:sz w:val="24"/>
          <w:szCs w:val="24"/>
        </w:rPr>
        <w:t>tych okolicznościach. W takim przypadku Wykonawca może żądać wyłącznie wynagrodzenia należnego z tytułu wykonania części umowy o ile ta część wykonana została prawidłowo</w:t>
      </w:r>
      <w:r>
        <w:rPr>
          <w:rFonts w:ascii="Times New Roman" w:hAnsi="Times New Roman" w:cs="Times New Roman"/>
          <w:sz w:val="24"/>
          <w:szCs w:val="24"/>
        </w:rPr>
        <w:t>.</w:t>
      </w:r>
    </w:p>
    <w:p w14:paraId="6DF2F4A5" w14:textId="77777777" w:rsidR="00900BB2" w:rsidRPr="00482AF3" w:rsidRDefault="00900BB2">
      <w:pPr>
        <w:spacing w:after="0" w:line="240" w:lineRule="auto"/>
        <w:jc w:val="both"/>
        <w:rPr>
          <w:rFonts w:ascii="Times New Roman" w:hAnsi="Times New Roman" w:cs="Times New Roman"/>
          <w:bCs/>
          <w:sz w:val="24"/>
          <w:szCs w:val="24"/>
        </w:rPr>
      </w:pPr>
    </w:p>
    <w:p w14:paraId="0C206179" w14:textId="25A5B115" w:rsidR="00A2338C" w:rsidRPr="00482AF3" w:rsidRDefault="00D64B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w:t>
      </w:r>
      <w:r w:rsidR="00A2338C" w:rsidRPr="00482AF3">
        <w:rPr>
          <w:rFonts w:ascii="Times New Roman" w:hAnsi="Times New Roman" w:cs="Times New Roman"/>
          <w:b/>
          <w:bCs/>
          <w:sz w:val="24"/>
          <w:szCs w:val="24"/>
        </w:rPr>
        <w:t xml:space="preserve">ary umowne </w:t>
      </w:r>
    </w:p>
    <w:p w14:paraId="1CA05AED" w14:textId="53205532"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xml:space="preserve">§ </w:t>
      </w:r>
      <w:r w:rsidR="00751034">
        <w:rPr>
          <w:rFonts w:ascii="Times New Roman" w:hAnsi="Times New Roman" w:cs="Times New Roman"/>
          <w:b/>
          <w:bCs/>
          <w:sz w:val="24"/>
          <w:szCs w:val="24"/>
        </w:rPr>
        <w:t>8</w:t>
      </w:r>
    </w:p>
    <w:p w14:paraId="38CF1148" w14:textId="1D948DA2" w:rsidR="00A2338C" w:rsidRPr="00482AF3" w:rsidRDefault="00A2338C">
      <w:pPr>
        <w:numPr>
          <w:ilvl w:val="0"/>
          <w:numId w:val="16"/>
        </w:numPr>
        <w:spacing w:after="0" w:line="240" w:lineRule="auto"/>
        <w:jc w:val="both"/>
        <w:rPr>
          <w:rFonts w:ascii="Times New Roman" w:hAnsi="Times New Roman" w:cs="Times New Roman"/>
          <w:bCs/>
          <w:sz w:val="24"/>
          <w:szCs w:val="24"/>
        </w:rPr>
      </w:pPr>
      <w:r w:rsidRPr="00482AF3">
        <w:rPr>
          <w:rFonts w:ascii="Times New Roman" w:hAnsi="Times New Roman" w:cs="Times New Roman"/>
          <w:bCs/>
          <w:sz w:val="24"/>
          <w:szCs w:val="24"/>
        </w:rPr>
        <w:t>Wykonawca zapłaci Zamawiającemu następujące kary umowne:</w:t>
      </w:r>
    </w:p>
    <w:p w14:paraId="544AD880" w14:textId="77777777" w:rsidR="00D64B8B" w:rsidRPr="00D64B8B" w:rsidRDefault="00706B3F" w:rsidP="00CD3867">
      <w:pPr>
        <w:pStyle w:val="Akapitzlist"/>
        <w:numPr>
          <w:ilvl w:val="0"/>
          <w:numId w:val="107"/>
        </w:numPr>
        <w:spacing w:after="0" w:line="240" w:lineRule="auto"/>
        <w:ind w:left="709"/>
        <w:jc w:val="both"/>
        <w:rPr>
          <w:rFonts w:ascii="Times New Roman" w:hAnsi="Times New Roman" w:cs="Times New Roman"/>
          <w:bCs/>
          <w:sz w:val="24"/>
          <w:szCs w:val="24"/>
        </w:rPr>
      </w:pPr>
      <w:r w:rsidRPr="00482AF3">
        <w:rPr>
          <w:rFonts w:ascii="Times New Roman" w:hAnsi="Times New Roman" w:cs="Times New Roman"/>
          <w:bCs/>
          <w:sz w:val="24"/>
          <w:szCs w:val="24"/>
        </w:rPr>
        <w:t xml:space="preserve">w </w:t>
      </w:r>
      <w:r w:rsidRPr="00CD3867">
        <w:rPr>
          <w:rFonts w:ascii="Times New Roman" w:hAnsi="Times New Roman" w:cs="Times New Roman"/>
          <w:sz w:val="24"/>
          <w:szCs w:val="24"/>
        </w:rPr>
        <w:t>wypadku</w:t>
      </w:r>
      <w:r w:rsidRPr="00482AF3">
        <w:rPr>
          <w:rFonts w:ascii="Times New Roman" w:hAnsi="Times New Roman" w:cs="Times New Roman"/>
          <w:bCs/>
          <w:sz w:val="24"/>
          <w:szCs w:val="24"/>
        </w:rPr>
        <w:t xml:space="preserve"> </w:t>
      </w:r>
      <w:r w:rsidR="00D64B8B" w:rsidRPr="00D64B8B">
        <w:rPr>
          <w:rFonts w:ascii="Times New Roman" w:hAnsi="Times New Roman" w:cs="Times New Roman"/>
          <w:bCs/>
          <w:sz w:val="24"/>
          <w:szCs w:val="24"/>
        </w:rPr>
        <w:t>nie dostarczenia całego przedmiotu umowy, o którym mowa w § 1 ust. 1 niniejszej umowy, w terminie, o którym mowa w § 2 niniejszej umowy –</w:t>
      </w:r>
      <w:r w:rsidR="00D64B8B" w:rsidRPr="00D64B8B">
        <w:rPr>
          <w:rFonts w:ascii="Times New Roman" w:hAnsi="Times New Roman" w:cs="Times New Roman"/>
          <w:sz w:val="24"/>
          <w:szCs w:val="24"/>
        </w:rPr>
        <w:t xml:space="preserve"> w wysokości 0,5% </w:t>
      </w:r>
      <w:r w:rsidR="00D64B8B" w:rsidRPr="00D64B8B">
        <w:rPr>
          <w:rFonts w:ascii="Times New Roman" w:hAnsi="Times New Roman" w:cs="Times New Roman"/>
          <w:color w:val="000000"/>
          <w:sz w:val="24"/>
          <w:szCs w:val="24"/>
        </w:rPr>
        <w:t>wartości nieodebranej części przedmiotu umowy za każdy dzień zwłoki</w:t>
      </w:r>
      <w:r w:rsidR="00D64B8B" w:rsidRPr="00D64B8B">
        <w:rPr>
          <w:rFonts w:ascii="Times New Roman" w:hAnsi="Times New Roman" w:cs="Times New Roman"/>
          <w:bCs/>
          <w:sz w:val="24"/>
          <w:szCs w:val="24"/>
        </w:rPr>
        <w:t>;</w:t>
      </w:r>
    </w:p>
    <w:p w14:paraId="7FCAE88B" w14:textId="7472F39B" w:rsidR="00D64B8B" w:rsidRPr="00D64B8B" w:rsidRDefault="00A2338C" w:rsidP="00CD3867">
      <w:pPr>
        <w:pStyle w:val="Akapitzlist"/>
        <w:numPr>
          <w:ilvl w:val="0"/>
          <w:numId w:val="107"/>
        </w:numPr>
        <w:spacing w:after="0" w:line="240" w:lineRule="auto"/>
        <w:ind w:left="709"/>
        <w:jc w:val="both"/>
        <w:rPr>
          <w:rFonts w:ascii="Times New Roman" w:hAnsi="Times New Roman" w:cs="Times New Roman"/>
          <w:bCs/>
          <w:sz w:val="24"/>
          <w:szCs w:val="24"/>
        </w:rPr>
      </w:pPr>
      <w:r w:rsidRPr="00D64B8B">
        <w:rPr>
          <w:rFonts w:ascii="Times New Roman" w:hAnsi="Times New Roman" w:cs="Times New Roman"/>
          <w:bCs/>
          <w:sz w:val="24"/>
          <w:szCs w:val="24"/>
        </w:rPr>
        <w:t>w</w:t>
      </w:r>
      <w:r w:rsidRPr="00D64B8B">
        <w:rPr>
          <w:rFonts w:ascii="Times New Roman" w:hAnsi="Times New Roman" w:cs="Times New Roman"/>
          <w:sz w:val="24"/>
          <w:szCs w:val="24"/>
        </w:rPr>
        <w:t xml:space="preserve"> wypadku </w:t>
      </w:r>
      <w:r w:rsidR="00D64B8B" w:rsidRPr="00D64B8B">
        <w:rPr>
          <w:rFonts w:ascii="Times New Roman" w:hAnsi="Times New Roman" w:cs="Times New Roman"/>
          <w:bCs/>
          <w:sz w:val="24"/>
          <w:szCs w:val="24"/>
        </w:rPr>
        <w:t xml:space="preserve">nie wywiązania się przez Wykonawcę z któregokolwiek z obowiązków, o których mowa </w:t>
      </w:r>
      <w:r w:rsidR="00D64B8B" w:rsidRPr="007F1E10">
        <w:rPr>
          <w:rFonts w:ascii="Times New Roman" w:hAnsi="Times New Roman" w:cs="Times New Roman"/>
          <w:bCs/>
          <w:sz w:val="24"/>
          <w:szCs w:val="24"/>
        </w:rPr>
        <w:t xml:space="preserve">w § </w:t>
      </w:r>
      <w:r w:rsidR="007F1E10" w:rsidRPr="00CD3867">
        <w:rPr>
          <w:rFonts w:ascii="Times New Roman" w:hAnsi="Times New Roman" w:cs="Times New Roman"/>
          <w:bCs/>
          <w:sz w:val="24"/>
          <w:szCs w:val="24"/>
        </w:rPr>
        <w:t>9</w:t>
      </w:r>
      <w:r w:rsidR="00D64B8B" w:rsidRPr="007F1E10">
        <w:rPr>
          <w:rFonts w:ascii="Times New Roman" w:hAnsi="Times New Roman" w:cs="Times New Roman"/>
          <w:bCs/>
          <w:sz w:val="24"/>
          <w:szCs w:val="24"/>
        </w:rPr>
        <w:t xml:space="preserve"> ust. 3 niniejszej</w:t>
      </w:r>
      <w:r w:rsidR="00D64B8B" w:rsidRPr="00D64B8B">
        <w:rPr>
          <w:rFonts w:ascii="Times New Roman" w:hAnsi="Times New Roman" w:cs="Times New Roman"/>
          <w:bCs/>
          <w:sz w:val="24"/>
          <w:szCs w:val="24"/>
        </w:rPr>
        <w:t xml:space="preserve"> umowy – w wysokości 0,2% wartości brutto przedmiotu umowy objętego naprawą gwarancyjną za każdy dzień zwłoki;</w:t>
      </w:r>
    </w:p>
    <w:p w14:paraId="6D9E317D" w14:textId="77777777" w:rsidR="00A2338C" w:rsidRPr="00482AF3" w:rsidRDefault="00A2338C" w:rsidP="00CD3867">
      <w:pPr>
        <w:pStyle w:val="Akapitzlist"/>
        <w:numPr>
          <w:ilvl w:val="0"/>
          <w:numId w:val="107"/>
        </w:numPr>
        <w:spacing w:after="0" w:line="240" w:lineRule="auto"/>
        <w:ind w:left="709"/>
        <w:jc w:val="both"/>
        <w:rPr>
          <w:rFonts w:ascii="Times New Roman" w:hAnsi="Times New Roman" w:cs="Times New Roman"/>
          <w:bCs/>
          <w:sz w:val="24"/>
          <w:szCs w:val="24"/>
        </w:rPr>
      </w:pPr>
      <w:r w:rsidRPr="00482AF3">
        <w:rPr>
          <w:rFonts w:ascii="Times New Roman" w:hAnsi="Times New Roman" w:cs="Times New Roman"/>
          <w:sz w:val="24"/>
          <w:szCs w:val="24"/>
        </w:rPr>
        <w:lastRenderedPageBreak/>
        <w:t>w wypadku odstąpienia od niniejszej umowy przez Wykonawcę lub odstąpienia od niniejszej</w:t>
      </w:r>
      <w:r w:rsidRPr="00482AF3">
        <w:rPr>
          <w:rFonts w:ascii="Times New Roman" w:hAnsi="Times New Roman" w:cs="Times New Roman"/>
          <w:color w:val="000000"/>
          <w:sz w:val="24"/>
          <w:szCs w:val="24"/>
        </w:rPr>
        <w:t xml:space="preserve"> umowy przez Zamawiającego, z przyczyn za które ponosi odpowiedzialność Wykonawca – w wysokości 20% wartości nieodebranej części przedmiotu umowy.</w:t>
      </w:r>
    </w:p>
    <w:p w14:paraId="68DD6ADD" w14:textId="43957750" w:rsidR="00A2338C" w:rsidRPr="00482AF3" w:rsidRDefault="00A2338C">
      <w:pPr>
        <w:numPr>
          <w:ilvl w:val="0"/>
          <w:numId w:val="1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482AF3">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w:t>
      </w:r>
      <w:r w:rsidR="00DE19AA">
        <w:rPr>
          <w:rFonts w:ascii="Times New Roman" w:eastAsia="TimesNewRoman" w:hAnsi="Times New Roman" w:cs="Times New Roman"/>
          <w:sz w:val="24"/>
          <w:szCs w:val="24"/>
        </w:rPr>
        <w:t>6</w:t>
      </w:r>
      <w:r w:rsidRPr="00482AF3">
        <w:rPr>
          <w:rFonts w:ascii="Times New Roman" w:eastAsia="TimesNewRoman" w:hAnsi="Times New Roman" w:cs="Times New Roman"/>
          <w:sz w:val="24"/>
          <w:szCs w:val="24"/>
        </w:rPr>
        <w:t xml:space="preserve"> ust. 1 niniejszej umowy.</w:t>
      </w:r>
    </w:p>
    <w:p w14:paraId="4E77ABF9" w14:textId="2C245295" w:rsidR="00A2338C" w:rsidRPr="00482AF3" w:rsidRDefault="00A2338C">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482AF3">
        <w:rPr>
          <w:rFonts w:ascii="Times New Roman" w:hAnsi="Times New Roman" w:cs="Times New Roman"/>
          <w:color w:val="000000"/>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daty doręczenia Wykonawcy zestawienia tych kosztów.</w:t>
      </w:r>
    </w:p>
    <w:p w14:paraId="7DDE2754" w14:textId="77777777" w:rsidR="00A2338C" w:rsidRPr="00482AF3" w:rsidRDefault="00A2338C">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482AF3">
        <w:rPr>
          <w:rFonts w:ascii="Times New Roman" w:hAnsi="Times New Roman" w:cs="Times New Roman"/>
          <w:sz w:val="24"/>
          <w:szCs w:val="24"/>
        </w:rPr>
        <w:t>Naliczone kary umowne, jak również koszty wskazane w ust. 2 niniejszego paragrafu, Zamawiający może również potrącić z przysługującej Wykonawcy wierzytelności z tytułu wynagrodzenia.</w:t>
      </w:r>
    </w:p>
    <w:p w14:paraId="4E97BF78" w14:textId="77777777" w:rsidR="00A2338C" w:rsidRPr="00482AF3" w:rsidRDefault="00A2338C">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482AF3">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w:t>
      </w:r>
    </w:p>
    <w:p w14:paraId="5C979876" w14:textId="77777777" w:rsidR="0026738B" w:rsidRPr="00482AF3" w:rsidRDefault="0026738B">
      <w:pPr>
        <w:pStyle w:val="NormalnyWeb"/>
        <w:spacing w:before="0" w:beforeAutospacing="0" w:after="0" w:afterAutospacing="0"/>
        <w:rPr>
          <w:b/>
        </w:rPr>
      </w:pPr>
    </w:p>
    <w:p w14:paraId="6C940852" w14:textId="77777777" w:rsidR="00A2338C" w:rsidRPr="00482AF3" w:rsidRDefault="00A2338C" w:rsidP="00B34942">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xml:space="preserve">Warunki gwarancji </w:t>
      </w:r>
    </w:p>
    <w:p w14:paraId="061030A6" w14:textId="3923DEF6" w:rsidR="00A2338C" w:rsidRPr="00482AF3" w:rsidRDefault="00A2338C" w:rsidP="00B34942">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xml:space="preserve">§ </w:t>
      </w:r>
      <w:r w:rsidR="007F1E10">
        <w:rPr>
          <w:rFonts w:ascii="Times New Roman" w:hAnsi="Times New Roman" w:cs="Times New Roman"/>
          <w:b/>
          <w:bCs/>
          <w:sz w:val="24"/>
          <w:szCs w:val="24"/>
        </w:rPr>
        <w:t>9</w:t>
      </w:r>
    </w:p>
    <w:p w14:paraId="3626F159" w14:textId="27B6AE4C" w:rsidR="00A2338C" w:rsidRPr="00482AF3" w:rsidRDefault="00A2338C" w:rsidP="00B20232">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 xml:space="preserve">Wykonawca udziela </w:t>
      </w:r>
      <w:r w:rsidR="00B26C23">
        <w:rPr>
          <w:rFonts w:ascii="Times New Roman" w:hAnsi="Times New Roman" w:cs="Times New Roman"/>
          <w:sz w:val="24"/>
          <w:szCs w:val="24"/>
        </w:rPr>
        <w:t>24</w:t>
      </w:r>
      <w:r w:rsidRPr="00482AF3">
        <w:rPr>
          <w:rFonts w:ascii="Times New Roman" w:hAnsi="Times New Roman" w:cs="Times New Roman"/>
          <w:sz w:val="24"/>
          <w:szCs w:val="24"/>
        </w:rPr>
        <w:t xml:space="preserve"> miesięcznej </w:t>
      </w:r>
      <w:r w:rsidRPr="00482AF3">
        <w:rPr>
          <w:rFonts w:ascii="Times New Roman" w:hAnsi="Times New Roman" w:cs="Times New Roman"/>
          <w:bCs/>
          <w:sz w:val="24"/>
          <w:szCs w:val="24"/>
        </w:rPr>
        <w:t xml:space="preserve">gwarancji </w:t>
      </w:r>
      <w:r w:rsidRPr="00482AF3">
        <w:rPr>
          <w:rFonts w:ascii="Times New Roman" w:hAnsi="Times New Roman" w:cs="Times New Roman"/>
          <w:sz w:val="24"/>
          <w:szCs w:val="24"/>
        </w:rPr>
        <w:t>na</w:t>
      </w:r>
      <w:r w:rsidRPr="00482AF3">
        <w:rPr>
          <w:rFonts w:ascii="Times New Roman" w:hAnsi="Times New Roman" w:cs="Times New Roman"/>
          <w:bCs/>
          <w:sz w:val="24"/>
          <w:szCs w:val="24"/>
        </w:rPr>
        <w:t xml:space="preserve"> dostarczony </w:t>
      </w:r>
      <w:r w:rsidRPr="00482AF3">
        <w:rPr>
          <w:rFonts w:ascii="Times New Roman" w:hAnsi="Times New Roman" w:cs="Times New Roman"/>
          <w:sz w:val="24"/>
          <w:szCs w:val="24"/>
        </w:rPr>
        <w:t>przedmiot umowy, o</w:t>
      </w:r>
      <w:r w:rsidR="00C33543" w:rsidRPr="00482AF3">
        <w:rPr>
          <w:rFonts w:ascii="Times New Roman" w:hAnsi="Times New Roman" w:cs="Times New Roman"/>
          <w:sz w:val="24"/>
          <w:szCs w:val="24"/>
        </w:rPr>
        <w:t> </w:t>
      </w:r>
      <w:r w:rsidRPr="00482AF3">
        <w:rPr>
          <w:rFonts w:ascii="Times New Roman" w:hAnsi="Times New Roman" w:cs="Times New Roman"/>
          <w:sz w:val="24"/>
          <w:szCs w:val="24"/>
        </w:rPr>
        <w:t>którym mowa w § 1 ust. 1 niniejszej umowy.</w:t>
      </w:r>
    </w:p>
    <w:p w14:paraId="0F05C125" w14:textId="55D0DDC6" w:rsidR="00A2338C" w:rsidRPr="00482AF3" w:rsidRDefault="00A2338C" w:rsidP="00B34942">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Bieg terminu gwarancji rozpoczyna się w dniu podpisania przez Strony protokołu odbioru bez uwag materiałów promocyjno</w:t>
      </w:r>
      <w:r w:rsidR="00FE312A" w:rsidRPr="00482AF3">
        <w:rPr>
          <w:rFonts w:ascii="Times New Roman" w:hAnsi="Times New Roman" w:cs="Times New Roman"/>
          <w:sz w:val="24"/>
          <w:szCs w:val="24"/>
        </w:rPr>
        <w:t> </w:t>
      </w:r>
      <w:r w:rsidRPr="00482AF3">
        <w:rPr>
          <w:rFonts w:ascii="Times New Roman" w:hAnsi="Times New Roman" w:cs="Times New Roman"/>
          <w:sz w:val="24"/>
          <w:szCs w:val="24"/>
        </w:rPr>
        <w:t>–</w:t>
      </w:r>
      <w:r w:rsidR="00FE312A" w:rsidRPr="00482AF3">
        <w:rPr>
          <w:rFonts w:ascii="Times New Roman" w:hAnsi="Times New Roman" w:cs="Times New Roman"/>
          <w:sz w:val="24"/>
          <w:szCs w:val="24"/>
        </w:rPr>
        <w:t> </w:t>
      </w:r>
      <w:r w:rsidRPr="00482AF3">
        <w:rPr>
          <w:rFonts w:ascii="Times New Roman" w:hAnsi="Times New Roman" w:cs="Times New Roman"/>
          <w:sz w:val="24"/>
          <w:szCs w:val="24"/>
        </w:rPr>
        <w:t>informacyjnych składających się na  przedmiot umowy, o którym mowa w § 1 ust. 1 niniejszej umowy.</w:t>
      </w:r>
    </w:p>
    <w:p w14:paraId="6ACF6BCD" w14:textId="77777777" w:rsidR="00A2338C" w:rsidRPr="00482AF3" w:rsidRDefault="00A2338C" w:rsidP="00B34942">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W wypadku zaistnienia konieczności naprawy w ramach gwarancji Wykonawca własnym staraniem i na własny koszt obowiązany jest do:</w:t>
      </w:r>
    </w:p>
    <w:p w14:paraId="32677CA1" w14:textId="25CC2081" w:rsidR="00A2338C" w:rsidRPr="00482AF3" w:rsidRDefault="00A2338C">
      <w:pPr>
        <w:numPr>
          <w:ilvl w:val="0"/>
          <w:numId w:val="50"/>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przystąpienia do naprawy w terminie </w:t>
      </w:r>
      <w:r w:rsidR="00EF7F6B" w:rsidRPr="00482AF3">
        <w:rPr>
          <w:rFonts w:ascii="Times New Roman" w:hAnsi="Times New Roman" w:cs="Times New Roman"/>
          <w:sz w:val="24"/>
          <w:szCs w:val="24"/>
        </w:rPr>
        <w:t>2</w:t>
      </w:r>
      <w:r w:rsidRPr="00482AF3">
        <w:rPr>
          <w:rFonts w:ascii="Times New Roman" w:hAnsi="Times New Roman" w:cs="Times New Roman"/>
          <w:sz w:val="24"/>
          <w:szCs w:val="24"/>
        </w:rPr>
        <w:t xml:space="preserve"> dni roboczych od dnia zgłoszenia </w:t>
      </w:r>
      <w:r w:rsidRPr="00482AF3">
        <w:rPr>
          <w:rFonts w:ascii="Times New Roman" w:hAnsi="Times New Roman" w:cs="Times New Roman"/>
          <w:bCs/>
          <w:sz w:val="24"/>
          <w:szCs w:val="24"/>
        </w:rPr>
        <w:t>konieczności naprawy;</w:t>
      </w:r>
    </w:p>
    <w:p w14:paraId="4724E85B" w14:textId="48D8C793" w:rsidR="00A2338C" w:rsidRPr="00482AF3" w:rsidRDefault="00A2338C">
      <w:pPr>
        <w:numPr>
          <w:ilvl w:val="0"/>
          <w:numId w:val="50"/>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dokonania naprawy w terminie nie dłuższym niż </w:t>
      </w:r>
      <w:r w:rsidR="007F1E10">
        <w:rPr>
          <w:rFonts w:ascii="Times New Roman" w:hAnsi="Times New Roman" w:cs="Times New Roman"/>
          <w:sz w:val="24"/>
          <w:szCs w:val="24"/>
        </w:rPr>
        <w:t>3</w:t>
      </w:r>
      <w:r w:rsidRPr="00482AF3">
        <w:rPr>
          <w:rFonts w:ascii="Times New Roman" w:hAnsi="Times New Roman" w:cs="Times New Roman"/>
          <w:sz w:val="24"/>
          <w:szCs w:val="24"/>
        </w:rPr>
        <w:t xml:space="preserve"> dni </w:t>
      </w:r>
      <w:r w:rsidR="00D82302" w:rsidRPr="00482AF3">
        <w:rPr>
          <w:rFonts w:ascii="Times New Roman" w:hAnsi="Times New Roman" w:cs="Times New Roman"/>
          <w:bCs/>
          <w:sz w:val="24"/>
          <w:szCs w:val="24"/>
        </w:rPr>
        <w:t>robocz</w:t>
      </w:r>
      <w:r w:rsidR="0069129F">
        <w:rPr>
          <w:rFonts w:ascii="Times New Roman" w:hAnsi="Times New Roman" w:cs="Times New Roman"/>
          <w:bCs/>
          <w:sz w:val="24"/>
          <w:szCs w:val="24"/>
        </w:rPr>
        <w:t>e</w:t>
      </w:r>
      <w:r w:rsidR="00D82302" w:rsidRPr="00482AF3">
        <w:rPr>
          <w:rFonts w:ascii="Times New Roman" w:hAnsi="Times New Roman" w:cs="Times New Roman"/>
          <w:bCs/>
          <w:sz w:val="24"/>
          <w:szCs w:val="24"/>
        </w:rPr>
        <w:t xml:space="preserve"> </w:t>
      </w:r>
      <w:r w:rsidRPr="00482AF3">
        <w:rPr>
          <w:rFonts w:ascii="Times New Roman" w:hAnsi="Times New Roman" w:cs="Times New Roman"/>
          <w:sz w:val="24"/>
          <w:szCs w:val="24"/>
        </w:rPr>
        <w:t xml:space="preserve">od daty zgłoszenia </w:t>
      </w:r>
      <w:r w:rsidRPr="00482AF3">
        <w:rPr>
          <w:rFonts w:ascii="Times New Roman" w:hAnsi="Times New Roman" w:cs="Times New Roman"/>
          <w:bCs/>
          <w:sz w:val="24"/>
          <w:szCs w:val="24"/>
        </w:rPr>
        <w:t>konieczności naprawy</w:t>
      </w:r>
      <w:r w:rsidRPr="00482AF3">
        <w:rPr>
          <w:rFonts w:ascii="Times New Roman" w:hAnsi="Times New Roman" w:cs="Times New Roman"/>
          <w:sz w:val="24"/>
          <w:szCs w:val="24"/>
        </w:rPr>
        <w:t>;</w:t>
      </w:r>
    </w:p>
    <w:p w14:paraId="1DA896AA" w14:textId="3F6D39A7" w:rsidR="00F855F2" w:rsidRPr="00482AF3" w:rsidRDefault="00F855F2">
      <w:pPr>
        <w:numPr>
          <w:ilvl w:val="0"/>
          <w:numId w:val="50"/>
        </w:num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wymiany przedmiotu umowy, o którym mowa w § 1 ust. 1 niniejszej umowy, na wolny od wad w wypadku opóźnienia w dokonaniu naprawy ponad </w:t>
      </w:r>
      <w:r w:rsidR="007F1E10">
        <w:rPr>
          <w:rFonts w:ascii="Times New Roman" w:hAnsi="Times New Roman" w:cs="Times New Roman"/>
          <w:sz w:val="24"/>
          <w:szCs w:val="24"/>
        </w:rPr>
        <w:t>3</w:t>
      </w:r>
      <w:r w:rsidRPr="00482AF3">
        <w:rPr>
          <w:rFonts w:ascii="Times New Roman" w:hAnsi="Times New Roman" w:cs="Times New Roman"/>
          <w:sz w:val="24"/>
          <w:szCs w:val="24"/>
        </w:rPr>
        <w:t xml:space="preserve"> dni robocze, lub w wypadku stwierdzenia wady nie dającej się usunąć.</w:t>
      </w:r>
    </w:p>
    <w:p w14:paraId="4F1415C8" w14:textId="77777777" w:rsidR="00A2338C" w:rsidRPr="00482AF3" w:rsidRDefault="00A2338C">
      <w:pPr>
        <w:pStyle w:val="NormalnyWeb"/>
        <w:spacing w:before="0" w:beforeAutospacing="0" w:after="0" w:afterAutospacing="0"/>
        <w:rPr>
          <w:b/>
        </w:rPr>
      </w:pPr>
    </w:p>
    <w:p w14:paraId="4F819DF8" w14:textId="77777777"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Postanowienia końcowe</w:t>
      </w:r>
    </w:p>
    <w:p w14:paraId="3A96139A" w14:textId="5C49A10B"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w:t>
      </w:r>
      <w:r w:rsidR="00751034">
        <w:rPr>
          <w:rFonts w:ascii="Times New Roman" w:hAnsi="Times New Roman" w:cs="Times New Roman"/>
          <w:b/>
          <w:bCs/>
          <w:sz w:val="24"/>
          <w:szCs w:val="24"/>
        </w:rPr>
        <w:t>1</w:t>
      </w:r>
      <w:r w:rsidR="007F1E10">
        <w:rPr>
          <w:rFonts w:ascii="Times New Roman" w:hAnsi="Times New Roman" w:cs="Times New Roman"/>
          <w:b/>
          <w:bCs/>
          <w:sz w:val="24"/>
          <w:szCs w:val="24"/>
        </w:rPr>
        <w:t>0</w:t>
      </w:r>
    </w:p>
    <w:p w14:paraId="2A7AD2FD" w14:textId="77777777" w:rsidR="0026738B" w:rsidRPr="00482AF3" w:rsidRDefault="0026738B">
      <w:pPr>
        <w:numPr>
          <w:ilvl w:val="0"/>
          <w:numId w:val="56"/>
        </w:numPr>
        <w:autoSpaceDE w:val="0"/>
        <w:autoSpaceDN w:val="0"/>
        <w:adjustRightInd w:val="0"/>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Wszelkie zmiany niniejszej umowy wymagają formy pisemnej pod rygorem nieważności.</w:t>
      </w:r>
    </w:p>
    <w:p w14:paraId="44FCF7CC" w14:textId="77777777" w:rsidR="0026738B" w:rsidRPr="00482AF3" w:rsidRDefault="0026738B">
      <w:pPr>
        <w:pStyle w:val="Tytu"/>
        <w:numPr>
          <w:ilvl w:val="0"/>
          <w:numId w:val="56"/>
        </w:numPr>
        <w:ind w:left="357" w:hanging="357"/>
        <w:jc w:val="both"/>
        <w:rPr>
          <w:b w:val="0"/>
        </w:rPr>
      </w:pPr>
      <w:r w:rsidRPr="00482AF3">
        <w:rPr>
          <w:b w:val="0"/>
        </w:rPr>
        <w:t>Osoba po stronie Wykonawcy podpisująca niniejszą umowę oświadcza, że jest w pełnym zakresie umocowana do podpisywania i składania oświadczeń woli w imieniu Wykonawcy, którego reprezentują i że umocowanie to nie wygasło w dniu zawarcia niniejszej umowy.</w:t>
      </w:r>
    </w:p>
    <w:p w14:paraId="37BB1651" w14:textId="77777777" w:rsidR="0026738B" w:rsidRPr="00482AF3" w:rsidRDefault="0026738B">
      <w:pPr>
        <w:pStyle w:val="Tytu"/>
        <w:numPr>
          <w:ilvl w:val="0"/>
          <w:numId w:val="56"/>
        </w:numPr>
        <w:ind w:left="357" w:hanging="357"/>
        <w:jc w:val="both"/>
        <w:rPr>
          <w:b w:val="0"/>
        </w:rPr>
      </w:pPr>
      <w:r w:rsidRPr="00482AF3">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F53E6A9" w14:textId="77777777" w:rsidR="0026738B" w:rsidRPr="00482AF3" w:rsidRDefault="0026738B">
      <w:pPr>
        <w:numPr>
          <w:ilvl w:val="0"/>
          <w:numId w:val="56"/>
        </w:numPr>
        <w:autoSpaceDE w:val="0"/>
        <w:autoSpaceDN w:val="0"/>
        <w:adjustRightInd w:val="0"/>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70C4B4F0" w14:textId="77777777" w:rsidR="0026738B" w:rsidRPr="00482AF3" w:rsidRDefault="0026738B">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482AF3">
        <w:rPr>
          <w:rFonts w:ascii="Times New Roman" w:hAnsi="Times New Roman" w:cs="Times New Roman"/>
          <w:sz w:val="24"/>
          <w:szCs w:val="24"/>
        </w:rPr>
        <w:t>Wykonawcy: ………………….., e-mail: …….……………..</w:t>
      </w:r>
    </w:p>
    <w:p w14:paraId="455E4955" w14:textId="3224DE09" w:rsidR="0026738B" w:rsidRPr="00482AF3" w:rsidRDefault="0026738B">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482AF3">
        <w:rPr>
          <w:rFonts w:ascii="Times New Roman" w:hAnsi="Times New Roman" w:cs="Times New Roman"/>
          <w:sz w:val="24"/>
          <w:szCs w:val="24"/>
        </w:rPr>
        <w:t>Zamawiającego: Akademia Bialska Nauk Stosowanych im. Jana Pawła II, ul. Sidorska 95/97, 21-500 Biała Podlaska</w:t>
      </w:r>
      <w:r w:rsidR="001230F0" w:rsidRPr="00482AF3">
        <w:rPr>
          <w:rFonts w:ascii="Times New Roman" w:hAnsi="Times New Roman" w:cs="Times New Roman"/>
          <w:sz w:val="24"/>
          <w:szCs w:val="24"/>
        </w:rPr>
        <w:t>,</w:t>
      </w:r>
      <w:r w:rsidRPr="00482AF3">
        <w:rPr>
          <w:rFonts w:ascii="Times New Roman" w:hAnsi="Times New Roman" w:cs="Times New Roman"/>
          <w:sz w:val="24"/>
          <w:szCs w:val="24"/>
        </w:rPr>
        <w:t xml:space="preserve"> e-mail: kontakt@akademiabiaska.pl, tel. 83 344 99 00.</w:t>
      </w:r>
    </w:p>
    <w:p w14:paraId="4D301C51" w14:textId="77777777" w:rsidR="0026738B" w:rsidRPr="00482AF3" w:rsidRDefault="0026738B">
      <w:pPr>
        <w:numPr>
          <w:ilvl w:val="0"/>
          <w:numId w:val="56"/>
        </w:numPr>
        <w:suppressAutoHyphens/>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lastRenderedPageBreak/>
        <w:t>Strony są zobowiązane informować się niezwłocznie nawzajem na piśmie o każdej zmianie siedziby, bądź adresu do doręczeń, pod rygorem uznania doręczenia korespondencji na ostatnio wskazany adres za skuteczne, tj. wywołujące skutki prawne.</w:t>
      </w:r>
    </w:p>
    <w:p w14:paraId="148C6DE4" w14:textId="5501BE19" w:rsidR="00ED5245" w:rsidRPr="00482AF3" w:rsidRDefault="0026738B">
      <w:pPr>
        <w:numPr>
          <w:ilvl w:val="0"/>
          <w:numId w:val="56"/>
        </w:numPr>
        <w:suppressAutoHyphens/>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Ze strony Zamawiającego osobą upoważnioną do kontaktów z Wykonawcą w zakresie realizacji i odbioru przedmiotu umowy, o którym mowa w § 1 ust. 1 niniejszej umowy, jest …………………, tel. …………… mail ………………@akademiabialska.pl.</w:t>
      </w:r>
    </w:p>
    <w:p w14:paraId="2D8C7778" w14:textId="77777777" w:rsidR="0026738B" w:rsidRPr="00B34942" w:rsidRDefault="0026738B">
      <w:pPr>
        <w:numPr>
          <w:ilvl w:val="0"/>
          <w:numId w:val="56"/>
        </w:numPr>
        <w:suppressAutoHyphens/>
        <w:spacing w:after="0" w:line="240" w:lineRule="auto"/>
        <w:ind w:left="357" w:hanging="357"/>
        <w:jc w:val="both"/>
        <w:rPr>
          <w:rFonts w:ascii="Times New Roman" w:hAnsi="Times New Roman" w:cs="Times New Roman"/>
          <w:b/>
          <w:sz w:val="24"/>
          <w:szCs w:val="24"/>
        </w:rPr>
      </w:pPr>
      <w:r w:rsidRPr="00482AF3">
        <w:rPr>
          <w:rFonts w:ascii="Times New Roman" w:hAnsi="Times New Roman" w:cs="Times New Roman"/>
          <w:sz w:val="24"/>
          <w:szCs w:val="24"/>
        </w:rPr>
        <w:t>Osoba wskazana w ust. 6 niniejszego paragrafu nie jest jednak upoważniona do składania oświadczeń woli w imieniu Zamawiającego, które zmierzałyby do zmiany bądź uzupełnienia niniejszej umowy.</w:t>
      </w:r>
    </w:p>
    <w:p w14:paraId="00D007D2" w14:textId="77777777" w:rsidR="0026738B" w:rsidRPr="00B20232" w:rsidRDefault="0026738B">
      <w:pPr>
        <w:spacing w:after="0" w:line="240" w:lineRule="auto"/>
        <w:ind w:left="360"/>
        <w:rPr>
          <w:rFonts w:ascii="Times New Roman" w:hAnsi="Times New Roman" w:cs="Times New Roman"/>
          <w:b/>
          <w:bCs/>
          <w:sz w:val="24"/>
          <w:szCs w:val="24"/>
        </w:rPr>
      </w:pPr>
    </w:p>
    <w:p w14:paraId="47C8B2DE" w14:textId="0FB419FC"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xml:space="preserve">§ </w:t>
      </w:r>
      <w:r w:rsidR="00751034">
        <w:rPr>
          <w:rFonts w:ascii="Times New Roman" w:hAnsi="Times New Roman" w:cs="Times New Roman"/>
          <w:b/>
          <w:bCs/>
          <w:sz w:val="24"/>
          <w:szCs w:val="24"/>
        </w:rPr>
        <w:t>1</w:t>
      </w:r>
      <w:r w:rsidR="007F1E10">
        <w:rPr>
          <w:rFonts w:ascii="Times New Roman" w:hAnsi="Times New Roman" w:cs="Times New Roman"/>
          <w:b/>
          <w:bCs/>
          <w:sz w:val="24"/>
          <w:szCs w:val="24"/>
        </w:rPr>
        <w:t>1</w:t>
      </w:r>
    </w:p>
    <w:p w14:paraId="7982D599" w14:textId="5620E77F" w:rsidR="0026738B" w:rsidRPr="00482AF3" w:rsidRDefault="0026738B">
      <w:p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W sprawach nieuregulowanych niniejszą umową będą mieć zastosowanie przepisy ustawy Prawo zamówień publicznych</w:t>
      </w:r>
      <w:r w:rsidR="00ED5245" w:rsidRPr="00482AF3">
        <w:rPr>
          <w:rFonts w:ascii="Times New Roman" w:hAnsi="Times New Roman" w:cs="Times New Roman"/>
          <w:sz w:val="24"/>
          <w:szCs w:val="24"/>
        </w:rPr>
        <w:t xml:space="preserve"> i ustawy</w:t>
      </w:r>
      <w:r w:rsidRPr="00482AF3">
        <w:rPr>
          <w:rFonts w:ascii="Times New Roman" w:hAnsi="Times New Roman" w:cs="Times New Roman"/>
          <w:sz w:val="24"/>
          <w:szCs w:val="24"/>
        </w:rPr>
        <w:t xml:space="preserve"> Kodeks Cywiln</w:t>
      </w:r>
      <w:r w:rsidR="00ED5245" w:rsidRPr="00482AF3">
        <w:rPr>
          <w:rFonts w:ascii="Times New Roman" w:hAnsi="Times New Roman" w:cs="Times New Roman"/>
          <w:sz w:val="24"/>
          <w:szCs w:val="24"/>
        </w:rPr>
        <w:t>y</w:t>
      </w:r>
      <w:r w:rsidRPr="00482AF3">
        <w:rPr>
          <w:rFonts w:ascii="Times New Roman" w:hAnsi="Times New Roman" w:cs="Times New Roman"/>
          <w:sz w:val="24"/>
          <w:szCs w:val="24"/>
        </w:rPr>
        <w:t xml:space="preserve">. </w:t>
      </w:r>
    </w:p>
    <w:p w14:paraId="23789C2D" w14:textId="77777777" w:rsidR="00FB3328" w:rsidRPr="00482AF3" w:rsidRDefault="00FB3328">
      <w:pPr>
        <w:spacing w:after="0" w:line="240" w:lineRule="auto"/>
        <w:jc w:val="center"/>
        <w:rPr>
          <w:rFonts w:ascii="Times New Roman" w:hAnsi="Times New Roman" w:cs="Times New Roman"/>
          <w:b/>
          <w:bCs/>
          <w:sz w:val="24"/>
          <w:szCs w:val="24"/>
        </w:rPr>
      </w:pPr>
    </w:p>
    <w:p w14:paraId="2B4949EA" w14:textId="0B559D1C"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1</w:t>
      </w:r>
      <w:r w:rsidR="007F1E10">
        <w:rPr>
          <w:rFonts w:ascii="Times New Roman" w:hAnsi="Times New Roman" w:cs="Times New Roman"/>
          <w:b/>
          <w:bCs/>
          <w:sz w:val="24"/>
          <w:szCs w:val="24"/>
        </w:rPr>
        <w:t>2</w:t>
      </w:r>
    </w:p>
    <w:p w14:paraId="35A56F40" w14:textId="77777777" w:rsidR="0026738B" w:rsidRPr="00482AF3" w:rsidRDefault="0026738B">
      <w:pPr>
        <w:spacing w:after="0" w:line="240" w:lineRule="auto"/>
        <w:jc w:val="both"/>
        <w:rPr>
          <w:rFonts w:ascii="Times New Roman" w:hAnsi="Times New Roman" w:cs="Times New Roman"/>
          <w:b/>
          <w:bCs/>
          <w:sz w:val="24"/>
          <w:szCs w:val="24"/>
        </w:rPr>
      </w:pPr>
      <w:r w:rsidRPr="00482AF3">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61A87095" w14:textId="77777777" w:rsidR="00FE312A" w:rsidRPr="00482AF3" w:rsidRDefault="00FE312A">
      <w:pPr>
        <w:spacing w:after="0" w:line="240" w:lineRule="auto"/>
        <w:jc w:val="center"/>
        <w:rPr>
          <w:rFonts w:ascii="Times New Roman" w:hAnsi="Times New Roman" w:cs="Times New Roman"/>
          <w:b/>
          <w:bCs/>
          <w:sz w:val="24"/>
          <w:szCs w:val="24"/>
        </w:rPr>
      </w:pPr>
    </w:p>
    <w:p w14:paraId="56004420" w14:textId="6E78F65D" w:rsidR="0026738B" w:rsidRPr="00482AF3" w:rsidRDefault="0026738B">
      <w:pPr>
        <w:spacing w:after="0" w:line="240" w:lineRule="auto"/>
        <w:jc w:val="center"/>
        <w:rPr>
          <w:rFonts w:ascii="Times New Roman" w:hAnsi="Times New Roman" w:cs="Times New Roman"/>
          <w:b/>
          <w:bCs/>
          <w:sz w:val="24"/>
          <w:szCs w:val="24"/>
        </w:rPr>
      </w:pPr>
      <w:r w:rsidRPr="00482AF3">
        <w:rPr>
          <w:rFonts w:ascii="Times New Roman" w:hAnsi="Times New Roman" w:cs="Times New Roman"/>
          <w:b/>
          <w:bCs/>
          <w:sz w:val="24"/>
          <w:szCs w:val="24"/>
        </w:rPr>
        <w:t>§ 1</w:t>
      </w:r>
      <w:r w:rsidR="007F1E10">
        <w:rPr>
          <w:rFonts w:ascii="Times New Roman" w:hAnsi="Times New Roman" w:cs="Times New Roman"/>
          <w:b/>
          <w:bCs/>
          <w:sz w:val="24"/>
          <w:szCs w:val="24"/>
        </w:rPr>
        <w:t>3</w:t>
      </w:r>
    </w:p>
    <w:p w14:paraId="63427137" w14:textId="77777777" w:rsidR="0026738B" w:rsidRPr="00482AF3" w:rsidRDefault="0026738B">
      <w:pPr>
        <w:spacing w:after="0" w:line="240" w:lineRule="auto"/>
        <w:jc w:val="both"/>
        <w:rPr>
          <w:rFonts w:ascii="Times New Roman" w:hAnsi="Times New Roman" w:cs="Times New Roman"/>
          <w:sz w:val="24"/>
          <w:szCs w:val="24"/>
        </w:rPr>
      </w:pPr>
      <w:r w:rsidRPr="00482AF3">
        <w:rPr>
          <w:rFonts w:ascii="Times New Roman" w:hAnsi="Times New Roman" w:cs="Times New Roman"/>
          <w:sz w:val="24"/>
          <w:szCs w:val="24"/>
        </w:rPr>
        <w:t xml:space="preserve">Umowę sporządzono w dwóch jednobrzmiących egzemplarzach – po jednym dla każdej ze Stron. </w:t>
      </w:r>
    </w:p>
    <w:p w14:paraId="06FE32E9" w14:textId="77777777" w:rsidR="0026738B" w:rsidRPr="00482AF3" w:rsidRDefault="0026738B">
      <w:pPr>
        <w:spacing w:after="0" w:line="240" w:lineRule="auto"/>
        <w:ind w:left="360"/>
        <w:rPr>
          <w:rFonts w:ascii="Times New Roman" w:hAnsi="Times New Roman" w:cs="Times New Roman"/>
          <w:sz w:val="24"/>
          <w:szCs w:val="24"/>
        </w:rPr>
      </w:pPr>
    </w:p>
    <w:p w14:paraId="60F3C5A5" w14:textId="77777777" w:rsidR="0026738B" w:rsidRPr="00482AF3" w:rsidRDefault="0026738B">
      <w:pPr>
        <w:spacing w:after="0" w:line="240" w:lineRule="auto"/>
        <w:rPr>
          <w:rFonts w:ascii="Times New Roman" w:hAnsi="Times New Roman" w:cs="Times New Roman"/>
          <w:sz w:val="24"/>
          <w:szCs w:val="24"/>
        </w:rPr>
      </w:pPr>
      <w:r w:rsidRPr="00482AF3">
        <w:rPr>
          <w:rFonts w:ascii="Times New Roman" w:hAnsi="Times New Roman" w:cs="Times New Roman"/>
          <w:sz w:val="24"/>
          <w:szCs w:val="24"/>
        </w:rPr>
        <w:t xml:space="preserve">Załączniki: </w:t>
      </w:r>
    </w:p>
    <w:p w14:paraId="02F24335" w14:textId="77777777" w:rsidR="0026738B" w:rsidRPr="00482AF3" w:rsidRDefault="0026738B" w:rsidP="00B34942">
      <w:pPr>
        <w:pStyle w:val="Akapitzlist"/>
        <w:numPr>
          <w:ilvl w:val="0"/>
          <w:numId w:val="12"/>
        </w:numPr>
        <w:tabs>
          <w:tab w:val="clear" w:pos="720"/>
        </w:tabs>
        <w:spacing w:after="0" w:line="240" w:lineRule="auto"/>
        <w:ind w:left="357" w:hanging="357"/>
        <w:jc w:val="both"/>
        <w:rPr>
          <w:rFonts w:ascii="Times New Roman" w:hAnsi="Times New Roman" w:cs="Times New Roman"/>
          <w:sz w:val="24"/>
          <w:szCs w:val="24"/>
        </w:rPr>
      </w:pPr>
      <w:r w:rsidRPr="00482AF3">
        <w:rPr>
          <w:rFonts w:ascii="Times New Roman" w:hAnsi="Times New Roman" w:cs="Times New Roman"/>
          <w:sz w:val="24"/>
          <w:szCs w:val="24"/>
        </w:rPr>
        <w:t>Opis przedmiotu zamówienia (SWZ);</w:t>
      </w:r>
    </w:p>
    <w:p w14:paraId="2308E9D3" w14:textId="77777777" w:rsidR="0026738B" w:rsidRPr="00482AF3" w:rsidRDefault="0026738B" w:rsidP="00B34942">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482AF3">
        <w:rPr>
          <w:rFonts w:ascii="Times New Roman" w:hAnsi="Times New Roman" w:cs="Times New Roman"/>
          <w:bCs/>
          <w:sz w:val="24"/>
          <w:szCs w:val="24"/>
        </w:rPr>
        <w:t>Kopia oferty Wykonawcy;</w:t>
      </w:r>
    </w:p>
    <w:p w14:paraId="27FF0585" w14:textId="59DCE0A4" w:rsidR="0026738B" w:rsidRPr="00482AF3" w:rsidRDefault="0026738B" w:rsidP="00B34942">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482AF3">
        <w:rPr>
          <w:rFonts w:ascii="Times New Roman" w:hAnsi="Times New Roman" w:cs="Times New Roman"/>
          <w:sz w:val="24"/>
          <w:szCs w:val="24"/>
        </w:rPr>
        <w:t>Wykaz prac zleconych podwykonawcom</w:t>
      </w:r>
      <w:r w:rsidR="00BA1191">
        <w:rPr>
          <w:rFonts w:ascii="Times New Roman" w:hAnsi="Times New Roman" w:cs="Times New Roman"/>
          <w:sz w:val="24"/>
          <w:szCs w:val="24"/>
        </w:rPr>
        <w:t>.</w:t>
      </w:r>
    </w:p>
    <w:p w14:paraId="3858D617" w14:textId="77777777" w:rsidR="00716B62" w:rsidRPr="009863D4" w:rsidRDefault="00716B62" w:rsidP="009863D4">
      <w:pPr>
        <w:spacing w:after="0" w:line="240" w:lineRule="auto"/>
        <w:rPr>
          <w:rFonts w:ascii="Times New Roman" w:hAnsi="Times New Roman" w:cs="Times New Roman"/>
          <w:sz w:val="24"/>
          <w:szCs w:val="24"/>
        </w:rPr>
      </w:pPr>
      <w:r w:rsidRPr="009863D4">
        <w:rPr>
          <w:rFonts w:ascii="Times New Roman" w:hAnsi="Times New Roman" w:cs="Times New Roman"/>
          <w:sz w:val="24"/>
          <w:szCs w:val="24"/>
        </w:rPr>
        <w:br w:type="page"/>
      </w:r>
    </w:p>
    <w:p w14:paraId="4319FA9C" w14:textId="77777777"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56B00CBC" w14:textId="77777777" w:rsidR="00740119" w:rsidRPr="00740119" w:rsidRDefault="00740119">
      <w:pPr>
        <w:spacing w:after="0" w:line="240" w:lineRule="auto"/>
        <w:jc w:val="center"/>
        <w:rPr>
          <w:rFonts w:ascii="Times New Roman" w:hAnsi="Times New Roman" w:cs="Times New Roman"/>
          <w:b/>
          <w:bCs/>
          <w:color w:val="000000" w:themeColor="text1"/>
          <w:sz w:val="28"/>
          <w:szCs w:val="28"/>
          <w:lang w:eastAsia="pl-PL"/>
        </w:rPr>
      </w:pPr>
      <w:r w:rsidRPr="00740119">
        <w:rPr>
          <w:rFonts w:ascii="Times New Roman" w:hAnsi="Times New Roman" w:cs="Times New Roman"/>
          <w:b/>
          <w:bCs/>
          <w:color w:val="000000" w:themeColor="text1"/>
          <w:sz w:val="28"/>
          <w:szCs w:val="28"/>
          <w:lang w:eastAsia="pl-PL"/>
        </w:rPr>
        <w:t>Opis przedmiotu zamówienia</w:t>
      </w:r>
    </w:p>
    <w:p w14:paraId="3AE56EE0" w14:textId="77777777" w:rsidR="00142F63" w:rsidRPr="00B34942" w:rsidRDefault="00142F63" w:rsidP="00482AF3">
      <w:pPr>
        <w:spacing w:after="0" w:line="240" w:lineRule="auto"/>
        <w:jc w:val="center"/>
        <w:rPr>
          <w:rFonts w:ascii="Times New Roman" w:hAnsi="Times New Roman" w:cs="Times New Roman"/>
          <w:b/>
          <w:bCs/>
          <w:color w:val="000000" w:themeColor="text1"/>
          <w:sz w:val="24"/>
          <w:szCs w:val="24"/>
          <w:lang w:eastAsia="pl-PL"/>
        </w:rPr>
      </w:pPr>
    </w:p>
    <w:p w14:paraId="0EDB5468" w14:textId="49724838" w:rsidR="00900BB2" w:rsidRPr="00B52968" w:rsidRDefault="00900BB2" w:rsidP="00482AF3">
      <w:pPr>
        <w:numPr>
          <w:ilvl w:val="0"/>
          <w:numId w:val="8"/>
        </w:numPr>
        <w:spacing w:after="0" w:line="240" w:lineRule="auto"/>
        <w:jc w:val="both"/>
        <w:rPr>
          <w:rFonts w:ascii="Times New Roman" w:hAnsi="Times New Roman" w:cs="Times New Roman"/>
          <w:bCs/>
          <w:sz w:val="24"/>
          <w:szCs w:val="24"/>
        </w:rPr>
      </w:pPr>
      <w:r w:rsidRPr="00482AF3">
        <w:rPr>
          <w:rFonts w:ascii="Times New Roman" w:hAnsi="Times New Roman" w:cs="Times New Roman"/>
          <w:sz w:val="24"/>
          <w:szCs w:val="24"/>
        </w:rPr>
        <w:t xml:space="preserve">Przedmiotem zamówienia jest </w:t>
      </w:r>
      <w:r w:rsidR="00A2338C" w:rsidRPr="00482AF3">
        <w:rPr>
          <w:rFonts w:ascii="Times New Roman" w:hAnsi="Times New Roman" w:cs="Times New Roman"/>
          <w:sz w:val="24"/>
          <w:szCs w:val="24"/>
        </w:rPr>
        <w:t>wykonanie</w:t>
      </w:r>
      <w:r w:rsidR="007F1E10">
        <w:rPr>
          <w:rFonts w:ascii="Times New Roman" w:hAnsi="Times New Roman" w:cs="Times New Roman"/>
          <w:sz w:val="24"/>
          <w:szCs w:val="24"/>
        </w:rPr>
        <w:t xml:space="preserve"> </w:t>
      </w:r>
      <w:r w:rsidR="00A2338C" w:rsidRPr="00482AF3">
        <w:rPr>
          <w:rFonts w:ascii="Times New Roman" w:hAnsi="Times New Roman" w:cs="Times New Roman"/>
          <w:sz w:val="24"/>
          <w:szCs w:val="24"/>
        </w:rPr>
        <w:t>i dostawa</w:t>
      </w:r>
      <w:r w:rsidR="008E181F" w:rsidRPr="00482AF3">
        <w:rPr>
          <w:rFonts w:ascii="Times New Roman" w:hAnsi="Times New Roman" w:cs="Times New Roman"/>
          <w:sz w:val="24"/>
          <w:szCs w:val="24"/>
        </w:rPr>
        <w:t xml:space="preserve"> </w:t>
      </w:r>
      <w:r w:rsidR="007F1E10">
        <w:rPr>
          <w:rFonts w:ascii="Times New Roman" w:hAnsi="Times New Roman" w:cs="Times New Roman"/>
          <w:sz w:val="24"/>
          <w:szCs w:val="24"/>
        </w:rPr>
        <w:t xml:space="preserve">ścianek </w:t>
      </w:r>
      <w:r w:rsidR="00C33543" w:rsidRPr="00B52968">
        <w:rPr>
          <w:rFonts w:ascii="Times New Roman" w:hAnsi="Times New Roman" w:cs="Times New Roman"/>
          <w:sz w:val="24"/>
          <w:szCs w:val="24"/>
        </w:rPr>
        <w:t xml:space="preserve">promocyjno – informacyjnych </w:t>
      </w:r>
      <w:r w:rsidRPr="00B52968">
        <w:rPr>
          <w:rFonts w:ascii="Times New Roman" w:hAnsi="Times New Roman" w:cs="Times New Roman"/>
          <w:sz w:val="24"/>
          <w:szCs w:val="24"/>
        </w:rPr>
        <w:t>w ilości i</w:t>
      </w:r>
      <w:r w:rsidR="00FF152B">
        <w:rPr>
          <w:rFonts w:ascii="Times New Roman" w:hAnsi="Times New Roman" w:cs="Times New Roman"/>
          <w:sz w:val="24"/>
          <w:szCs w:val="24"/>
        </w:rPr>
        <w:t xml:space="preserve"> </w:t>
      </w:r>
      <w:r w:rsidRPr="00B52968">
        <w:rPr>
          <w:rFonts w:ascii="Times New Roman" w:hAnsi="Times New Roman" w:cs="Times New Roman"/>
          <w:sz w:val="24"/>
          <w:szCs w:val="24"/>
        </w:rPr>
        <w:t>asortymencie wskazanym poniżej.</w:t>
      </w:r>
    </w:p>
    <w:p w14:paraId="0F41C2C5" w14:textId="77777777" w:rsidR="00900BB2" w:rsidRPr="00B52968" w:rsidRDefault="00900BB2">
      <w:pPr>
        <w:numPr>
          <w:ilvl w:val="0"/>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Dostarczony asortyment musi być fabrycznie nowy oraz zgodny z poniższym opisem. </w:t>
      </w:r>
    </w:p>
    <w:p w14:paraId="27A2F326" w14:textId="6DFC47CE" w:rsidR="008E181F" w:rsidRDefault="008E181F">
      <w:pPr>
        <w:numPr>
          <w:ilvl w:val="0"/>
          <w:numId w:val="8"/>
        </w:numPr>
        <w:spacing w:after="0" w:line="240" w:lineRule="auto"/>
        <w:jc w:val="both"/>
        <w:rPr>
          <w:rFonts w:ascii="Times New Roman" w:hAnsi="Times New Roman" w:cs="Times New Roman"/>
          <w:sz w:val="24"/>
          <w:szCs w:val="24"/>
        </w:rPr>
      </w:pPr>
      <w:r w:rsidRPr="00B52968">
        <w:rPr>
          <w:rFonts w:ascii="Times New Roman" w:hAnsi="Times New Roman" w:cs="Times New Roman"/>
          <w:sz w:val="24"/>
          <w:szCs w:val="24"/>
        </w:rPr>
        <w:t xml:space="preserve">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w:t>
      </w:r>
    </w:p>
    <w:p w14:paraId="0208E647" w14:textId="77777777" w:rsidR="007F1E10" w:rsidRPr="00EB0736" w:rsidRDefault="007F1E10" w:rsidP="007F1E10">
      <w:pPr>
        <w:pStyle w:val="Akapitzlist"/>
        <w:numPr>
          <w:ilvl w:val="0"/>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lang w:eastAsia="pl-PL"/>
        </w:rPr>
        <w:t>Transport, d</w:t>
      </w:r>
      <w:r w:rsidRPr="00EB0736">
        <w:rPr>
          <w:rFonts w:ascii="Times New Roman" w:hAnsi="Times New Roman" w:cs="Times New Roman"/>
          <w:sz w:val="24"/>
          <w:szCs w:val="24"/>
        </w:rPr>
        <w:t>ostawa, rozładunek ścianek do pomieszczenia wskazanego przez Zamawiającego w jego siedzibie na koszt Wykonawcy.</w:t>
      </w:r>
    </w:p>
    <w:p w14:paraId="2A76F0E2" w14:textId="77777777" w:rsidR="007F1E10" w:rsidRPr="00EB0736" w:rsidRDefault="007F1E10" w:rsidP="007F1E10">
      <w:pPr>
        <w:pStyle w:val="Akapitzlist"/>
        <w:numPr>
          <w:ilvl w:val="0"/>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Projekt grafiki po stronie Wykonawcy.</w:t>
      </w:r>
    </w:p>
    <w:p w14:paraId="3003E5B2" w14:textId="77777777" w:rsidR="007F1E10" w:rsidRPr="00EB0736" w:rsidRDefault="007F1E10" w:rsidP="007F1E10">
      <w:pPr>
        <w:pStyle w:val="Akapitzlist"/>
        <w:numPr>
          <w:ilvl w:val="0"/>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Przedmiot zamówienia:</w:t>
      </w:r>
    </w:p>
    <w:p w14:paraId="208FB51C" w14:textId="4890A163" w:rsidR="007F1E10" w:rsidRPr="00EB0736" w:rsidRDefault="007F1E10" w:rsidP="007F1E10">
      <w:pPr>
        <w:pStyle w:val="Akapitzlist"/>
        <w:numPr>
          <w:ilvl w:val="1"/>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 xml:space="preserve">Promocyjna ścianka tekstylna mniejsza </w:t>
      </w:r>
      <w:r>
        <w:rPr>
          <w:rFonts w:ascii="Times New Roman" w:hAnsi="Times New Roman" w:cs="Times New Roman"/>
          <w:sz w:val="24"/>
          <w:szCs w:val="24"/>
        </w:rPr>
        <w:t xml:space="preserve">w ilości </w:t>
      </w:r>
      <w:r w:rsidR="00F26335">
        <w:rPr>
          <w:rFonts w:ascii="Times New Roman" w:hAnsi="Times New Roman" w:cs="Times New Roman"/>
          <w:sz w:val="24"/>
          <w:szCs w:val="24"/>
        </w:rPr>
        <w:t>2</w:t>
      </w:r>
      <w:r w:rsidRPr="004E3738">
        <w:rPr>
          <w:rFonts w:ascii="Times New Roman" w:hAnsi="Times New Roman" w:cs="Times New Roman"/>
          <w:sz w:val="24"/>
          <w:szCs w:val="24"/>
        </w:rPr>
        <w:t xml:space="preserve"> szt.</w:t>
      </w:r>
      <w:r w:rsidRPr="00EB0736">
        <w:rPr>
          <w:rFonts w:ascii="Times New Roman" w:hAnsi="Times New Roman" w:cs="Times New Roman"/>
          <w:sz w:val="24"/>
          <w:szCs w:val="24"/>
        </w:rPr>
        <w:t xml:space="preserve"> o parametrach:</w:t>
      </w:r>
    </w:p>
    <w:p w14:paraId="4423A5AC" w14:textId="77777777" w:rsidR="007F1E10" w:rsidRPr="00EB0736" w:rsidRDefault="007F1E10" w:rsidP="007F1E10">
      <w:pPr>
        <w:numPr>
          <w:ilvl w:val="2"/>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Szerokość: 240 cm (+/- 5,0</w:t>
      </w:r>
      <w:r>
        <w:rPr>
          <w:rFonts w:ascii="Times New Roman" w:hAnsi="Times New Roman" w:cs="Times New Roman"/>
          <w:sz w:val="24"/>
          <w:szCs w:val="24"/>
        </w:rPr>
        <w:t> </w:t>
      </w:r>
      <w:r w:rsidRPr="00EB0736">
        <w:rPr>
          <w:rFonts w:ascii="Times New Roman" w:hAnsi="Times New Roman" w:cs="Times New Roman"/>
          <w:sz w:val="24"/>
          <w:szCs w:val="24"/>
        </w:rPr>
        <w:t>cm)</w:t>
      </w:r>
      <w:r>
        <w:rPr>
          <w:rFonts w:ascii="Times New Roman" w:hAnsi="Times New Roman" w:cs="Times New Roman"/>
          <w:sz w:val="24"/>
          <w:szCs w:val="24"/>
        </w:rPr>
        <w:t>.</w:t>
      </w:r>
    </w:p>
    <w:p w14:paraId="2697A1A9" w14:textId="77777777" w:rsidR="007F1E10" w:rsidRPr="00EB0736" w:rsidRDefault="007F1E10" w:rsidP="007F1E10">
      <w:pPr>
        <w:numPr>
          <w:ilvl w:val="2"/>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Wysokość: 240 cm (+/- 5,0</w:t>
      </w:r>
      <w:r>
        <w:rPr>
          <w:rFonts w:ascii="Times New Roman" w:hAnsi="Times New Roman" w:cs="Times New Roman"/>
          <w:sz w:val="24"/>
          <w:szCs w:val="24"/>
        </w:rPr>
        <w:t> </w:t>
      </w:r>
      <w:r w:rsidRPr="00EB0736">
        <w:rPr>
          <w:rFonts w:ascii="Times New Roman" w:hAnsi="Times New Roman" w:cs="Times New Roman"/>
          <w:sz w:val="24"/>
          <w:szCs w:val="24"/>
        </w:rPr>
        <w:t>cm)</w:t>
      </w:r>
      <w:r>
        <w:rPr>
          <w:rFonts w:ascii="Times New Roman" w:hAnsi="Times New Roman" w:cs="Times New Roman"/>
          <w:sz w:val="24"/>
          <w:szCs w:val="24"/>
        </w:rPr>
        <w:t>.</w:t>
      </w:r>
    </w:p>
    <w:p w14:paraId="222192A2" w14:textId="77777777" w:rsidR="007F1E10" w:rsidRPr="00EB0736" w:rsidRDefault="007F1E10" w:rsidP="007F1E10">
      <w:pPr>
        <w:numPr>
          <w:ilvl w:val="2"/>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Głębokość: 40 cm</w:t>
      </w:r>
      <w:r>
        <w:rPr>
          <w:rFonts w:ascii="Times New Roman" w:hAnsi="Times New Roman" w:cs="Times New Roman"/>
          <w:sz w:val="24"/>
          <w:szCs w:val="24"/>
        </w:rPr>
        <w:t>.</w:t>
      </w:r>
    </w:p>
    <w:p w14:paraId="7D031A34" w14:textId="77777777" w:rsidR="007F1E10" w:rsidRPr="00EB0736" w:rsidRDefault="007F1E10" w:rsidP="007F1E10">
      <w:pPr>
        <w:numPr>
          <w:ilvl w:val="2"/>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Konstrukcja aluminiowa 30</w:t>
      </w:r>
      <w:r>
        <w:rPr>
          <w:rFonts w:ascii="Times New Roman" w:hAnsi="Times New Roman" w:cs="Times New Roman"/>
          <w:sz w:val="24"/>
          <w:szCs w:val="24"/>
        </w:rPr>
        <w:t> </w:t>
      </w:r>
      <w:r w:rsidRPr="004E3738">
        <w:rPr>
          <w:rFonts w:ascii="Times New Roman" w:hAnsi="Times New Roman" w:cs="Times New Roman"/>
          <w:sz w:val="24"/>
          <w:szCs w:val="24"/>
        </w:rPr>
        <w:t>mm</w:t>
      </w:r>
      <w:r>
        <w:rPr>
          <w:rFonts w:ascii="Times New Roman" w:hAnsi="Times New Roman" w:cs="Times New Roman"/>
          <w:sz w:val="24"/>
          <w:szCs w:val="24"/>
        </w:rPr>
        <w:t>.</w:t>
      </w:r>
    </w:p>
    <w:p w14:paraId="7B11366C" w14:textId="77777777" w:rsidR="007F1E10" w:rsidRPr="004E3738" w:rsidRDefault="007F1E10" w:rsidP="007F1E10">
      <w:pPr>
        <w:numPr>
          <w:ilvl w:val="2"/>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Ponumerowane elementy ramy</w:t>
      </w:r>
      <w:r>
        <w:rPr>
          <w:rFonts w:ascii="Times New Roman" w:hAnsi="Times New Roman" w:cs="Times New Roman"/>
          <w:sz w:val="24"/>
          <w:szCs w:val="24"/>
        </w:rPr>
        <w:t>.</w:t>
      </w:r>
    </w:p>
    <w:p w14:paraId="5E61BF0D" w14:textId="77777777" w:rsidR="007F1E10" w:rsidRPr="00EB0736" w:rsidRDefault="007F1E10" w:rsidP="007F1E10">
      <w:pPr>
        <w:numPr>
          <w:ilvl w:val="2"/>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 xml:space="preserve">Materiał: </w:t>
      </w:r>
    </w:p>
    <w:p w14:paraId="66EB2C43" w14:textId="77777777" w:rsidR="007F1E10" w:rsidRPr="00EB0736" w:rsidRDefault="007F1E10" w:rsidP="007F1E10">
      <w:pPr>
        <w:numPr>
          <w:ilvl w:val="3"/>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 xml:space="preserve">dzianina poliestrowa posiadająca certyfikat trudnopalności B1; </w:t>
      </w:r>
    </w:p>
    <w:p w14:paraId="670DFEAC" w14:textId="77777777" w:rsidR="007F1E10" w:rsidRPr="00EB0736" w:rsidRDefault="007F1E10" w:rsidP="007F1E10">
      <w:pPr>
        <w:numPr>
          <w:ilvl w:val="3"/>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lekko elastyczna;</w:t>
      </w:r>
    </w:p>
    <w:p w14:paraId="1EF001C0" w14:textId="77777777" w:rsidR="007F1E10" w:rsidRPr="00EB0736" w:rsidRDefault="007F1E10" w:rsidP="007F1E10">
      <w:pPr>
        <w:numPr>
          <w:ilvl w:val="3"/>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gramatura min. 230 g/m</w:t>
      </w:r>
      <w:r w:rsidRPr="00EB0736">
        <w:rPr>
          <w:rFonts w:ascii="Times New Roman" w:hAnsi="Times New Roman" w:cs="Times New Roman"/>
          <w:sz w:val="24"/>
          <w:szCs w:val="24"/>
          <w:vertAlign w:val="superscript"/>
        </w:rPr>
        <w:t>2</w:t>
      </w:r>
      <w:r w:rsidRPr="00EB0736">
        <w:rPr>
          <w:rFonts w:ascii="Times New Roman" w:hAnsi="Times New Roman" w:cs="Times New Roman"/>
          <w:sz w:val="24"/>
          <w:szCs w:val="24"/>
        </w:rPr>
        <w:t>;</w:t>
      </w:r>
    </w:p>
    <w:p w14:paraId="787FE07D" w14:textId="77777777" w:rsidR="007F1E10" w:rsidRPr="00EB0736" w:rsidRDefault="007F1E10" w:rsidP="007F1E10">
      <w:pPr>
        <w:numPr>
          <w:ilvl w:val="3"/>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możliwość prania</w:t>
      </w:r>
      <w:r>
        <w:rPr>
          <w:rFonts w:ascii="Times New Roman" w:hAnsi="Times New Roman" w:cs="Times New Roman"/>
          <w:sz w:val="24"/>
          <w:szCs w:val="24"/>
        </w:rPr>
        <w:t>.</w:t>
      </w:r>
    </w:p>
    <w:p w14:paraId="5CD40F06" w14:textId="77777777" w:rsidR="007F1E10" w:rsidRPr="00EB0736" w:rsidRDefault="007F1E10" w:rsidP="007F1E10">
      <w:pPr>
        <w:numPr>
          <w:ilvl w:val="2"/>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System pakowany w przystosowaną torbę transportową</w:t>
      </w:r>
      <w:r>
        <w:rPr>
          <w:rFonts w:ascii="Times New Roman" w:hAnsi="Times New Roman" w:cs="Times New Roman"/>
          <w:sz w:val="24"/>
          <w:szCs w:val="24"/>
        </w:rPr>
        <w:t>.</w:t>
      </w:r>
    </w:p>
    <w:p w14:paraId="4E513D82" w14:textId="77777777" w:rsidR="007F1E10" w:rsidRPr="00EB0736" w:rsidRDefault="007F1E10" w:rsidP="007F1E10">
      <w:pPr>
        <w:numPr>
          <w:ilvl w:val="2"/>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Torba transportowa w zestawie</w:t>
      </w:r>
      <w:r>
        <w:rPr>
          <w:rFonts w:ascii="Times New Roman" w:hAnsi="Times New Roman" w:cs="Times New Roman"/>
          <w:sz w:val="24"/>
          <w:szCs w:val="24"/>
        </w:rPr>
        <w:t>.</w:t>
      </w:r>
    </w:p>
    <w:p w14:paraId="1DB18663" w14:textId="77777777" w:rsidR="007F1E10" w:rsidRPr="00EB0736" w:rsidRDefault="007F1E10" w:rsidP="007F1E10">
      <w:pPr>
        <w:numPr>
          <w:ilvl w:val="2"/>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Stopy stabilizujące</w:t>
      </w:r>
      <w:r>
        <w:rPr>
          <w:rFonts w:ascii="Times New Roman" w:hAnsi="Times New Roman" w:cs="Times New Roman"/>
          <w:sz w:val="24"/>
          <w:szCs w:val="24"/>
        </w:rPr>
        <w:t>.</w:t>
      </w:r>
    </w:p>
    <w:p w14:paraId="3E7D357E" w14:textId="77777777" w:rsidR="007F1E10" w:rsidRPr="004E3738" w:rsidRDefault="007F1E10" w:rsidP="007F1E10">
      <w:pPr>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EB0736">
        <w:rPr>
          <w:rFonts w:ascii="Times New Roman" w:hAnsi="Times New Roman" w:cs="Times New Roman"/>
          <w:sz w:val="24"/>
          <w:szCs w:val="24"/>
        </w:rPr>
        <w:t>ydruk jednostronny</w:t>
      </w:r>
      <w:r>
        <w:rPr>
          <w:rFonts w:ascii="Times New Roman" w:hAnsi="Times New Roman" w:cs="Times New Roman"/>
          <w:sz w:val="24"/>
          <w:szCs w:val="24"/>
        </w:rPr>
        <w:t>.</w:t>
      </w:r>
    </w:p>
    <w:p w14:paraId="6479FF15" w14:textId="77777777" w:rsidR="007F1E10" w:rsidRPr="00EB0736" w:rsidRDefault="007F1E10" w:rsidP="007F1E10">
      <w:pPr>
        <w:numPr>
          <w:ilvl w:val="2"/>
          <w:numId w:val="8"/>
        </w:numPr>
        <w:spacing w:after="0" w:line="240" w:lineRule="auto"/>
        <w:jc w:val="both"/>
        <w:rPr>
          <w:rFonts w:ascii="Times New Roman" w:hAnsi="Times New Roman" w:cs="Times New Roman"/>
          <w:sz w:val="24"/>
          <w:szCs w:val="24"/>
        </w:rPr>
      </w:pPr>
      <w:r w:rsidRPr="00EB0736">
        <w:rPr>
          <w:rFonts w:ascii="Times New Roman" w:hAnsi="Times New Roman" w:cs="Times New Roman"/>
          <w:sz w:val="24"/>
          <w:szCs w:val="24"/>
        </w:rPr>
        <w:t>Wydruk cyfrowy.</w:t>
      </w:r>
    </w:p>
    <w:p w14:paraId="7D06C74B" w14:textId="6856E7CF" w:rsidR="005B3D0D" w:rsidRPr="00B34942" w:rsidRDefault="005B3D0D" w:rsidP="001011E6">
      <w:pPr>
        <w:spacing w:after="0" w:line="240" w:lineRule="auto"/>
        <w:contextualSpacing/>
        <w:jc w:val="both"/>
      </w:pPr>
      <w:bookmarkStart w:id="39" w:name="przykladowe"/>
      <w:bookmarkEnd w:id="39"/>
    </w:p>
    <w:sectPr w:rsidR="005B3D0D" w:rsidRPr="00B3494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C2E77" w14:textId="77777777" w:rsidR="00BA57FC" w:rsidRDefault="00BA57FC" w:rsidP="0097663B">
      <w:pPr>
        <w:spacing w:after="0" w:line="240" w:lineRule="auto"/>
      </w:pPr>
      <w:r>
        <w:separator/>
      </w:r>
    </w:p>
  </w:endnote>
  <w:endnote w:type="continuationSeparator" w:id="0">
    <w:p w14:paraId="04388B63" w14:textId="77777777" w:rsidR="00BA57FC" w:rsidRDefault="00BA57FC"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AMCMG+Georgia">
    <w:altName w:val="Times New Roman"/>
    <w:charset w:val="00"/>
    <w:family w:val="roman"/>
    <w:pitch w:val="variable"/>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ELPDPP+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F43B9" w14:textId="77777777" w:rsidR="00BA57FC" w:rsidRPr="00111913" w:rsidRDefault="00BA57FC"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124AF0">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124AF0">
      <w:rPr>
        <w:rFonts w:ascii="Times New Roman" w:hAnsi="Times New Roman" w:cs="Times New Roman"/>
        <w:noProof/>
        <w:sz w:val="20"/>
      </w:rPr>
      <w:t>27</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CA4BB" w14:textId="77777777" w:rsidR="00BA57FC" w:rsidRDefault="00BA57FC" w:rsidP="0097663B">
      <w:pPr>
        <w:spacing w:after="0" w:line="240" w:lineRule="auto"/>
      </w:pPr>
      <w:r>
        <w:separator/>
      </w:r>
    </w:p>
  </w:footnote>
  <w:footnote w:type="continuationSeparator" w:id="0">
    <w:p w14:paraId="67BE4499" w14:textId="77777777" w:rsidR="00BA57FC" w:rsidRDefault="00BA57FC"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2308A" w14:textId="6907E54F" w:rsidR="00BA57FC" w:rsidRPr="0097663B" w:rsidRDefault="00BA57FC" w:rsidP="0097663B">
    <w:pPr>
      <w:pStyle w:val="Nagwek"/>
      <w:jc w:val="center"/>
      <w:rPr>
        <w:rFonts w:ascii="Times New Roman" w:hAnsi="Times New Roman" w:cs="Times New Roman"/>
        <w:sz w:val="20"/>
        <w:szCs w:val="20"/>
      </w:rPr>
    </w:pPr>
    <w:r w:rsidRPr="00BC535A">
      <w:rPr>
        <w:rFonts w:ascii="Times New Roman" w:hAnsi="Times New Roman" w:cs="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629.</w:t>
    </w:r>
    <w:r w:rsidRPr="0097663B">
      <w:rPr>
        <w:rFonts w:ascii="Times New Roman" w:hAnsi="Times New Roman" w:cs="Times New Roman"/>
        <w:sz w:val="20"/>
        <w:szCs w:val="20"/>
      </w:rPr>
      <w:t>202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D307A4"/>
    <w:multiLevelType w:val="hybridMultilevel"/>
    <w:tmpl w:val="768A0B86"/>
    <w:lvl w:ilvl="0" w:tplc="D45ED444">
      <w:start w:val="1"/>
      <w:numFmt w:val="decimal"/>
      <w:lvlText w:val="%1."/>
      <w:lvlJc w:val="left"/>
      <w:pPr>
        <w:tabs>
          <w:tab w:val="num" w:pos="357"/>
        </w:tabs>
        <w:ind w:left="357" w:hanging="357"/>
      </w:pPr>
      <w:rPr>
        <w:b w:val="0"/>
        <w:i w:val="0"/>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 w15:restartNumberingAfterBreak="0">
    <w:nsid w:val="00000010"/>
    <w:multiLevelType w:val="singleLevel"/>
    <w:tmpl w:val="00000010"/>
    <w:name w:val="WW8Num20"/>
    <w:lvl w:ilvl="0">
      <w:start w:val="1"/>
      <w:numFmt w:val="decimal"/>
      <w:lvlText w:val="%1)"/>
      <w:lvlJc w:val="left"/>
      <w:pPr>
        <w:tabs>
          <w:tab w:val="num" w:pos="708"/>
        </w:tabs>
        <w:ind w:left="720" w:hanging="360"/>
      </w:pPr>
      <w:rPr>
        <w:rFonts w:cs="Times New Roman"/>
      </w:rPr>
    </w:lvl>
  </w:abstractNum>
  <w:abstractNum w:abstractNumId="3" w15:restartNumberingAfterBreak="0">
    <w:nsid w:val="00000012"/>
    <w:multiLevelType w:val="singleLevel"/>
    <w:tmpl w:val="00000012"/>
    <w:name w:val="WW8Num22"/>
    <w:lvl w:ilvl="0">
      <w:start w:val="1"/>
      <w:numFmt w:val="decimal"/>
      <w:lvlText w:val="%1."/>
      <w:lvlJc w:val="left"/>
      <w:pPr>
        <w:tabs>
          <w:tab w:val="num" w:pos="360"/>
        </w:tabs>
        <w:ind w:left="360" w:hanging="360"/>
      </w:pPr>
      <w:rPr>
        <w:rFonts w:cs="Times New Roman" w:hint="default"/>
        <w:b w:val="0"/>
        <w:i w:val="0"/>
        <w:color w:val="auto"/>
      </w:rPr>
    </w:lvl>
  </w:abstractNum>
  <w:abstractNum w:abstractNumId="4" w15:restartNumberingAfterBreak="0">
    <w:nsid w:val="00000017"/>
    <w:multiLevelType w:val="singleLevel"/>
    <w:tmpl w:val="00000017"/>
    <w:name w:val="WW8Num28"/>
    <w:lvl w:ilvl="0">
      <w:start w:val="1"/>
      <w:numFmt w:val="decimal"/>
      <w:lvlText w:val="%1."/>
      <w:lvlJc w:val="left"/>
      <w:pPr>
        <w:tabs>
          <w:tab w:val="num" w:pos="0"/>
        </w:tabs>
        <w:ind w:left="360" w:hanging="360"/>
      </w:pPr>
      <w:rPr>
        <w:rFonts w:cs="Times New Roman" w:hint="default"/>
        <w:w w:val="101"/>
      </w:rPr>
    </w:lvl>
  </w:abstractNum>
  <w:abstractNum w:abstractNumId="5" w15:restartNumberingAfterBreak="0">
    <w:nsid w:val="010A0148"/>
    <w:multiLevelType w:val="hybridMultilevel"/>
    <w:tmpl w:val="9FE235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 w15:restartNumberingAfterBreak="0">
    <w:nsid w:val="04777FA0"/>
    <w:multiLevelType w:val="hybridMultilevel"/>
    <w:tmpl w:val="825EE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7642A1"/>
    <w:multiLevelType w:val="hybridMultilevel"/>
    <w:tmpl w:val="D2A6E204"/>
    <w:lvl w:ilvl="0" w:tplc="8ED888F8">
      <w:start w:val="2"/>
      <w:numFmt w:val="decimal"/>
      <w:lvlText w:val="%1."/>
      <w:lvlJc w:val="right"/>
      <w:pPr>
        <w:tabs>
          <w:tab w:val="num" w:pos="352"/>
        </w:tabs>
        <w:ind w:left="352" w:hanging="352"/>
      </w:pPr>
      <w:rPr>
        <w:rFonts w:hint="default"/>
        <w:b w:val="0"/>
      </w:rPr>
    </w:lvl>
    <w:lvl w:ilvl="1" w:tplc="04150019" w:tentative="1">
      <w:start w:val="1"/>
      <w:numFmt w:val="lowerLetter"/>
      <w:lvlText w:val="%2."/>
      <w:lvlJc w:val="left"/>
      <w:pPr>
        <w:tabs>
          <w:tab w:val="num" w:pos="-2055"/>
        </w:tabs>
        <w:ind w:left="-2055" w:hanging="360"/>
      </w:pPr>
    </w:lvl>
    <w:lvl w:ilvl="2" w:tplc="0415001B" w:tentative="1">
      <w:start w:val="1"/>
      <w:numFmt w:val="lowerRoman"/>
      <w:lvlText w:val="%3."/>
      <w:lvlJc w:val="right"/>
      <w:pPr>
        <w:tabs>
          <w:tab w:val="num" w:pos="-1335"/>
        </w:tabs>
        <w:ind w:left="-1335" w:hanging="180"/>
      </w:pPr>
    </w:lvl>
    <w:lvl w:ilvl="3" w:tplc="0415000F" w:tentative="1">
      <w:start w:val="1"/>
      <w:numFmt w:val="decimal"/>
      <w:lvlText w:val="%4."/>
      <w:lvlJc w:val="left"/>
      <w:pPr>
        <w:tabs>
          <w:tab w:val="num" w:pos="-615"/>
        </w:tabs>
        <w:ind w:left="-615" w:hanging="360"/>
      </w:pPr>
    </w:lvl>
    <w:lvl w:ilvl="4" w:tplc="04150019" w:tentative="1">
      <w:start w:val="1"/>
      <w:numFmt w:val="lowerLetter"/>
      <w:lvlText w:val="%5."/>
      <w:lvlJc w:val="left"/>
      <w:pPr>
        <w:tabs>
          <w:tab w:val="num" w:pos="105"/>
        </w:tabs>
        <w:ind w:left="105" w:hanging="360"/>
      </w:pPr>
    </w:lvl>
    <w:lvl w:ilvl="5" w:tplc="0415001B" w:tentative="1">
      <w:start w:val="1"/>
      <w:numFmt w:val="lowerRoman"/>
      <w:lvlText w:val="%6."/>
      <w:lvlJc w:val="right"/>
      <w:pPr>
        <w:tabs>
          <w:tab w:val="num" w:pos="825"/>
        </w:tabs>
        <w:ind w:left="825" w:hanging="180"/>
      </w:pPr>
    </w:lvl>
    <w:lvl w:ilvl="6" w:tplc="0415000F" w:tentative="1">
      <w:start w:val="1"/>
      <w:numFmt w:val="decimal"/>
      <w:lvlText w:val="%7."/>
      <w:lvlJc w:val="left"/>
      <w:pPr>
        <w:tabs>
          <w:tab w:val="num" w:pos="1545"/>
        </w:tabs>
        <w:ind w:left="1545" w:hanging="360"/>
      </w:pPr>
    </w:lvl>
    <w:lvl w:ilvl="7" w:tplc="04150019" w:tentative="1">
      <w:start w:val="1"/>
      <w:numFmt w:val="lowerLetter"/>
      <w:lvlText w:val="%8."/>
      <w:lvlJc w:val="left"/>
      <w:pPr>
        <w:tabs>
          <w:tab w:val="num" w:pos="2265"/>
        </w:tabs>
        <w:ind w:left="2265" w:hanging="360"/>
      </w:pPr>
    </w:lvl>
    <w:lvl w:ilvl="8" w:tplc="0415001B" w:tentative="1">
      <w:start w:val="1"/>
      <w:numFmt w:val="lowerRoman"/>
      <w:lvlText w:val="%9."/>
      <w:lvlJc w:val="right"/>
      <w:pPr>
        <w:tabs>
          <w:tab w:val="num" w:pos="2985"/>
        </w:tabs>
        <w:ind w:left="2985" w:hanging="180"/>
      </w:pPr>
    </w:lvl>
  </w:abstractNum>
  <w:abstractNum w:abstractNumId="8" w15:restartNumberingAfterBreak="0">
    <w:nsid w:val="08891379"/>
    <w:multiLevelType w:val="hybridMultilevel"/>
    <w:tmpl w:val="779637E0"/>
    <w:lvl w:ilvl="0" w:tplc="003A266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D63071"/>
    <w:multiLevelType w:val="hybridMultilevel"/>
    <w:tmpl w:val="A7469E54"/>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7">
      <w:start w:val="1"/>
      <w:numFmt w:val="lowerLetter"/>
      <w:lvlText w:val="%3)"/>
      <w:lvlJc w:val="left"/>
      <w:pPr>
        <w:tabs>
          <w:tab w:val="num" w:pos="1800"/>
        </w:tabs>
        <w:ind w:left="1800" w:hanging="180"/>
      </w:pPr>
    </w:lvl>
    <w:lvl w:ilvl="3" w:tplc="9D868EA0">
      <w:start w:val="1"/>
      <w:numFmt w:val="lowerLetter"/>
      <w:lvlText w:val="%4)"/>
      <w:lvlJc w:val="left"/>
      <w:pPr>
        <w:ind w:left="1069" w:hanging="360"/>
      </w:pPr>
      <w:rPr>
        <w:rFonts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B740A0F"/>
    <w:multiLevelType w:val="hybridMultilevel"/>
    <w:tmpl w:val="D4DA6CEE"/>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1" w15:restartNumberingAfterBreak="0">
    <w:nsid w:val="0F526EE8"/>
    <w:multiLevelType w:val="hybridMultilevel"/>
    <w:tmpl w:val="9EBE4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E428A"/>
    <w:multiLevelType w:val="multilevel"/>
    <w:tmpl w:val="DEEA531E"/>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0820495"/>
    <w:multiLevelType w:val="hybridMultilevel"/>
    <w:tmpl w:val="DE2848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2895105"/>
    <w:multiLevelType w:val="hybridMultilevel"/>
    <w:tmpl w:val="C6C622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31114D1"/>
    <w:multiLevelType w:val="hybridMultilevel"/>
    <w:tmpl w:val="AF1416F0"/>
    <w:lvl w:ilvl="0" w:tplc="59DCB174">
      <w:start w:val="2"/>
      <w:numFmt w:val="decimal"/>
      <w:lvlText w:val="%1)"/>
      <w:lvlJc w:val="left"/>
      <w:pPr>
        <w:ind w:left="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98E340">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E805F0">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5E6564">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BC6296">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008FE">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44FF6">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05F0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2A194">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1A69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2F7968"/>
    <w:multiLevelType w:val="hybridMultilevel"/>
    <w:tmpl w:val="AD7C2470"/>
    <w:lvl w:ilvl="0" w:tplc="28D27D34">
      <w:start w:val="1"/>
      <w:numFmt w:val="decimal"/>
      <w:lvlText w:val="%1)"/>
      <w:lvlJc w:val="left"/>
      <w:pPr>
        <w:ind w:left="498" w:hanging="360"/>
      </w:pPr>
      <w:rPr>
        <w:rFonts w:ascii="Times New Roman" w:eastAsia="Times New Roman" w:hAnsi="Times New Roman" w:cs="Times New Roman"/>
        <w:sz w:val="22"/>
        <w:szCs w:val="22"/>
      </w:rPr>
    </w:lvl>
    <w:lvl w:ilvl="1" w:tplc="DEF8920A">
      <w:start w:val="1"/>
      <w:numFmt w:val="decimal"/>
      <w:lvlText w:val="%2)"/>
      <w:lvlJc w:val="left"/>
      <w:pPr>
        <w:ind w:left="565" w:hanging="240"/>
      </w:pPr>
      <w:rPr>
        <w:rFonts w:ascii="Times New Roman" w:eastAsia="Times New Roman" w:hAnsi="Times New Roman" w:hint="default"/>
        <w:sz w:val="22"/>
        <w:szCs w:val="22"/>
      </w:rPr>
    </w:lvl>
    <w:lvl w:ilvl="2" w:tplc="204EB658">
      <w:start w:val="1"/>
      <w:numFmt w:val="bullet"/>
      <w:lvlText w:val="•"/>
      <w:lvlJc w:val="left"/>
      <w:pPr>
        <w:ind w:left="851" w:hanging="240"/>
      </w:pPr>
      <w:rPr>
        <w:rFonts w:hint="default"/>
      </w:rPr>
    </w:lvl>
    <w:lvl w:ilvl="3" w:tplc="F7AC4448">
      <w:start w:val="1"/>
      <w:numFmt w:val="bullet"/>
      <w:lvlText w:val="•"/>
      <w:lvlJc w:val="left"/>
      <w:pPr>
        <w:ind w:left="857" w:hanging="240"/>
      </w:pPr>
      <w:rPr>
        <w:rFonts w:hint="default"/>
      </w:rPr>
    </w:lvl>
    <w:lvl w:ilvl="4" w:tplc="E5BE4D70">
      <w:start w:val="1"/>
      <w:numFmt w:val="bullet"/>
      <w:lvlText w:val="•"/>
      <w:lvlJc w:val="left"/>
      <w:pPr>
        <w:ind w:left="859" w:hanging="240"/>
      </w:pPr>
      <w:rPr>
        <w:rFonts w:hint="default"/>
      </w:rPr>
    </w:lvl>
    <w:lvl w:ilvl="5" w:tplc="53CE6584">
      <w:start w:val="1"/>
      <w:numFmt w:val="bullet"/>
      <w:lvlText w:val="•"/>
      <w:lvlJc w:val="left"/>
      <w:pPr>
        <w:ind w:left="2270" w:hanging="240"/>
      </w:pPr>
      <w:rPr>
        <w:rFonts w:hint="default"/>
      </w:rPr>
    </w:lvl>
    <w:lvl w:ilvl="6" w:tplc="F472838E">
      <w:start w:val="1"/>
      <w:numFmt w:val="bullet"/>
      <w:lvlText w:val="•"/>
      <w:lvlJc w:val="left"/>
      <w:pPr>
        <w:ind w:left="3681" w:hanging="240"/>
      </w:pPr>
      <w:rPr>
        <w:rFonts w:hint="default"/>
      </w:rPr>
    </w:lvl>
    <w:lvl w:ilvl="7" w:tplc="4DA06844">
      <w:start w:val="1"/>
      <w:numFmt w:val="bullet"/>
      <w:lvlText w:val="•"/>
      <w:lvlJc w:val="left"/>
      <w:pPr>
        <w:ind w:left="5092" w:hanging="240"/>
      </w:pPr>
      <w:rPr>
        <w:rFonts w:hint="default"/>
      </w:rPr>
    </w:lvl>
    <w:lvl w:ilvl="8" w:tplc="5FF80F5C">
      <w:start w:val="1"/>
      <w:numFmt w:val="bullet"/>
      <w:lvlText w:val="•"/>
      <w:lvlJc w:val="left"/>
      <w:pPr>
        <w:ind w:left="6503" w:hanging="240"/>
      </w:pPr>
      <w:rPr>
        <w:rFonts w:hint="default"/>
      </w:rPr>
    </w:lvl>
  </w:abstractNum>
  <w:abstractNum w:abstractNumId="19" w15:restartNumberingAfterBreak="0">
    <w:nsid w:val="1693400A"/>
    <w:multiLevelType w:val="hybridMultilevel"/>
    <w:tmpl w:val="85E63A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C65F62"/>
    <w:multiLevelType w:val="hybridMultilevel"/>
    <w:tmpl w:val="2AB85378"/>
    <w:lvl w:ilvl="0" w:tplc="A98E19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8C74C15"/>
    <w:multiLevelType w:val="hybridMultilevel"/>
    <w:tmpl w:val="0B480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055CFF"/>
    <w:multiLevelType w:val="hybridMultilevel"/>
    <w:tmpl w:val="F3A472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B2B6B7E"/>
    <w:multiLevelType w:val="hybridMultilevel"/>
    <w:tmpl w:val="20C20C46"/>
    <w:lvl w:ilvl="0" w:tplc="5C1C1D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BD60E71"/>
    <w:multiLevelType w:val="hybridMultilevel"/>
    <w:tmpl w:val="B5E25334"/>
    <w:lvl w:ilvl="0" w:tplc="7846A53A">
      <w:start w:val="1"/>
      <w:numFmt w:val="decimal"/>
      <w:lvlText w:val="%1)"/>
      <w:lvlJc w:val="left"/>
      <w:pPr>
        <w:ind w:left="717" w:hanging="360"/>
      </w:pPr>
      <w:rPr>
        <w:rFonts w:ascii="Times New Roman" w:eastAsia="Times New Roman" w:hAnsi="Times New Roman" w:cs="OAMCMG+Georgia"/>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1F3B3F99"/>
    <w:multiLevelType w:val="multilevel"/>
    <w:tmpl w:val="6BB69310"/>
    <w:styleLink w:val="Styl3"/>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23F9427D"/>
    <w:multiLevelType w:val="hybridMultilevel"/>
    <w:tmpl w:val="FD1CC95A"/>
    <w:lvl w:ilvl="0" w:tplc="1626090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3A0525"/>
    <w:multiLevelType w:val="multilevel"/>
    <w:tmpl w:val="000000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57"/>
        </w:tabs>
        <w:ind w:left="709" w:hanging="352"/>
      </w:pPr>
      <w:rPr>
        <w:rFonts w:cs="Times New Roman" w:hint="default"/>
      </w:rPr>
    </w:lvl>
    <w:lvl w:ilvl="2">
      <w:start w:val="1"/>
      <w:numFmt w:val="lowerLetter"/>
      <w:lvlText w:val="%3)"/>
      <w:lvlJc w:val="left"/>
      <w:pPr>
        <w:tabs>
          <w:tab w:val="num" w:pos="2010"/>
        </w:tabs>
        <w:ind w:left="2010" w:hanging="39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5C65C9C"/>
    <w:multiLevelType w:val="hybridMultilevel"/>
    <w:tmpl w:val="31A4CA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4131ED"/>
    <w:multiLevelType w:val="hybridMultilevel"/>
    <w:tmpl w:val="D2E8BCB2"/>
    <w:lvl w:ilvl="0" w:tplc="74B6CE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7895D79"/>
    <w:multiLevelType w:val="hybridMultilevel"/>
    <w:tmpl w:val="5A525B2C"/>
    <w:lvl w:ilvl="0" w:tplc="3B3CC58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8BB58A0"/>
    <w:multiLevelType w:val="multilevel"/>
    <w:tmpl w:val="6BB69310"/>
    <w:numStyleLink w:val="Styl3"/>
  </w:abstractNum>
  <w:abstractNum w:abstractNumId="35"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2CA27642"/>
    <w:multiLevelType w:val="multilevel"/>
    <w:tmpl w:val="0838D0A2"/>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781"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2E2D2C3F"/>
    <w:multiLevelType w:val="hybridMultilevel"/>
    <w:tmpl w:val="233AB7A4"/>
    <w:lvl w:ilvl="0" w:tplc="A61ABA36">
      <w:start w:val="2"/>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1C692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A0EFC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08FC2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6242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A9E6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A2718">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214E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2EC7E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09F7DC3"/>
    <w:multiLevelType w:val="hybridMultilevel"/>
    <w:tmpl w:val="E5521162"/>
    <w:lvl w:ilvl="0" w:tplc="2EDAE112">
      <w:start w:val="2"/>
      <w:numFmt w:val="upperRoman"/>
      <w:lvlText w:val="%1."/>
      <w:lvlJc w:val="left"/>
      <w:pPr>
        <w:ind w:left="673" w:hanging="559"/>
        <w:jc w:val="right"/>
      </w:pPr>
      <w:rPr>
        <w:rFonts w:ascii="Times New Roman" w:eastAsia="Times New Roman" w:hAnsi="Times New Roman" w:hint="default"/>
        <w:color w:val="646464"/>
        <w:w w:val="119"/>
        <w:sz w:val="23"/>
        <w:szCs w:val="23"/>
      </w:rPr>
    </w:lvl>
    <w:lvl w:ilvl="1" w:tplc="14461828">
      <w:start w:val="1"/>
      <w:numFmt w:val="bullet"/>
      <w:lvlText w:val="-"/>
      <w:lvlJc w:val="left"/>
      <w:pPr>
        <w:ind w:left="802" w:hanging="165"/>
      </w:pPr>
      <w:rPr>
        <w:rFonts w:ascii="Times New Roman" w:eastAsia="Times New Roman" w:hAnsi="Times New Roman" w:hint="default"/>
        <w:color w:val="646464"/>
        <w:w w:val="133"/>
        <w:sz w:val="23"/>
        <w:szCs w:val="23"/>
      </w:rPr>
    </w:lvl>
    <w:lvl w:ilvl="2" w:tplc="3DEA989A">
      <w:start w:val="1"/>
      <w:numFmt w:val="bullet"/>
      <w:lvlText w:val="•"/>
      <w:lvlJc w:val="left"/>
      <w:pPr>
        <w:ind w:left="802" w:hanging="165"/>
      </w:pPr>
      <w:rPr>
        <w:rFonts w:hint="default"/>
      </w:rPr>
    </w:lvl>
    <w:lvl w:ilvl="3" w:tplc="FA9CCDCC">
      <w:start w:val="1"/>
      <w:numFmt w:val="bullet"/>
      <w:lvlText w:val="•"/>
      <w:lvlJc w:val="left"/>
      <w:pPr>
        <w:ind w:left="1936" w:hanging="165"/>
      </w:pPr>
      <w:rPr>
        <w:rFonts w:hint="default"/>
      </w:rPr>
    </w:lvl>
    <w:lvl w:ilvl="4" w:tplc="C0365396">
      <w:start w:val="1"/>
      <w:numFmt w:val="bullet"/>
      <w:lvlText w:val="•"/>
      <w:lvlJc w:val="left"/>
      <w:pPr>
        <w:ind w:left="2988" w:hanging="165"/>
      </w:pPr>
      <w:rPr>
        <w:rFonts w:hint="default"/>
      </w:rPr>
    </w:lvl>
    <w:lvl w:ilvl="5" w:tplc="11FEB46C">
      <w:start w:val="1"/>
      <w:numFmt w:val="bullet"/>
      <w:lvlText w:val="•"/>
      <w:lvlJc w:val="left"/>
      <w:pPr>
        <w:ind w:left="4040" w:hanging="165"/>
      </w:pPr>
      <w:rPr>
        <w:rFonts w:hint="default"/>
      </w:rPr>
    </w:lvl>
    <w:lvl w:ilvl="6" w:tplc="42E4B092">
      <w:start w:val="1"/>
      <w:numFmt w:val="bullet"/>
      <w:lvlText w:val="•"/>
      <w:lvlJc w:val="left"/>
      <w:pPr>
        <w:ind w:left="5092" w:hanging="165"/>
      </w:pPr>
      <w:rPr>
        <w:rFonts w:hint="default"/>
      </w:rPr>
    </w:lvl>
    <w:lvl w:ilvl="7" w:tplc="4E1C2086">
      <w:start w:val="1"/>
      <w:numFmt w:val="bullet"/>
      <w:lvlText w:val="•"/>
      <w:lvlJc w:val="left"/>
      <w:pPr>
        <w:ind w:left="6144" w:hanging="165"/>
      </w:pPr>
      <w:rPr>
        <w:rFonts w:hint="default"/>
      </w:rPr>
    </w:lvl>
    <w:lvl w:ilvl="8" w:tplc="FAFAF27A">
      <w:start w:val="1"/>
      <w:numFmt w:val="bullet"/>
      <w:lvlText w:val="•"/>
      <w:lvlJc w:val="left"/>
      <w:pPr>
        <w:ind w:left="7196" w:hanging="165"/>
      </w:pPr>
      <w:rPr>
        <w:rFonts w:hint="default"/>
      </w:rPr>
    </w:lvl>
  </w:abstractNum>
  <w:abstractNum w:abstractNumId="41"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42"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2F23E42"/>
    <w:multiLevelType w:val="hybridMultilevel"/>
    <w:tmpl w:val="AE882578"/>
    <w:lvl w:ilvl="0" w:tplc="E29CFE8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339D5AB8"/>
    <w:multiLevelType w:val="hybridMultilevel"/>
    <w:tmpl w:val="5C9C5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76132B"/>
    <w:multiLevelType w:val="hybridMultilevel"/>
    <w:tmpl w:val="D8886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38A85676"/>
    <w:multiLevelType w:val="multilevel"/>
    <w:tmpl w:val="6BB69310"/>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38F852AC"/>
    <w:multiLevelType w:val="hybridMultilevel"/>
    <w:tmpl w:val="B512F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3E772B2E"/>
    <w:multiLevelType w:val="multilevel"/>
    <w:tmpl w:val="78A61A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B8689D"/>
    <w:multiLevelType w:val="hybridMultilevel"/>
    <w:tmpl w:val="9C0E74E8"/>
    <w:lvl w:ilvl="0" w:tplc="35E05E42">
      <w:start w:val="3"/>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26A27CE"/>
    <w:multiLevelType w:val="hybridMultilevel"/>
    <w:tmpl w:val="979E1BFA"/>
    <w:lvl w:ilvl="0" w:tplc="EAFA1666">
      <w:start w:val="1"/>
      <w:numFmt w:val="decimal"/>
      <w:lvlText w:val="%1."/>
      <w:lvlJc w:val="right"/>
      <w:pPr>
        <w:tabs>
          <w:tab w:val="num" w:pos="352"/>
        </w:tabs>
        <w:ind w:left="352" w:hanging="352"/>
      </w:pPr>
      <w:rPr>
        <w:rFonts w:hint="default"/>
        <w:b w:val="0"/>
      </w:rPr>
    </w:lvl>
    <w:lvl w:ilvl="1" w:tplc="04150019" w:tentative="1">
      <w:start w:val="1"/>
      <w:numFmt w:val="lowerLetter"/>
      <w:lvlText w:val="%2."/>
      <w:lvlJc w:val="left"/>
      <w:pPr>
        <w:tabs>
          <w:tab w:val="num" w:pos="-1695"/>
        </w:tabs>
        <w:ind w:left="-1695" w:hanging="360"/>
      </w:pPr>
    </w:lvl>
    <w:lvl w:ilvl="2" w:tplc="0415001B" w:tentative="1">
      <w:start w:val="1"/>
      <w:numFmt w:val="lowerRoman"/>
      <w:lvlText w:val="%3."/>
      <w:lvlJc w:val="right"/>
      <w:pPr>
        <w:tabs>
          <w:tab w:val="num" w:pos="-975"/>
        </w:tabs>
        <w:ind w:left="-975" w:hanging="180"/>
      </w:pPr>
    </w:lvl>
    <w:lvl w:ilvl="3" w:tplc="0415000F" w:tentative="1">
      <w:start w:val="1"/>
      <w:numFmt w:val="decimal"/>
      <w:lvlText w:val="%4."/>
      <w:lvlJc w:val="left"/>
      <w:pPr>
        <w:tabs>
          <w:tab w:val="num" w:pos="-255"/>
        </w:tabs>
        <w:ind w:left="-255" w:hanging="360"/>
      </w:pPr>
    </w:lvl>
    <w:lvl w:ilvl="4" w:tplc="04150019" w:tentative="1">
      <w:start w:val="1"/>
      <w:numFmt w:val="lowerLetter"/>
      <w:lvlText w:val="%5."/>
      <w:lvlJc w:val="left"/>
      <w:pPr>
        <w:tabs>
          <w:tab w:val="num" w:pos="465"/>
        </w:tabs>
        <w:ind w:left="465" w:hanging="360"/>
      </w:pPr>
    </w:lvl>
    <w:lvl w:ilvl="5" w:tplc="0415001B" w:tentative="1">
      <w:start w:val="1"/>
      <w:numFmt w:val="lowerRoman"/>
      <w:lvlText w:val="%6."/>
      <w:lvlJc w:val="right"/>
      <w:pPr>
        <w:tabs>
          <w:tab w:val="num" w:pos="1185"/>
        </w:tabs>
        <w:ind w:left="1185" w:hanging="180"/>
      </w:pPr>
    </w:lvl>
    <w:lvl w:ilvl="6" w:tplc="0415000F" w:tentative="1">
      <w:start w:val="1"/>
      <w:numFmt w:val="decimal"/>
      <w:lvlText w:val="%7."/>
      <w:lvlJc w:val="left"/>
      <w:pPr>
        <w:tabs>
          <w:tab w:val="num" w:pos="1905"/>
        </w:tabs>
        <w:ind w:left="1905" w:hanging="360"/>
      </w:pPr>
    </w:lvl>
    <w:lvl w:ilvl="7" w:tplc="04150019" w:tentative="1">
      <w:start w:val="1"/>
      <w:numFmt w:val="lowerLetter"/>
      <w:lvlText w:val="%8."/>
      <w:lvlJc w:val="left"/>
      <w:pPr>
        <w:tabs>
          <w:tab w:val="num" w:pos="2625"/>
        </w:tabs>
        <w:ind w:left="2625" w:hanging="360"/>
      </w:pPr>
    </w:lvl>
    <w:lvl w:ilvl="8" w:tplc="0415001B" w:tentative="1">
      <w:start w:val="1"/>
      <w:numFmt w:val="lowerRoman"/>
      <w:lvlText w:val="%9."/>
      <w:lvlJc w:val="right"/>
      <w:pPr>
        <w:tabs>
          <w:tab w:val="num" w:pos="3345"/>
        </w:tabs>
        <w:ind w:left="3345" w:hanging="180"/>
      </w:pPr>
    </w:lvl>
  </w:abstractNum>
  <w:abstractNum w:abstractNumId="54" w15:restartNumberingAfterBreak="0">
    <w:nsid w:val="431A0533"/>
    <w:multiLevelType w:val="multilevel"/>
    <w:tmpl w:val="91C819E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3276AAE"/>
    <w:multiLevelType w:val="multilevel"/>
    <w:tmpl w:val="6BB69310"/>
    <w:numStyleLink w:val="Styl4"/>
  </w:abstractNum>
  <w:abstractNum w:abstractNumId="56"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7" w15:restartNumberingAfterBreak="0">
    <w:nsid w:val="44C1653B"/>
    <w:multiLevelType w:val="hybridMultilevel"/>
    <w:tmpl w:val="EC287378"/>
    <w:lvl w:ilvl="0" w:tplc="0A48A5E8">
      <w:start w:val="1"/>
      <w:numFmt w:val="decimal"/>
      <w:lvlText w:val="%1."/>
      <w:lvlJc w:val="left"/>
      <w:pPr>
        <w:ind w:left="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7011B8">
      <w:start w:val="1"/>
      <w:numFmt w:val="decimal"/>
      <w:lvlText w:val="%2)"/>
      <w:lvlJc w:val="left"/>
      <w:pPr>
        <w:ind w:left="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5855F8">
      <w:start w:val="1"/>
      <w:numFmt w:val="lowerRoman"/>
      <w:lvlText w:val="%3"/>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A7454">
      <w:start w:val="1"/>
      <w:numFmt w:val="decimal"/>
      <w:lvlText w:val="%4"/>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E8A6E">
      <w:start w:val="1"/>
      <w:numFmt w:val="lowerLetter"/>
      <w:lvlText w:val="%5"/>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08F9A">
      <w:start w:val="1"/>
      <w:numFmt w:val="lowerRoman"/>
      <w:lvlText w:val="%6"/>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0465B0">
      <w:start w:val="1"/>
      <w:numFmt w:val="decimal"/>
      <w:lvlText w:val="%7"/>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0FF7C">
      <w:start w:val="1"/>
      <w:numFmt w:val="lowerLetter"/>
      <w:lvlText w:val="%8"/>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2C830">
      <w:start w:val="1"/>
      <w:numFmt w:val="lowerRoman"/>
      <w:lvlText w:val="%9"/>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6DD3FAD"/>
    <w:multiLevelType w:val="hybridMultilevel"/>
    <w:tmpl w:val="6EA29990"/>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9" w15:restartNumberingAfterBreak="0">
    <w:nsid w:val="4C076492"/>
    <w:multiLevelType w:val="hybridMultilevel"/>
    <w:tmpl w:val="0F209C34"/>
    <w:lvl w:ilvl="0" w:tplc="84565330">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4CED6681"/>
    <w:multiLevelType w:val="hybridMultilevel"/>
    <w:tmpl w:val="811CA86E"/>
    <w:lvl w:ilvl="0" w:tplc="8CD2B7DC">
      <w:start w:val="1"/>
      <w:numFmt w:val="decimal"/>
      <w:lvlText w:val="%1)"/>
      <w:lvlJc w:val="center"/>
      <w:pPr>
        <w:tabs>
          <w:tab w:val="num" w:pos="873"/>
        </w:tabs>
        <w:ind w:left="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3" w15:restartNumberingAfterBreak="0">
    <w:nsid w:val="50B62E30"/>
    <w:multiLevelType w:val="hybridMultilevel"/>
    <w:tmpl w:val="0764C912"/>
    <w:lvl w:ilvl="0" w:tplc="4CBE9632">
      <w:start w:val="1"/>
      <w:numFmt w:val="decimal"/>
      <w:lvlText w:val="%1."/>
      <w:lvlJc w:val="left"/>
      <w:pPr>
        <w:tabs>
          <w:tab w:val="num" w:pos="357"/>
        </w:tabs>
        <w:ind w:left="357" w:hanging="357"/>
      </w:pPr>
      <w:rPr>
        <w:rFonts w:cs="Times New Roman"/>
      </w:rPr>
    </w:lvl>
    <w:lvl w:ilvl="1" w:tplc="537A028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3D42BCB"/>
    <w:multiLevelType w:val="hybridMultilevel"/>
    <w:tmpl w:val="56D0E2D0"/>
    <w:lvl w:ilvl="0" w:tplc="D45ED444">
      <w:start w:val="1"/>
      <w:numFmt w:val="decimal"/>
      <w:lvlText w:val="%1."/>
      <w:lvlJc w:val="left"/>
      <w:pPr>
        <w:tabs>
          <w:tab w:val="num" w:pos="357"/>
        </w:tabs>
        <w:ind w:left="357" w:hanging="35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6" w15:restartNumberingAfterBreak="0">
    <w:nsid w:val="54405F65"/>
    <w:multiLevelType w:val="hybridMultilevel"/>
    <w:tmpl w:val="FFFAA03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4B6092B"/>
    <w:multiLevelType w:val="hybridMultilevel"/>
    <w:tmpl w:val="AD506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DB0BD5"/>
    <w:multiLevelType w:val="multilevel"/>
    <w:tmpl w:val="000000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57"/>
        </w:tabs>
        <w:ind w:left="709" w:hanging="352"/>
      </w:pPr>
      <w:rPr>
        <w:rFonts w:cs="Times New Roman" w:hint="default"/>
      </w:rPr>
    </w:lvl>
    <w:lvl w:ilvl="2">
      <w:start w:val="1"/>
      <w:numFmt w:val="lowerLetter"/>
      <w:lvlText w:val="%3)"/>
      <w:lvlJc w:val="left"/>
      <w:pPr>
        <w:tabs>
          <w:tab w:val="num" w:pos="2010"/>
        </w:tabs>
        <w:ind w:left="2010" w:hanging="39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9"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70" w15:restartNumberingAfterBreak="0">
    <w:nsid w:val="585333BA"/>
    <w:multiLevelType w:val="hybridMultilevel"/>
    <w:tmpl w:val="3DA0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704E56"/>
    <w:multiLevelType w:val="hybridMultilevel"/>
    <w:tmpl w:val="836EBBD0"/>
    <w:lvl w:ilvl="0" w:tplc="C8421A58">
      <w:start w:val="1"/>
      <w:numFmt w:val="decimal"/>
      <w:lvlText w:val="%1."/>
      <w:lvlJc w:val="left"/>
      <w:pPr>
        <w:tabs>
          <w:tab w:val="num" w:pos="720"/>
        </w:tabs>
        <w:ind w:left="720" w:hanging="360"/>
      </w:pPr>
      <w:rPr>
        <w:rFonts w:cs="Times New Roman" w:hint="default"/>
      </w:rPr>
    </w:lvl>
    <w:lvl w:ilvl="1" w:tplc="35B6DEF8">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11652F6"/>
    <w:multiLevelType w:val="hybridMultilevel"/>
    <w:tmpl w:val="624C767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2D4AE3"/>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74" w15:restartNumberingAfterBreak="0">
    <w:nsid w:val="63271492"/>
    <w:multiLevelType w:val="hybridMultilevel"/>
    <w:tmpl w:val="BD2E1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6DC4FCC"/>
    <w:multiLevelType w:val="multilevel"/>
    <w:tmpl w:val="000000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57"/>
        </w:tabs>
        <w:ind w:left="709" w:hanging="352"/>
      </w:pPr>
      <w:rPr>
        <w:rFonts w:cs="Times New Roman" w:hint="default"/>
      </w:rPr>
    </w:lvl>
    <w:lvl w:ilvl="2">
      <w:start w:val="1"/>
      <w:numFmt w:val="lowerLetter"/>
      <w:lvlText w:val="%3)"/>
      <w:lvlJc w:val="left"/>
      <w:pPr>
        <w:tabs>
          <w:tab w:val="num" w:pos="2010"/>
        </w:tabs>
        <w:ind w:left="2010" w:hanging="39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9"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CCD4821"/>
    <w:multiLevelType w:val="hybridMultilevel"/>
    <w:tmpl w:val="60F86732"/>
    <w:lvl w:ilvl="0" w:tplc="55CA95D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6E0A3AD6"/>
    <w:multiLevelType w:val="hybridMultilevel"/>
    <w:tmpl w:val="BA9EEC50"/>
    <w:lvl w:ilvl="0" w:tplc="65B8D0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E1F6304"/>
    <w:multiLevelType w:val="hybridMultilevel"/>
    <w:tmpl w:val="1FAC6E30"/>
    <w:lvl w:ilvl="0" w:tplc="9592AE4C">
      <w:start w:val="3"/>
      <w:numFmt w:val="decimal"/>
      <w:lvlText w:val="%1."/>
      <w:lvlJc w:val="left"/>
      <w:pPr>
        <w:ind w:left="360"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71E35EF9"/>
    <w:multiLevelType w:val="hybridMultilevel"/>
    <w:tmpl w:val="63F40838"/>
    <w:lvl w:ilvl="0" w:tplc="A6105E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024B2">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4EB954">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62138">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2618A">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E2676">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061374">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CC79A">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E0C56">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59E7C4E"/>
    <w:multiLevelType w:val="multilevel"/>
    <w:tmpl w:val="02861BE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87" w15:restartNumberingAfterBreak="0">
    <w:nsid w:val="75A33262"/>
    <w:multiLevelType w:val="hybridMultilevel"/>
    <w:tmpl w:val="4FCEE332"/>
    <w:lvl w:ilvl="0" w:tplc="B7829DB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405A14"/>
    <w:multiLevelType w:val="hybridMultilevel"/>
    <w:tmpl w:val="0FE052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7B3658E"/>
    <w:multiLevelType w:val="hybridMultilevel"/>
    <w:tmpl w:val="3D844116"/>
    <w:lvl w:ilvl="0" w:tplc="ED6E3F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CB86608"/>
    <w:multiLevelType w:val="hybridMultilevel"/>
    <w:tmpl w:val="0B700E24"/>
    <w:lvl w:ilvl="0" w:tplc="CF3265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333CD0"/>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7FBB76F1"/>
    <w:multiLevelType w:val="hybridMultilevel"/>
    <w:tmpl w:val="5718C190"/>
    <w:lvl w:ilvl="0" w:tplc="0415000F">
      <w:start w:val="1"/>
      <w:numFmt w:val="decimal"/>
      <w:lvlText w:val="%1."/>
      <w:lvlJc w:val="left"/>
      <w:pPr>
        <w:ind w:left="360" w:hanging="360"/>
      </w:pPr>
    </w:lvl>
    <w:lvl w:ilvl="1" w:tplc="398ABE96">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2"/>
  </w:num>
  <w:num w:numId="2">
    <w:abstractNumId w:val="46"/>
  </w:num>
  <w:num w:numId="3">
    <w:abstractNumId w:val="84"/>
  </w:num>
  <w:num w:numId="4">
    <w:abstractNumId w:val="90"/>
  </w:num>
  <w:num w:numId="5">
    <w:abstractNumId w:val="82"/>
  </w:num>
  <w:num w:numId="6">
    <w:abstractNumId w:val="16"/>
  </w:num>
  <w:num w:numId="7">
    <w:abstractNumId w:val="91"/>
  </w:num>
  <w:num w:numId="8">
    <w:abstractNumId w:val="27"/>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49"/>
  </w:num>
  <w:num w:numId="19">
    <w:abstractNumId w:val="77"/>
  </w:num>
  <w:num w:numId="20">
    <w:abstractNumId w:val="54"/>
  </w:num>
  <w:num w:numId="21">
    <w:abstractNumId w:val="65"/>
  </w:num>
  <w:num w:numId="22">
    <w:abstractNumId w:val="69"/>
  </w:num>
  <w:num w:numId="23">
    <w:abstractNumId w:val="92"/>
  </w:num>
  <w:num w:numId="24">
    <w:abstractNumId w:val="81"/>
  </w:num>
  <w:num w:numId="25">
    <w:abstractNumId w:val="62"/>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13"/>
  </w:num>
  <w:num w:numId="33">
    <w:abstractNumId w:val="95"/>
  </w:num>
  <w:num w:numId="34">
    <w:abstractNumId w:val="55"/>
  </w:num>
  <w:num w:numId="35">
    <w:abstractNumId w:val="26"/>
  </w:num>
  <w:num w:numId="36">
    <w:abstractNumId w:val="34"/>
  </w:num>
  <w:num w:numId="37">
    <w:abstractNumId w:val="47"/>
  </w:num>
  <w:num w:numId="38">
    <w:abstractNumId w:val="74"/>
  </w:num>
  <w:num w:numId="39">
    <w:abstractNumId w:val="45"/>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71"/>
  </w:num>
  <w:num w:numId="45">
    <w:abstractNumId w:val="73"/>
  </w:num>
  <w:num w:numId="46">
    <w:abstractNumId w:val="44"/>
  </w:num>
  <w:num w:numId="47">
    <w:abstractNumId w:val="5"/>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num>
  <w:num w:numId="52">
    <w:abstractNumId w:val="8"/>
  </w:num>
  <w:num w:numId="53">
    <w:abstractNumId w:val="71"/>
    <w:lvlOverride w:ilvl="0">
      <w:lvl w:ilvl="0" w:tplc="C8421A58">
        <w:start w:val="1"/>
        <w:numFmt w:val="decimal"/>
        <w:lvlText w:val="%1)"/>
        <w:lvlJc w:val="left"/>
        <w:pPr>
          <w:tabs>
            <w:tab w:val="num" w:pos="1440"/>
          </w:tabs>
          <w:ind w:left="1440" w:hanging="360"/>
        </w:pPr>
        <w:rPr>
          <w:rFonts w:hint="default"/>
        </w:rPr>
      </w:lvl>
    </w:lvlOverride>
    <w:lvlOverride w:ilvl="1">
      <w:lvl w:ilvl="1" w:tplc="35B6DEF8">
        <w:start w:val="1"/>
        <w:numFmt w:val="lowerLetter"/>
        <w:lvlText w:val="%2."/>
        <w:lvlJc w:val="left"/>
        <w:pPr>
          <w:ind w:left="1440" w:hanging="360"/>
        </w:pPr>
      </w:lvl>
    </w:lvlOverride>
    <w:lvlOverride w:ilvl="2">
      <w:lvl w:ilvl="2" w:tplc="30C8ECB6"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4">
    <w:abstractNumId w:val="66"/>
  </w:num>
  <w:num w:numId="55">
    <w:abstractNumId w:val="17"/>
  </w:num>
  <w:num w:numId="56">
    <w:abstractNumId w:val="86"/>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lvlOverride w:ilvl="2"/>
    <w:lvlOverride w:ilvl="3"/>
    <w:lvlOverride w:ilvl="4"/>
    <w:lvlOverride w:ilvl="5"/>
    <w:lvlOverride w:ilvl="6"/>
    <w:lvlOverride w:ilvl="7"/>
    <w:lvlOverride w:ilvl="8"/>
  </w:num>
  <w:num w:numId="62">
    <w:abstractNumId w:val="53"/>
  </w:num>
  <w:num w:numId="63">
    <w:abstractNumId w:val="7"/>
  </w:num>
  <w:num w:numId="64">
    <w:abstractNumId w:val="80"/>
  </w:num>
  <w:num w:numId="65">
    <w:abstractNumId w:val="6"/>
  </w:num>
  <w:num w:numId="66">
    <w:abstractNumId w:val="25"/>
  </w:num>
  <w:num w:numId="67">
    <w:abstractNumId w:val="85"/>
  </w:num>
  <w:num w:numId="68">
    <w:abstractNumId w:val="15"/>
  </w:num>
  <w:num w:numId="69">
    <w:abstractNumId w:val="39"/>
  </w:num>
  <w:num w:numId="70">
    <w:abstractNumId w:val="57"/>
  </w:num>
  <w:num w:numId="71">
    <w:abstractNumId w:val="72"/>
  </w:num>
  <w:num w:numId="72">
    <w:abstractNumId w:val="18"/>
  </w:num>
  <w:num w:numId="73">
    <w:abstractNumId w:val="22"/>
  </w:num>
  <w:num w:numId="74">
    <w:abstractNumId w:val="93"/>
  </w:num>
  <w:num w:numId="75">
    <w:abstractNumId w:val="31"/>
  </w:num>
  <w:num w:numId="76">
    <w:abstractNumId w:val="70"/>
  </w:num>
  <w:num w:numId="77">
    <w:abstractNumId w:val="67"/>
  </w:num>
  <w:num w:numId="78">
    <w:abstractNumId w:val="2"/>
  </w:num>
  <w:num w:numId="79">
    <w:abstractNumId w:val="4"/>
  </w:num>
  <w:num w:numId="80">
    <w:abstractNumId w:val="68"/>
  </w:num>
  <w:num w:numId="81">
    <w:abstractNumId w:val="3"/>
  </w:num>
  <w:num w:numId="82">
    <w:abstractNumId w:val="78"/>
  </w:num>
  <w:num w:numId="83">
    <w:abstractNumId w:val="29"/>
  </w:num>
  <w:num w:numId="84">
    <w:abstractNumId w:val="40"/>
  </w:num>
  <w:num w:numId="85">
    <w:abstractNumId w:val="20"/>
  </w:num>
  <w:num w:numId="86">
    <w:abstractNumId w:val="24"/>
  </w:num>
  <w:num w:numId="87">
    <w:abstractNumId w:val="32"/>
  </w:num>
  <w:num w:numId="88">
    <w:abstractNumId w:val="11"/>
  </w:num>
  <w:num w:numId="89">
    <w:abstractNumId w:val="89"/>
  </w:num>
  <w:num w:numId="9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num>
  <w:num w:numId="92">
    <w:abstractNumId w:val="52"/>
  </w:num>
  <w:num w:numId="93">
    <w:abstractNumId w:val="19"/>
  </w:num>
  <w:num w:numId="94">
    <w:abstractNumId w:val="51"/>
  </w:num>
  <w:num w:numId="95">
    <w:abstractNumId w:val="58"/>
  </w:num>
  <w:num w:numId="96">
    <w:abstractNumId w:val="88"/>
  </w:num>
  <w:num w:numId="97">
    <w:abstractNumId w:val="14"/>
  </w:num>
  <w:num w:numId="98">
    <w:abstractNumId w:val="36"/>
  </w:num>
  <w:num w:numId="99">
    <w:abstractNumId w:val="12"/>
  </w:num>
  <w:num w:numId="100">
    <w:abstractNumId w:val="94"/>
  </w:num>
  <w:num w:numId="1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num>
  <w:num w:numId="103">
    <w:abstractNumId w:val="23"/>
  </w:num>
  <w:num w:numId="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7"/>
  </w:num>
  <w:num w:numId="107">
    <w:abstractNumId w:val="2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3287"/>
    <w:rsid w:val="00004896"/>
    <w:rsid w:val="00006C01"/>
    <w:rsid w:val="00011B53"/>
    <w:rsid w:val="0001354A"/>
    <w:rsid w:val="00015BA6"/>
    <w:rsid w:val="00020E16"/>
    <w:rsid w:val="0002477A"/>
    <w:rsid w:val="000259E9"/>
    <w:rsid w:val="000364B2"/>
    <w:rsid w:val="00043B53"/>
    <w:rsid w:val="00045A52"/>
    <w:rsid w:val="0006047E"/>
    <w:rsid w:val="000605AD"/>
    <w:rsid w:val="0006735F"/>
    <w:rsid w:val="00067C91"/>
    <w:rsid w:val="000700D6"/>
    <w:rsid w:val="0007248B"/>
    <w:rsid w:val="00080582"/>
    <w:rsid w:val="000825FE"/>
    <w:rsid w:val="00090762"/>
    <w:rsid w:val="00093143"/>
    <w:rsid w:val="000A40E0"/>
    <w:rsid w:val="000A755D"/>
    <w:rsid w:val="000B5381"/>
    <w:rsid w:val="000B7FE9"/>
    <w:rsid w:val="000F0734"/>
    <w:rsid w:val="000F0D4E"/>
    <w:rsid w:val="001011E6"/>
    <w:rsid w:val="00111913"/>
    <w:rsid w:val="00114A72"/>
    <w:rsid w:val="00117629"/>
    <w:rsid w:val="00122AE2"/>
    <w:rsid w:val="001230F0"/>
    <w:rsid w:val="00124AF0"/>
    <w:rsid w:val="0012516C"/>
    <w:rsid w:val="00142F63"/>
    <w:rsid w:val="00150072"/>
    <w:rsid w:val="00161DEF"/>
    <w:rsid w:val="00170A97"/>
    <w:rsid w:val="0017361C"/>
    <w:rsid w:val="00185A93"/>
    <w:rsid w:val="001900D8"/>
    <w:rsid w:val="00190387"/>
    <w:rsid w:val="001937B7"/>
    <w:rsid w:val="001A7F58"/>
    <w:rsid w:val="001B0591"/>
    <w:rsid w:val="001B0CB4"/>
    <w:rsid w:val="001C2155"/>
    <w:rsid w:val="001C3CAF"/>
    <w:rsid w:val="001D1051"/>
    <w:rsid w:val="001D2714"/>
    <w:rsid w:val="001D60A8"/>
    <w:rsid w:val="001D7B9E"/>
    <w:rsid w:val="001E42B8"/>
    <w:rsid w:val="001E640A"/>
    <w:rsid w:val="001E7D26"/>
    <w:rsid w:val="001F746D"/>
    <w:rsid w:val="001F7D44"/>
    <w:rsid w:val="00204669"/>
    <w:rsid w:val="00216F2A"/>
    <w:rsid w:val="00221180"/>
    <w:rsid w:val="002339F2"/>
    <w:rsid w:val="00241E87"/>
    <w:rsid w:val="002438E2"/>
    <w:rsid w:val="00244085"/>
    <w:rsid w:val="00244E86"/>
    <w:rsid w:val="00247B72"/>
    <w:rsid w:val="00247F68"/>
    <w:rsid w:val="00262EB6"/>
    <w:rsid w:val="002666F1"/>
    <w:rsid w:val="0026738B"/>
    <w:rsid w:val="00274536"/>
    <w:rsid w:val="00284DAE"/>
    <w:rsid w:val="00295890"/>
    <w:rsid w:val="002973B7"/>
    <w:rsid w:val="00297C34"/>
    <w:rsid w:val="002A6C3A"/>
    <w:rsid w:val="002B636B"/>
    <w:rsid w:val="002D4E02"/>
    <w:rsid w:val="002D5C49"/>
    <w:rsid w:val="002D62A1"/>
    <w:rsid w:val="002D63DB"/>
    <w:rsid w:val="002D7F71"/>
    <w:rsid w:val="002E09B8"/>
    <w:rsid w:val="002E2B06"/>
    <w:rsid w:val="002F096A"/>
    <w:rsid w:val="002F6D65"/>
    <w:rsid w:val="00300A24"/>
    <w:rsid w:val="003109EA"/>
    <w:rsid w:val="00312A89"/>
    <w:rsid w:val="00320597"/>
    <w:rsid w:val="003265F6"/>
    <w:rsid w:val="00333182"/>
    <w:rsid w:val="003411BF"/>
    <w:rsid w:val="00344236"/>
    <w:rsid w:val="00361919"/>
    <w:rsid w:val="00363F02"/>
    <w:rsid w:val="00364C54"/>
    <w:rsid w:val="00366628"/>
    <w:rsid w:val="00381533"/>
    <w:rsid w:val="00391E92"/>
    <w:rsid w:val="0039240B"/>
    <w:rsid w:val="003A5017"/>
    <w:rsid w:val="003A7C93"/>
    <w:rsid w:val="003B3AA7"/>
    <w:rsid w:val="003C2CA8"/>
    <w:rsid w:val="003C30FC"/>
    <w:rsid w:val="003C3988"/>
    <w:rsid w:val="003C7B1B"/>
    <w:rsid w:val="003D0B28"/>
    <w:rsid w:val="003D16C2"/>
    <w:rsid w:val="003D191D"/>
    <w:rsid w:val="003D72BF"/>
    <w:rsid w:val="003E0231"/>
    <w:rsid w:val="003E270F"/>
    <w:rsid w:val="003E38B2"/>
    <w:rsid w:val="003F3405"/>
    <w:rsid w:val="003F3A95"/>
    <w:rsid w:val="00401E7B"/>
    <w:rsid w:val="004259D9"/>
    <w:rsid w:val="00432C1B"/>
    <w:rsid w:val="00440CF2"/>
    <w:rsid w:val="004415F8"/>
    <w:rsid w:val="00450104"/>
    <w:rsid w:val="0045054F"/>
    <w:rsid w:val="004525F2"/>
    <w:rsid w:val="00461DEE"/>
    <w:rsid w:val="004660A0"/>
    <w:rsid w:val="0046723D"/>
    <w:rsid w:val="00473C0D"/>
    <w:rsid w:val="004820EE"/>
    <w:rsid w:val="00482AF3"/>
    <w:rsid w:val="00486A82"/>
    <w:rsid w:val="00495323"/>
    <w:rsid w:val="004964AC"/>
    <w:rsid w:val="004A0C1E"/>
    <w:rsid w:val="004A197F"/>
    <w:rsid w:val="004A2FF1"/>
    <w:rsid w:val="004B0172"/>
    <w:rsid w:val="004C02BC"/>
    <w:rsid w:val="004C03AA"/>
    <w:rsid w:val="004D4AE5"/>
    <w:rsid w:val="004E179F"/>
    <w:rsid w:val="004E2A2C"/>
    <w:rsid w:val="004E38FA"/>
    <w:rsid w:val="00502D64"/>
    <w:rsid w:val="00505CED"/>
    <w:rsid w:val="005060D4"/>
    <w:rsid w:val="005210CD"/>
    <w:rsid w:val="0052154D"/>
    <w:rsid w:val="00525D65"/>
    <w:rsid w:val="00532443"/>
    <w:rsid w:val="00533996"/>
    <w:rsid w:val="00550016"/>
    <w:rsid w:val="00554024"/>
    <w:rsid w:val="00557CDC"/>
    <w:rsid w:val="0056476E"/>
    <w:rsid w:val="00564EBF"/>
    <w:rsid w:val="00572DDD"/>
    <w:rsid w:val="0059139E"/>
    <w:rsid w:val="005A7F8E"/>
    <w:rsid w:val="005B2BE4"/>
    <w:rsid w:val="005B2DCF"/>
    <w:rsid w:val="005B3D0D"/>
    <w:rsid w:val="005B7E17"/>
    <w:rsid w:val="005C1D09"/>
    <w:rsid w:val="005C2CC3"/>
    <w:rsid w:val="005C7975"/>
    <w:rsid w:val="005D2E67"/>
    <w:rsid w:val="005D5C24"/>
    <w:rsid w:val="005E1C9D"/>
    <w:rsid w:val="005E6901"/>
    <w:rsid w:val="005F54AA"/>
    <w:rsid w:val="0060192F"/>
    <w:rsid w:val="00607081"/>
    <w:rsid w:val="0061029B"/>
    <w:rsid w:val="006130FD"/>
    <w:rsid w:val="006207FA"/>
    <w:rsid w:val="00623767"/>
    <w:rsid w:val="0062618F"/>
    <w:rsid w:val="00627728"/>
    <w:rsid w:val="00632B48"/>
    <w:rsid w:val="00647523"/>
    <w:rsid w:val="00653D23"/>
    <w:rsid w:val="0067347D"/>
    <w:rsid w:val="00673514"/>
    <w:rsid w:val="006769AC"/>
    <w:rsid w:val="0068246B"/>
    <w:rsid w:val="00684A72"/>
    <w:rsid w:val="00690642"/>
    <w:rsid w:val="0069129F"/>
    <w:rsid w:val="00692FA2"/>
    <w:rsid w:val="00695619"/>
    <w:rsid w:val="006957DF"/>
    <w:rsid w:val="006A058A"/>
    <w:rsid w:val="006A59CB"/>
    <w:rsid w:val="006B02BE"/>
    <w:rsid w:val="006B0880"/>
    <w:rsid w:val="006B6AF8"/>
    <w:rsid w:val="006B766A"/>
    <w:rsid w:val="006C427F"/>
    <w:rsid w:val="006C5203"/>
    <w:rsid w:val="006F66D9"/>
    <w:rsid w:val="006F689B"/>
    <w:rsid w:val="00705628"/>
    <w:rsid w:val="00705817"/>
    <w:rsid w:val="00706B3F"/>
    <w:rsid w:val="00716B62"/>
    <w:rsid w:val="0073134C"/>
    <w:rsid w:val="00740119"/>
    <w:rsid w:val="007447B7"/>
    <w:rsid w:val="00751034"/>
    <w:rsid w:val="00751583"/>
    <w:rsid w:val="00752D29"/>
    <w:rsid w:val="007565ED"/>
    <w:rsid w:val="007661EB"/>
    <w:rsid w:val="00780516"/>
    <w:rsid w:val="00787BE3"/>
    <w:rsid w:val="007A13EE"/>
    <w:rsid w:val="007A23A5"/>
    <w:rsid w:val="007A3C21"/>
    <w:rsid w:val="007A5435"/>
    <w:rsid w:val="007A7217"/>
    <w:rsid w:val="007B2207"/>
    <w:rsid w:val="007B794E"/>
    <w:rsid w:val="007C0E06"/>
    <w:rsid w:val="007C0F09"/>
    <w:rsid w:val="007C308C"/>
    <w:rsid w:val="007C687C"/>
    <w:rsid w:val="007F1E10"/>
    <w:rsid w:val="007F42FE"/>
    <w:rsid w:val="007F7F17"/>
    <w:rsid w:val="008059E3"/>
    <w:rsid w:val="00820B28"/>
    <w:rsid w:val="00822E38"/>
    <w:rsid w:val="00826875"/>
    <w:rsid w:val="00826B85"/>
    <w:rsid w:val="00847834"/>
    <w:rsid w:val="00850F66"/>
    <w:rsid w:val="0086327E"/>
    <w:rsid w:val="008817AD"/>
    <w:rsid w:val="008A629B"/>
    <w:rsid w:val="008A68D9"/>
    <w:rsid w:val="008C34F5"/>
    <w:rsid w:val="008C3B75"/>
    <w:rsid w:val="008C4F8D"/>
    <w:rsid w:val="008E181F"/>
    <w:rsid w:val="00900439"/>
    <w:rsid w:val="00900BB2"/>
    <w:rsid w:val="0090323F"/>
    <w:rsid w:val="00903983"/>
    <w:rsid w:val="0090572F"/>
    <w:rsid w:val="009057DA"/>
    <w:rsid w:val="00906433"/>
    <w:rsid w:val="00920F1C"/>
    <w:rsid w:val="00927807"/>
    <w:rsid w:val="009339A6"/>
    <w:rsid w:val="00935624"/>
    <w:rsid w:val="00936B87"/>
    <w:rsid w:val="00940E65"/>
    <w:rsid w:val="009453D7"/>
    <w:rsid w:val="009500CE"/>
    <w:rsid w:val="009661F9"/>
    <w:rsid w:val="00972BE3"/>
    <w:rsid w:val="00974C01"/>
    <w:rsid w:val="0097663B"/>
    <w:rsid w:val="00980C50"/>
    <w:rsid w:val="00982D06"/>
    <w:rsid w:val="009863D4"/>
    <w:rsid w:val="00994F86"/>
    <w:rsid w:val="00996ADB"/>
    <w:rsid w:val="009A091E"/>
    <w:rsid w:val="009A47A6"/>
    <w:rsid w:val="009A601D"/>
    <w:rsid w:val="009B78CC"/>
    <w:rsid w:val="009C69D2"/>
    <w:rsid w:val="009C7389"/>
    <w:rsid w:val="009D050E"/>
    <w:rsid w:val="009E6C97"/>
    <w:rsid w:val="009F43CC"/>
    <w:rsid w:val="00A007C9"/>
    <w:rsid w:val="00A04AD3"/>
    <w:rsid w:val="00A2338C"/>
    <w:rsid w:val="00A26390"/>
    <w:rsid w:val="00A42CCA"/>
    <w:rsid w:val="00A44AEC"/>
    <w:rsid w:val="00A4636C"/>
    <w:rsid w:val="00A4646B"/>
    <w:rsid w:val="00A51070"/>
    <w:rsid w:val="00A52835"/>
    <w:rsid w:val="00A5482E"/>
    <w:rsid w:val="00A62026"/>
    <w:rsid w:val="00A6557B"/>
    <w:rsid w:val="00A7032F"/>
    <w:rsid w:val="00A8038D"/>
    <w:rsid w:val="00A86655"/>
    <w:rsid w:val="00A9103F"/>
    <w:rsid w:val="00A933F1"/>
    <w:rsid w:val="00A94379"/>
    <w:rsid w:val="00A948D2"/>
    <w:rsid w:val="00AA44F4"/>
    <w:rsid w:val="00AA6613"/>
    <w:rsid w:val="00AB160E"/>
    <w:rsid w:val="00AD1ECA"/>
    <w:rsid w:val="00AD409F"/>
    <w:rsid w:val="00AE0402"/>
    <w:rsid w:val="00AF0794"/>
    <w:rsid w:val="00AF7F15"/>
    <w:rsid w:val="00B03083"/>
    <w:rsid w:val="00B10E06"/>
    <w:rsid w:val="00B12ADB"/>
    <w:rsid w:val="00B20232"/>
    <w:rsid w:val="00B21F83"/>
    <w:rsid w:val="00B26C23"/>
    <w:rsid w:val="00B306DF"/>
    <w:rsid w:val="00B34942"/>
    <w:rsid w:val="00B3694A"/>
    <w:rsid w:val="00B41313"/>
    <w:rsid w:val="00B4246B"/>
    <w:rsid w:val="00B4301B"/>
    <w:rsid w:val="00B52968"/>
    <w:rsid w:val="00B55C95"/>
    <w:rsid w:val="00B731EF"/>
    <w:rsid w:val="00B74534"/>
    <w:rsid w:val="00B80508"/>
    <w:rsid w:val="00B83F1A"/>
    <w:rsid w:val="00BA094E"/>
    <w:rsid w:val="00BA1191"/>
    <w:rsid w:val="00BA57FC"/>
    <w:rsid w:val="00BB25F3"/>
    <w:rsid w:val="00BB7C31"/>
    <w:rsid w:val="00BC3E47"/>
    <w:rsid w:val="00BC535A"/>
    <w:rsid w:val="00BC6437"/>
    <w:rsid w:val="00BC7964"/>
    <w:rsid w:val="00BD6094"/>
    <w:rsid w:val="00BE7BC0"/>
    <w:rsid w:val="00C14699"/>
    <w:rsid w:val="00C23EEE"/>
    <w:rsid w:val="00C27A9F"/>
    <w:rsid w:val="00C33543"/>
    <w:rsid w:val="00C34BA3"/>
    <w:rsid w:val="00C364E5"/>
    <w:rsid w:val="00C37688"/>
    <w:rsid w:val="00C440DC"/>
    <w:rsid w:val="00C44ED0"/>
    <w:rsid w:val="00C46E3F"/>
    <w:rsid w:val="00C6140A"/>
    <w:rsid w:val="00C74E98"/>
    <w:rsid w:val="00C82084"/>
    <w:rsid w:val="00C82D45"/>
    <w:rsid w:val="00C8515F"/>
    <w:rsid w:val="00C95AD8"/>
    <w:rsid w:val="00C967C2"/>
    <w:rsid w:val="00CA2422"/>
    <w:rsid w:val="00CA577B"/>
    <w:rsid w:val="00CA6223"/>
    <w:rsid w:val="00CB6786"/>
    <w:rsid w:val="00CC77F7"/>
    <w:rsid w:val="00CD3867"/>
    <w:rsid w:val="00CE3BCF"/>
    <w:rsid w:val="00CF0F8D"/>
    <w:rsid w:val="00CF433A"/>
    <w:rsid w:val="00D0268A"/>
    <w:rsid w:val="00D108A9"/>
    <w:rsid w:val="00D10C4B"/>
    <w:rsid w:val="00D22F14"/>
    <w:rsid w:val="00D25FE9"/>
    <w:rsid w:val="00D33E76"/>
    <w:rsid w:val="00D372FE"/>
    <w:rsid w:val="00D3796B"/>
    <w:rsid w:val="00D37E88"/>
    <w:rsid w:val="00D403E5"/>
    <w:rsid w:val="00D411F7"/>
    <w:rsid w:val="00D5139B"/>
    <w:rsid w:val="00D52351"/>
    <w:rsid w:val="00D549BC"/>
    <w:rsid w:val="00D553DD"/>
    <w:rsid w:val="00D6140F"/>
    <w:rsid w:val="00D64B8B"/>
    <w:rsid w:val="00D66E95"/>
    <w:rsid w:val="00D703A8"/>
    <w:rsid w:val="00D7196C"/>
    <w:rsid w:val="00D77D54"/>
    <w:rsid w:val="00D77E6B"/>
    <w:rsid w:val="00D82302"/>
    <w:rsid w:val="00DA5955"/>
    <w:rsid w:val="00DB0847"/>
    <w:rsid w:val="00DD468F"/>
    <w:rsid w:val="00DE19AA"/>
    <w:rsid w:val="00DE3835"/>
    <w:rsid w:val="00DE53DC"/>
    <w:rsid w:val="00DF6B61"/>
    <w:rsid w:val="00E07041"/>
    <w:rsid w:val="00E16893"/>
    <w:rsid w:val="00E1783A"/>
    <w:rsid w:val="00E2022A"/>
    <w:rsid w:val="00E2348A"/>
    <w:rsid w:val="00E2426B"/>
    <w:rsid w:val="00E24F81"/>
    <w:rsid w:val="00E31C10"/>
    <w:rsid w:val="00E37102"/>
    <w:rsid w:val="00E41C4D"/>
    <w:rsid w:val="00E41D17"/>
    <w:rsid w:val="00E472A6"/>
    <w:rsid w:val="00E511F6"/>
    <w:rsid w:val="00E60627"/>
    <w:rsid w:val="00E70266"/>
    <w:rsid w:val="00E72130"/>
    <w:rsid w:val="00E8274C"/>
    <w:rsid w:val="00E91DFD"/>
    <w:rsid w:val="00E93903"/>
    <w:rsid w:val="00E93A41"/>
    <w:rsid w:val="00E970D6"/>
    <w:rsid w:val="00EA2438"/>
    <w:rsid w:val="00EA4AEF"/>
    <w:rsid w:val="00EA5E26"/>
    <w:rsid w:val="00EA76DC"/>
    <w:rsid w:val="00EA7A0A"/>
    <w:rsid w:val="00EC6A58"/>
    <w:rsid w:val="00ED196D"/>
    <w:rsid w:val="00ED382D"/>
    <w:rsid w:val="00ED5245"/>
    <w:rsid w:val="00ED53D9"/>
    <w:rsid w:val="00ED7AEA"/>
    <w:rsid w:val="00EE1766"/>
    <w:rsid w:val="00EE3933"/>
    <w:rsid w:val="00EE7796"/>
    <w:rsid w:val="00EF6C46"/>
    <w:rsid w:val="00EF76FC"/>
    <w:rsid w:val="00EF7F6B"/>
    <w:rsid w:val="00F05256"/>
    <w:rsid w:val="00F1189D"/>
    <w:rsid w:val="00F20095"/>
    <w:rsid w:val="00F230AF"/>
    <w:rsid w:val="00F26335"/>
    <w:rsid w:val="00F30E64"/>
    <w:rsid w:val="00F3121C"/>
    <w:rsid w:val="00F4497D"/>
    <w:rsid w:val="00F47C9D"/>
    <w:rsid w:val="00F51069"/>
    <w:rsid w:val="00F52FFA"/>
    <w:rsid w:val="00F5506F"/>
    <w:rsid w:val="00F55718"/>
    <w:rsid w:val="00F573AB"/>
    <w:rsid w:val="00F61B8B"/>
    <w:rsid w:val="00F658F7"/>
    <w:rsid w:val="00F65E16"/>
    <w:rsid w:val="00F66805"/>
    <w:rsid w:val="00F66B1D"/>
    <w:rsid w:val="00F7611C"/>
    <w:rsid w:val="00F76EA5"/>
    <w:rsid w:val="00F8189C"/>
    <w:rsid w:val="00F855F2"/>
    <w:rsid w:val="00F865F0"/>
    <w:rsid w:val="00F86BD2"/>
    <w:rsid w:val="00F86BEE"/>
    <w:rsid w:val="00F94194"/>
    <w:rsid w:val="00F9435D"/>
    <w:rsid w:val="00FA15CA"/>
    <w:rsid w:val="00FB3328"/>
    <w:rsid w:val="00FD3E98"/>
    <w:rsid w:val="00FE312A"/>
    <w:rsid w:val="00FF1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4F3E214"/>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D0D"/>
  </w:style>
  <w:style w:type="paragraph" w:styleId="Nagwek1">
    <w:name w:val="heading 1"/>
    <w:basedOn w:val="Normalny"/>
    <w:next w:val="Normalny"/>
    <w:link w:val="Nagwek1Znak"/>
    <w:uiPriority w:val="1"/>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1"/>
    <w:qFormat/>
    <w:rsid w:val="00E0704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iPriority w:val="99"/>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uiPriority w:val="99"/>
    <w:rsid w:val="0097663B"/>
  </w:style>
  <w:style w:type="paragraph" w:styleId="Stopka">
    <w:name w:val="footer"/>
    <w:basedOn w:val="Normalny"/>
    <w:link w:val="StopkaZnak"/>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1"/>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1"/>
    <w:unhideWhenUsed/>
    <w:qFormat/>
    <w:rsid w:val="007C0E06"/>
    <w:pPr>
      <w:spacing w:after="120"/>
    </w:pPr>
  </w:style>
  <w:style w:type="character" w:customStyle="1" w:styleId="TekstpodstawowyZnak">
    <w:name w:val="Tekst podstawowy Znak"/>
    <w:basedOn w:val="Domylnaczcionkaakapitu"/>
    <w:link w:val="Tekstpodstawowy"/>
    <w:uiPriority w:val="1"/>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numbering" w:customStyle="1" w:styleId="Styl3">
    <w:name w:val="Styl3"/>
    <w:uiPriority w:val="99"/>
    <w:rsid w:val="006A058A"/>
    <w:pPr>
      <w:numPr>
        <w:numId w:val="35"/>
      </w:numPr>
    </w:pPr>
  </w:style>
  <w:style w:type="numbering" w:customStyle="1" w:styleId="Styl4">
    <w:name w:val="Styl4"/>
    <w:uiPriority w:val="99"/>
    <w:rsid w:val="006A058A"/>
    <w:pPr>
      <w:numPr>
        <w:numId w:val="37"/>
      </w:numPr>
    </w:pPr>
  </w:style>
  <w:style w:type="numbering" w:customStyle="1" w:styleId="Styl31">
    <w:name w:val="Styl31"/>
    <w:uiPriority w:val="99"/>
    <w:rsid w:val="00740119"/>
  </w:style>
  <w:style w:type="numbering" w:customStyle="1" w:styleId="Styl41">
    <w:name w:val="Styl41"/>
    <w:uiPriority w:val="99"/>
    <w:rsid w:val="00740119"/>
  </w:style>
  <w:style w:type="table" w:styleId="Tabela-Siatka">
    <w:name w:val="Table Grid"/>
    <w:basedOn w:val="Standardowy"/>
    <w:uiPriority w:val="39"/>
    <w:rsid w:val="004E2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1"/>
    <w:rsid w:val="00E07041"/>
    <w:rPr>
      <w:rFonts w:ascii="Times New Roman" w:eastAsia="Times New Roman" w:hAnsi="Times New Roman" w:cs="Times New Roman"/>
      <w:b/>
      <w:bCs/>
      <w:sz w:val="36"/>
      <w:szCs w:val="36"/>
      <w:lang w:eastAsia="pl-PL"/>
    </w:rPr>
  </w:style>
  <w:style w:type="paragraph" w:customStyle="1" w:styleId="CM8">
    <w:name w:val="CM8"/>
    <w:basedOn w:val="Normalny"/>
    <w:next w:val="Normalny"/>
    <w:rsid w:val="00E07041"/>
    <w:pPr>
      <w:widowControl w:val="0"/>
      <w:autoSpaceDE w:val="0"/>
      <w:autoSpaceDN w:val="0"/>
      <w:adjustRightInd w:val="0"/>
      <w:spacing w:after="425" w:line="240" w:lineRule="auto"/>
    </w:pPr>
    <w:rPr>
      <w:rFonts w:ascii="OAMCMG+Georgia" w:eastAsia="Times New Roman" w:hAnsi="OAMCMG+Georgia" w:cs="Times New Roman"/>
      <w:sz w:val="24"/>
      <w:szCs w:val="24"/>
      <w:lang w:eastAsia="pl-PL"/>
    </w:rPr>
  </w:style>
  <w:style w:type="paragraph" w:customStyle="1" w:styleId="CM2">
    <w:name w:val="CM2"/>
    <w:basedOn w:val="Normalny"/>
    <w:next w:val="Normalny"/>
    <w:rsid w:val="00E07041"/>
    <w:pPr>
      <w:widowControl w:val="0"/>
      <w:autoSpaceDE w:val="0"/>
      <w:autoSpaceDN w:val="0"/>
      <w:adjustRightInd w:val="0"/>
      <w:spacing w:after="0" w:line="376" w:lineRule="atLeast"/>
    </w:pPr>
    <w:rPr>
      <w:rFonts w:ascii="OAMCMG+Georgia" w:eastAsia="Times New Roman" w:hAnsi="OAMCMG+Georgia" w:cs="Times New Roman"/>
      <w:sz w:val="24"/>
      <w:szCs w:val="24"/>
      <w:lang w:eastAsia="pl-PL"/>
    </w:rPr>
  </w:style>
  <w:style w:type="paragraph" w:customStyle="1" w:styleId="CM59">
    <w:name w:val="CM59"/>
    <w:basedOn w:val="Normalny"/>
    <w:next w:val="Normalny"/>
    <w:rsid w:val="00E07041"/>
    <w:pPr>
      <w:widowControl w:val="0"/>
      <w:autoSpaceDE w:val="0"/>
      <w:autoSpaceDN w:val="0"/>
      <w:adjustRightInd w:val="0"/>
      <w:spacing w:after="383" w:line="240" w:lineRule="auto"/>
    </w:pPr>
    <w:rPr>
      <w:rFonts w:ascii="ELPDPP+TimesNewRoman,Bold" w:eastAsia="Times New Roman" w:hAnsi="ELPDPP+TimesNewRoman,Bold" w:cs="Times New Roman"/>
      <w:sz w:val="24"/>
      <w:szCs w:val="24"/>
      <w:lang w:eastAsia="pl-PL"/>
    </w:rPr>
  </w:style>
  <w:style w:type="paragraph" w:customStyle="1" w:styleId="CM4">
    <w:name w:val="CM4"/>
    <w:basedOn w:val="Normalny"/>
    <w:next w:val="Normalny"/>
    <w:rsid w:val="00E07041"/>
    <w:pPr>
      <w:widowControl w:val="0"/>
      <w:autoSpaceDE w:val="0"/>
      <w:autoSpaceDN w:val="0"/>
      <w:adjustRightInd w:val="0"/>
      <w:spacing w:after="0" w:line="240" w:lineRule="auto"/>
    </w:pPr>
    <w:rPr>
      <w:rFonts w:ascii="OAMCMG+Georgia" w:eastAsia="Times New Roman" w:hAnsi="OAMCMG+Georgia" w:cs="Times New Roman"/>
      <w:sz w:val="24"/>
      <w:szCs w:val="24"/>
      <w:lang w:eastAsia="pl-PL"/>
    </w:rPr>
  </w:style>
  <w:style w:type="paragraph" w:customStyle="1" w:styleId="CM7">
    <w:name w:val="CM7"/>
    <w:basedOn w:val="Default"/>
    <w:next w:val="Default"/>
    <w:rsid w:val="00E07041"/>
    <w:pPr>
      <w:widowControl w:val="0"/>
      <w:spacing w:line="376" w:lineRule="atLeast"/>
    </w:pPr>
    <w:rPr>
      <w:rFonts w:ascii="OAMCMG+Georgia" w:eastAsia="Times New Roman" w:hAnsi="OAMCMG+Georgia" w:cs="Times New Roman"/>
      <w:color w:val="auto"/>
      <w:lang w:eastAsia="pl-PL"/>
    </w:rPr>
  </w:style>
  <w:style w:type="paragraph" w:customStyle="1" w:styleId="CM6">
    <w:name w:val="CM6"/>
    <w:basedOn w:val="Default"/>
    <w:next w:val="Default"/>
    <w:rsid w:val="00E07041"/>
    <w:pPr>
      <w:widowControl w:val="0"/>
      <w:spacing w:line="376" w:lineRule="atLeast"/>
    </w:pPr>
    <w:rPr>
      <w:rFonts w:ascii="OAMCMG+Georgia" w:eastAsia="Times New Roman" w:hAnsi="OAMCMG+Georgia" w:cs="Times New Roman"/>
      <w:color w:val="auto"/>
      <w:lang w:eastAsia="pl-PL"/>
    </w:rPr>
  </w:style>
  <w:style w:type="paragraph" w:styleId="Tekstpodstawowyzwciciem">
    <w:name w:val="Body Text First Indent"/>
    <w:basedOn w:val="Tekstpodstawowy"/>
    <w:link w:val="TekstpodstawowyzwciciemZnak"/>
    <w:rsid w:val="00E07041"/>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rsid w:val="00E07041"/>
    <w:rPr>
      <w:rFonts w:ascii="Times New Roman" w:eastAsia="Times New Roman" w:hAnsi="Times New Roman" w:cs="Times New Roman"/>
      <w:sz w:val="24"/>
      <w:szCs w:val="24"/>
      <w:lang w:eastAsia="pl-PL"/>
    </w:rPr>
  </w:style>
  <w:style w:type="character" w:styleId="Numerstrony">
    <w:name w:val="page number"/>
    <w:basedOn w:val="Domylnaczcionkaakapitu"/>
    <w:rsid w:val="00E07041"/>
  </w:style>
  <w:style w:type="paragraph" w:customStyle="1" w:styleId="Styl">
    <w:name w:val="Styl"/>
    <w:rsid w:val="00E0704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leGrid">
    <w:name w:val="TableGrid"/>
    <w:rsid w:val="00E07041"/>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E07041"/>
    <w:pPr>
      <w:spacing w:after="0" w:line="240" w:lineRule="auto"/>
    </w:pPr>
    <w:rPr>
      <w:rFonts w:ascii="Times New Roman" w:eastAsia="Times New Roman" w:hAnsi="Times New Roman" w:cs="Times New Roman"/>
      <w:color w:val="000000"/>
      <w:sz w:val="24"/>
      <w:lang w:eastAsia="pl-PL"/>
    </w:rPr>
  </w:style>
  <w:style w:type="numbering" w:customStyle="1" w:styleId="Bezlisty1">
    <w:name w:val="Bez listy1"/>
    <w:next w:val="Bezlisty"/>
    <w:uiPriority w:val="99"/>
    <w:semiHidden/>
    <w:unhideWhenUsed/>
    <w:rsid w:val="00E07041"/>
  </w:style>
  <w:style w:type="table" w:customStyle="1" w:styleId="TableNormal">
    <w:name w:val="Table Normal"/>
    <w:uiPriority w:val="2"/>
    <w:semiHidden/>
    <w:unhideWhenUsed/>
    <w:qFormat/>
    <w:rsid w:val="00E0704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07041"/>
    <w:pPr>
      <w:widowControl w:val="0"/>
      <w:spacing w:after="0" w:line="240" w:lineRule="auto"/>
    </w:pPr>
    <w:rPr>
      <w:rFonts w:ascii="Calibri" w:eastAsia="Calibri" w:hAnsi="Calibri" w:cs="Times New Roman"/>
    </w:rPr>
  </w:style>
  <w:style w:type="paragraph" w:styleId="Lista">
    <w:name w:val="List"/>
    <w:basedOn w:val="Normalny"/>
    <w:rsid w:val="00E07041"/>
    <w:pPr>
      <w:spacing w:after="0" w:line="360" w:lineRule="auto"/>
      <w:ind w:left="283" w:hanging="283"/>
      <w:jc w:val="both"/>
    </w:pPr>
    <w:rPr>
      <w:rFonts w:ascii="Arial" w:eastAsia="Calibri" w:hAnsi="Arial" w:cs="Times New Roman"/>
      <w:sz w:val="24"/>
      <w:szCs w:val="20"/>
      <w:lang w:eastAsia="pl-PL"/>
    </w:rPr>
  </w:style>
  <w:style w:type="paragraph" w:customStyle="1" w:styleId="Bezodstpw1">
    <w:name w:val="Bez odstępów1"/>
    <w:rsid w:val="00E0704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238">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2509">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9478">
      <w:bodyDiv w:val="1"/>
      <w:marLeft w:val="0"/>
      <w:marRight w:val="0"/>
      <w:marTop w:val="0"/>
      <w:marBottom w:val="0"/>
      <w:divBdr>
        <w:top w:val="none" w:sz="0" w:space="0" w:color="auto"/>
        <w:left w:val="none" w:sz="0" w:space="0" w:color="auto"/>
        <w:bottom w:val="none" w:sz="0" w:space="0" w:color="auto"/>
        <w:right w:val="none" w:sz="0" w:space="0" w:color="auto"/>
      </w:divBdr>
    </w:div>
    <w:div w:id="14760275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25908085">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4896">
      <w:bodyDiv w:val="1"/>
      <w:marLeft w:val="0"/>
      <w:marRight w:val="0"/>
      <w:marTop w:val="0"/>
      <w:marBottom w:val="0"/>
      <w:divBdr>
        <w:top w:val="none" w:sz="0" w:space="0" w:color="auto"/>
        <w:left w:val="none" w:sz="0" w:space="0" w:color="auto"/>
        <w:bottom w:val="none" w:sz="0" w:space="0" w:color="auto"/>
        <w:right w:val="none" w:sz="0" w:space="0" w:color="auto"/>
      </w:divBdr>
    </w:div>
    <w:div w:id="1992247451">
      <w:bodyDiv w:val="1"/>
      <w:marLeft w:val="0"/>
      <w:marRight w:val="0"/>
      <w:marTop w:val="0"/>
      <w:marBottom w:val="0"/>
      <w:divBdr>
        <w:top w:val="none" w:sz="0" w:space="0" w:color="auto"/>
        <w:left w:val="none" w:sz="0" w:space="0" w:color="auto"/>
        <w:bottom w:val="none" w:sz="0" w:space="0" w:color="auto"/>
        <w:right w:val="none" w:sz="0" w:space="0" w:color="auto"/>
      </w:divBdr>
    </w:div>
    <w:div w:id="2000302936">
      <w:bodyDiv w:val="1"/>
      <w:marLeft w:val="0"/>
      <w:marRight w:val="0"/>
      <w:marTop w:val="0"/>
      <w:marBottom w:val="0"/>
      <w:divBdr>
        <w:top w:val="none" w:sz="0" w:space="0" w:color="auto"/>
        <w:left w:val="none" w:sz="0" w:space="0" w:color="auto"/>
        <w:bottom w:val="none" w:sz="0" w:space="0" w:color="auto"/>
        <w:right w:val="none" w:sz="0" w:space="0" w:color="auto"/>
      </w:divBdr>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5C6C-6FCC-4C3C-AB02-25071129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9250</Words>
  <Characters>55504</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Andrzej Tymoszuk</cp:lastModifiedBy>
  <cp:revision>3</cp:revision>
  <cp:lastPrinted>2022-09-22T08:07:00Z</cp:lastPrinted>
  <dcterms:created xsi:type="dcterms:W3CDTF">2022-09-22T08:06:00Z</dcterms:created>
  <dcterms:modified xsi:type="dcterms:W3CDTF">2022-09-22T08:07:00Z</dcterms:modified>
</cp:coreProperties>
</file>